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FB" w:rsidRDefault="00246EFB" w:rsidP="001B7A8E">
      <w:pPr>
        <w:pStyle w:val="20"/>
        <w:shd w:val="clear" w:color="auto" w:fill="auto"/>
        <w:spacing w:after="0" w:line="240" w:lineRule="auto"/>
        <w:ind w:left="280" w:firstLine="0"/>
        <w:rPr>
          <w:rStyle w:val="2"/>
          <w:b/>
          <w:bCs/>
          <w:color w:val="000000"/>
          <w:sz w:val="28"/>
          <w:szCs w:val="28"/>
        </w:rPr>
      </w:pPr>
      <w:r>
        <w:rPr>
          <w:rStyle w:val="2"/>
          <w:b/>
          <w:bCs/>
          <w:color w:val="000000"/>
          <w:sz w:val="28"/>
          <w:szCs w:val="28"/>
        </w:rPr>
        <w:t>Отдел образования администрации Токарёвского района</w:t>
      </w:r>
    </w:p>
    <w:p w:rsidR="00A71810" w:rsidRPr="00952913" w:rsidRDefault="00A71810" w:rsidP="001B7A8E">
      <w:pPr>
        <w:pStyle w:val="20"/>
        <w:shd w:val="clear" w:color="auto" w:fill="auto"/>
        <w:spacing w:after="0" w:line="240" w:lineRule="auto"/>
        <w:ind w:left="280" w:firstLine="0"/>
        <w:rPr>
          <w:rStyle w:val="2"/>
          <w:b/>
          <w:bCs/>
          <w:color w:val="000000"/>
          <w:sz w:val="28"/>
          <w:szCs w:val="28"/>
        </w:rPr>
      </w:pPr>
      <w:r w:rsidRPr="00952913">
        <w:rPr>
          <w:rStyle w:val="2"/>
          <w:b/>
          <w:bCs/>
          <w:color w:val="000000"/>
          <w:sz w:val="28"/>
          <w:szCs w:val="28"/>
        </w:rPr>
        <w:t>муниципальное бюджетное образовательное учреждение</w:t>
      </w:r>
    </w:p>
    <w:p w:rsidR="00A71810" w:rsidRPr="00952913" w:rsidRDefault="00A71810" w:rsidP="001B7A8E">
      <w:pPr>
        <w:pStyle w:val="20"/>
        <w:shd w:val="clear" w:color="auto" w:fill="auto"/>
        <w:spacing w:after="0" w:line="240" w:lineRule="auto"/>
        <w:ind w:left="280" w:firstLine="0"/>
        <w:rPr>
          <w:rStyle w:val="2"/>
          <w:b/>
          <w:bCs/>
          <w:color w:val="000000"/>
          <w:sz w:val="28"/>
          <w:szCs w:val="28"/>
        </w:rPr>
      </w:pPr>
      <w:r w:rsidRPr="00952913">
        <w:rPr>
          <w:rStyle w:val="2"/>
          <w:b/>
          <w:bCs/>
          <w:color w:val="000000"/>
          <w:sz w:val="28"/>
          <w:szCs w:val="28"/>
        </w:rPr>
        <w:t>дополнительного образования</w:t>
      </w:r>
    </w:p>
    <w:p w:rsidR="00A71810" w:rsidRPr="00952913" w:rsidRDefault="00A71810" w:rsidP="001B7A8E">
      <w:pPr>
        <w:pStyle w:val="20"/>
        <w:shd w:val="clear" w:color="auto" w:fill="auto"/>
        <w:spacing w:after="0" w:line="240" w:lineRule="auto"/>
        <w:ind w:left="280" w:firstLine="0"/>
        <w:rPr>
          <w:sz w:val="28"/>
          <w:szCs w:val="28"/>
        </w:rPr>
      </w:pPr>
      <w:r w:rsidRPr="00952913">
        <w:rPr>
          <w:rStyle w:val="2"/>
          <w:b/>
          <w:bCs/>
          <w:color w:val="000000"/>
          <w:sz w:val="28"/>
          <w:szCs w:val="28"/>
        </w:rPr>
        <w:t>«Токарёвский районный Д</w:t>
      </w:r>
      <w:r w:rsidR="003234F0">
        <w:rPr>
          <w:rStyle w:val="2"/>
          <w:b/>
          <w:bCs/>
          <w:color w:val="000000"/>
          <w:sz w:val="28"/>
          <w:szCs w:val="28"/>
        </w:rPr>
        <w:t>ом</w:t>
      </w:r>
      <w:r w:rsidRPr="00952913">
        <w:rPr>
          <w:rStyle w:val="2"/>
          <w:b/>
          <w:bCs/>
          <w:color w:val="000000"/>
          <w:sz w:val="28"/>
          <w:szCs w:val="28"/>
        </w:rPr>
        <w:t xml:space="preserve"> детского творчества»</w:t>
      </w:r>
    </w:p>
    <w:p w:rsidR="008C15CE" w:rsidRPr="00952913" w:rsidRDefault="008C15CE" w:rsidP="00180FA0">
      <w:pPr>
        <w:jc w:val="center"/>
        <w:rPr>
          <w:rFonts w:ascii="Times New Roman" w:hAnsi="Times New Roman" w:cs="Times New Roman"/>
          <w:color w:val="auto"/>
          <w:sz w:val="28"/>
          <w:szCs w:val="28"/>
        </w:rPr>
      </w:pPr>
    </w:p>
    <w:p w:rsidR="00A71810" w:rsidRPr="00952913" w:rsidRDefault="00ED4253" w:rsidP="001F3FA8">
      <w:pPr>
        <w:jc w:val="right"/>
        <w:rPr>
          <w:rFonts w:ascii="Times New Roman" w:hAnsi="Times New Roman" w:cs="Times New Roman"/>
          <w:color w:val="auto"/>
          <w:sz w:val="28"/>
          <w:szCs w:val="28"/>
        </w:rPr>
      </w:pPr>
      <w:r>
        <w:rPr>
          <w:rFonts w:ascii="Times New Roman" w:hAnsi="Times New Roman" w:cs="Times New Roman"/>
          <w:color w:val="auto"/>
          <w:sz w:val="28"/>
          <w:szCs w:val="28"/>
        </w:rPr>
        <w:t>У</w:t>
      </w:r>
      <w:r w:rsidR="001F3FA8">
        <w:rPr>
          <w:rFonts w:ascii="Times New Roman" w:hAnsi="Times New Roman" w:cs="Times New Roman"/>
          <w:color w:val="auto"/>
          <w:sz w:val="28"/>
          <w:szCs w:val="28"/>
        </w:rPr>
        <w:t>ТВЕРЖДЕН</w:t>
      </w:r>
    </w:p>
    <w:p w:rsidR="00A71810" w:rsidRPr="00ED4253" w:rsidRDefault="00ED4253" w:rsidP="00ED4253">
      <w:pPr>
        <w:pStyle w:val="30"/>
        <w:shd w:val="clear" w:color="auto" w:fill="auto"/>
        <w:spacing w:before="0" w:after="0" w:line="240" w:lineRule="auto"/>
        <w:jc w:val="right"/>
        <w:rPr>
          <w:rStyle w:val="3"/>
          <w:bCs/>
          <w:color w:val="000000"/>
          <w:sz w:val="28"/>
          <w:szCs w:val="28"/>
        </w:rPr>
      </w:pPr>
      <w:r w:rsidRPr="00ED4253">
        <w:rPr>
          <w:rStyle w:val="3"/>
          <w:bCs/>
          <w:color w:val="000000"/>
          <w:sz w:val="28"/>
          <w:szCs w:val="28"/>
        </w:rPr>
        <w:t>МБОУ ДО «Токарёвский РДДТ»</w:t>
      </w:r>
    </w:p>
    <w:p w:rsidR="00A71810" w:rsidRPr="00952913" w:rsidRDefault="00ED4253" w:rsidP="00ED4253">
      <w:pPr>
        <w:pStyle w:val="30"/>
        <w:shd w:val="clear" w:color="auto" w:fill="auto"/>
        <w:spacing w:before="0" w:after="204" w:line="240" w:lineRule="auto"/>
        <w:jc w:val="right"/>
        <w:rPr>
          <w:rStyle w:val="3"/>
          <w:b/>
          <w:bCs/>
          <w:color w:val="000000"/>
          <w:sz w:val="28"/>
          <w:szCs w:val="28"/>
        </w:rPr>
      </w:pPr>
      <w:r w:rsidRPr="00ED4253">
        <w:rPr>
          <w:rStyle w:val="3"/>
          <w:bCs/>
          <w:color w:val="000000"/>
          <w:sz w:val="28"/>
          <w:szCs w:val="28"/>
        </w:rPr>
        <w:t>_______________И.П. Мухина</w:t>
      </w:r>
    </w:p>
    <w:p w:rsidR="00A71810" w:rsidRPr="00952913" w:rsidRDefault="00A71810" w:rsidP="00475E39">
      <w:pPr>
        <w:pStyle w:val="30"/>
        <w:shd w:val="clear" w:color="auto" w:fill="auto"/>
        <w:spacing w:before="0" w:after="204" w:line="480" w:lineRule="exact"/>
        <w:jc w:val="both"/>
        <w:rPr>
          <w:rStyle w:val="3"/>
          <w:b/>
          <w:bCs/>
          <w:color w:val="000000"/>
          <w:sz w:val="28"/>
          <w:szCs w:val="28"/>
        </w:rPr>
      </w:pPr>
    </w:p>
    <w:p w:rsidR="00A71810" w:rsidRPr="00952913" w:rsidRDefault="00A71810" w:rsidP="00180FA0">
      <w:pPr>
        <w:pStyle w:val="30"/>
        <w:shd w:val="clear" w:color="auto" w:fill="auto"/>
        <w:spacing w:before="0" w:after="204" w:line="480" w:lineRule="exact"/>
        <w:rPr>
          <w:rStyle w:val="3"/>
          <w:b/>
          <w:bCs/>
          <w:color w:val="000000"/>
          <w:sz w:val="28"/>
          <w:szCs w:val="28"/>
        </w:rPr>
      </w:pPr>
    </w:p>
    <w:p w:rsidR="00A71810" w:rsidRPr="00952913" w:rsidRDefault="00A71810" w:rsidP="001B7A8E">
      <w:pPr>
        <w:pStyle w:val="30"/>
        <w:shd w:val="clear" w:color="auto" w:fill="auto"/>
        <w:spacing w:before="0" w:after="0" w:line="480" w:lineRule="exact"/>
        <w:rPr>
          <w:sz w:val="28"/>
          <w:szCs w:val="28"/>
        </w:rPr>
      </w:pPr>
      <w:r w:rsidRPr="00952913">
        <w:rPr>
          <w:rStyle w:val="3"/>
          <w:b/>
          <w:bCs/>
          <w:color w:val="000000"/>
          <w:sz w:val="28"/>
          <w:szCs w:val="28"/>
        </w:rPr>
        <w:t>ОТЧЕТ</w:t>
      </w:r>
    </w:p>
    <w:p w:rsidR="00A71810" w:rsidRPr="00952913" w:rsidRDefault="00A71810" w:rsidP="001B7A8E">
      <w:pPr>
        <w:pStyle w:val="30"/>
        <w:shd w:val="clear" w:color="auto" w:fill="auto"/>
        <w:spacing w:before="0" w:after="0" w:line="682" w:lineRule="exact"/>
        <w:rPr>
          <w:sz w:val="28"/>
          <w:szCs w:val="28"/>
        </w:rPr>
      </w:pPr>
      <w:r w:rsidRPr="00952913">
        <w:rPr>
          <w:rStyle w:val="3"/>
          <w:b/>
          <w:bCs/>
          <w:color w:val="000000"/>
          <w:sz w:val="28"/>
          <w:szCs w:val="28"/>
        </w:rPr>
        <w:t>О РЕЗУЛЬТАТАХ САМООБСЛЕДОВАНИЯ</w:t>
      </w:r>
    </w:p>
    <w:p w:rsidR="00A71810" w:rsidRPr="00952913" w:rsidRDefault="00A71810" w:rsidP="001B7A8E">
      <w:pPr>
        <w:pStyle w:val="30"/>
        <w:shd w:val="clear" w:color="auto" w:fill="auto"/>
        <w:spacing w:before="0" w:after="0" w:line="480" w:lineRule="exact"/>
        <w:rPr>
          <w:sz w:val="28"/>
          <w:szCs w:val="28"/>
        </w:rPr>
      </w:pPr>
      <w:r w:rsidRPr="00952913">
        <w:rPr>
          <w:rStyle w:val="3"/>
          <w:b/>
          <w:bCs/>
          <w:color w:val="000000"/>
          <w:sz w:val="28"/>
          <w:szCs w:val="28"/>
        </w:rPr>
        <w:t>ЗА 20</w:t>
      </w:r>
      <w:r w:rsidR="002F0BA7">
        <w:rPr>
          <w:rStyle w:val="3"/>
          <w:b/>
          <w:bCs/>
          <w:color w:val="000000"/>
          <w:sz w:val="28"/>
          <w:szCs w:val="28"/>
        </w:rPr>
        <w:t>19</w:t>
      </w:r>
      <w:r w:rsidRPr="00952913">
        <w:rPr>
          <w:rStyle w:val="3"/>
          <w:b/>
          <w:bCs/>
          <w:color w:val="000000"/>
          <w:sz w:val="28"/>
          <w:szCs w:val="28"/>
        </w:rPr>
        <w:t xml:space="preserve"> - 20</w:t>
      </w:r>
      <w:r w:rsidR="002F0BA7">
        <w:rPr>
          <w:rStyle w:val="3"/>
          <w:b/>
          <w:bCs/>
          <w:color w:val="000000"/>
          <w:sz w:val="28"/>
          <w:szCs w:val="28"/>
        </w:rPr>
        <w:t>20</w:t>
      </w:r>
      <w:r w:rsidRPr="00952913">
        <w:rPr>
          <w:rStyle w:val="3"/>
          <w:b/>
          <w:bCs/>
          <w:color w:val="000000"/>
          <w:sz w:val="28"/>
          <w:szCs w:val="28"/>
        </w:rPr>
        <w:t xml:space="preserve"> УЧЕБНЫЙ ГОД</w:t>
      </w:r>
    </w:p>
    <w:p w:rsidR="00A71810" w:rsidRPr="00952913" w:rsidRDefault="00A71810" w:rsidP="00475E39">
      <w:pPr>
        <w:jc w:val="both"/>
        <w:rPr>
          <w:rFonts w:ascii="Times New Roman" w:hAnsi="Times New Roman" w:cs="Times New Roman"/>
          <w:color w:val="auto"/>
          <w:sz w:val="28"/>
          <w:szCs w:val="28"/>
        </w:rPr>
        <w:sectPr w:rsidR="00A71810" w:rsidRPr="00952913" w:rsidSect="00626E78">
          <w:pgSz w:w="11909" w:h="16838"/>
          <w:pgMar w:top="1134" w:right="850" w:bottom="1134" w:left="1701" w:header="0" w:footer="3" w:gutter="0"/>
          <w:cols w:space="720"/>
          <w:noEndnote/>
          <w:docGrid w:linePitch="360"/>
        </w:sectPr>
      </w:pPr>
    </w:p>
    <w:p w:rsidR="003F1063" w:rsidRDefault="003F1063" w:rsidP="00180FA0">
      <w:pPr>
        <w:pStyle w:val="20"/>
        <w:shd w:val="clear" w:color="auto" w:fill="auto"/>
        <w:spacing w:after="0" w:line="240" w:lineRule="exact"/>
        <w:ind w:left="20" w:firstLine="0"/>
        <w:rPr>
          <w:rStyle w:val="2"/>
          <w:b/>
          <w:bCs/>
          <w:color w:val="000000"/>
          <w:sz w:val="28"/>
          <w:szCs w:val="28"/>
        </w:rPr>
      </w:pPr>
      <w:r>
        <w:rPr>
          <w:rStyle w:val="2"/>
          <w:b/>
          <w:bCs/>
          <w:color w:val="000000"/>
          <w:sz w:val="28"/>
          <w:szCs w:val="28"/>
        </w:rPr>
        <w:lastRenderedPageBreak/>
        <w:t>Содержание.</w:t>
      </w: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Pr="00246EFB" w:rsidRDefault="003F1063" w:rsidP="00475E39">
      <w:pPr>
        <w:pStyle w:val="20"/>
        <w:shd w:val="clear" w:color="auto" w:fill="auto"/>
        <w:spacing w:after="0" w:line="240" w:lineRule="exact"/>
        <w:ind w:left="20" w:firstLine="0"/>
        <w:jc w:val="both"/>
        <w:rPr>
          <w:rStyle w:val="2"/>
          <w:bCs/>
          <w:color w:val="000000"/>
          <w:sz w:val="28"/>
          <w:szCs w:val="28"/>
        </w:rPr>
      </w:pPr>
      <w:r w:rsidRPr="00246EFB">
        <w:rPr>
          <w:rStyle w:val="2"/>
          <w:bCs/>
          <w:color w:val="000000"/>
          <w:sz w:val="28"/>
          <w:szCs w:val="28"/>
        </w:rPr>
        <w:t>Введение</w:t>
      </w:r>
      <w:r w:rsidR="00D76FF1" w:rsidRPr="00246EFB">
        <w:rPr>
          <w:rStyle w:val="2"/>
          <w:bCs/>
          <w:color w:val="000000"/>
          <w:sz w:val="28"/>
          <w:szCs w:val="28"/>
        </w:rPr>
        <w:t>.</w:t>
      </w:r>
    </w:p>
    <w:p w:rsidR="00D76FF1" w:rsidRPr="00246EFB" w:rsidRDefault="00D76FF1" w:rsidP="00475E39">
      <w:pPr>
        <w:pStyle w:val="20"/>
        <w:shd w:val="clear" w:color="auto" w:fill="auto"/>
        <w:spacing w:after="0" w:line="240" w:lineRule="exact"/>
        <w:ind w:left="20" w:firstLine="0"/>
        <w:jc w:val="both"/>
        <w:rPr>
          <w:rStyle w:val="2"/>
          <w:bCs/>
          <w:color w:val="000000"/>
          <w:sz w:val="28"/>
          <w:szCs w:val="28"/>
        </w:rPr>
      </w:pPr>
    </w:p>
    <w:p w:rsidR="003F1063" w:rsidRPr="00246EFB" w:rsidRDefault="003F1063" w:rsidP="00475E39">
      <w:pPr>
        <w:pStyle w:val="20"/>
        <w:shd w:val="clear" w:color="auto" w:fill="auto"/>
        <w:spacing w:after="0" w:line="360" w:lineRule="auto"/>
        <w:ind w:left="20" w:firstLine="0"/>
        <w:jc w:val="both"/>
        <w:rPr>
          <w:rStyle w:val="2"/>
          <w:bCs/>
          <w:color w:val="000000"/>
          <w:sz w:val="28"/>
          <w:szCs w:val="28"/>
        </w:rPr>
      </w:pPr>
      <w:r w:rsidRPr="00246EFB">
        <w:rPr>
          <w:rStyle w:val="2"/>
          <w:bCs/>
          <w:color w:val="000000"/>
          <w:sz w:val="28"/>
          <w:szCs w:val="28"/>
        </w:rPr>
        <w:t>Раздел 1. Организационно-правовое обеспечение образовательной деятельности МБОУ ДО «Токарёвский РДДТ»</w:t>
      </w:r>
    </w:p>
    <w:p w:rsidR="003F1063" w:rsidRPr="00246EFB" w:rsidRDefault="00D76FF1" w:rsidP="00475E39">
      <w:pPr>
        <w:pStyle w:val="20"/>
        <w:numPr>
          <w:ilvl w:val="1"/>
          <w:numId w:val="34"/>
        </w:numPr>
        <w:shd w:val="clear" w:color="auto" w:fill="auto"/>
        <w:spacing w:after="0" w:line="240" w:lineRule="exact"/>
        <w:jc w:val="both"/>
        <w:rPr>
          <w:rStyle w:val="2"/>
          <w:bCs/>
          <w:color w:val="000000"/>
          <w:sz w:val="28"/>
          <w:szCs w:val="28"/>
        </w:rPr>
      </w:pPr>
      <w:r w:rsidRPr="00246EFB">
        <w:rPr>
          <w:rStyle w:val="2"/>
          <w:bCs/>
          <w:color w:val="000000"/>
          <w:sz w:val="28"/>
          <w:szCs w:val="28"/>
        </w:rPr>
        <w:t>Общие сведения.</w:t>
      </w:r>
    </w:p>
    <w:p w:rsidR="00D76FF1" w:rsidRPr="00246EFB" w:rsidRDefault="00D76FF1" w:rsidP="00475E39">
      <w:pPr>
        <w:pStyle w:val="20"/>
        <w:shd w:val="clear" w:color="auto" w:fill="auto"/>
        <w:spacing w:after="0" w:line="240" w:lineRule="exact"/>
        <w:ind w:left="740" w:firstLine="0"/>
        <w:jc w:val="both"/>
        <w:rPr>
          <w:rStyle w:val="2"/>
          <w:bCs/>
          <w:color w:val="000000"/>
          <w:sz w:val="28"/>
          <w:szCs w:val="28"/>
        </w:rPr>
      </w:pPr>
    </w:p>
    <w:p w:rsidR="00D76FF1" w:rsidRPr="00246EFB" w:rsidRDefault="00D76FF1" w:rsidP="00475E39">
      <w:pPr>
        <w:pStyle w:val="20"/>
        <w:numPr>
          <w:ilvl w:val="1"/>
          <w:numId w:val="34"/>
        </w:numPr>
        <w:shd w:val="clear" w:color="auto" w:fill="auto"/>
        <w:spacing w:after="0" w:line="240" w:lineRule="exact"/>
        <w:jc w:val="both"/>
        <w:rPr>
          <w:rStyle w:val="2"/>
          <w:bCs/>
          <w:color w:val="000000"/>
          <w:sz w:val="28"/>
          <w:szCs w:val="28"/>
        </w:rPr>
      </w:pPr>
      <w:r w:rsidRPr="00246EFB">
        <w:rPr>
          <w:rStyle w:val="2"/>
          <w:bCs/>
          <w:color w:val="000000"/>
          <w:sz w:val="28"/>
          <w:szCs w:val="28"/>
        </w:rPr>
        <w:t>Цели и задачи учреждения.</w:t>
      </w:r>
    </w:p>
    <w:p w:rsidR="00D76FF1" w:rsidRPr="00246EFB" w:rsidRDefault="00D76FF1" w:rsidP="00475E39">
      <w:pPr>
        <w:pStyle w:val="af2"/>
        <w:jc w:val="both"/>
        <w:rPr>
          <w:rStyle w:val="2"/>
          <w:b w:val="0"/>
          <w:bCs w:val="0"/>
          <w:sz w:val="28"/>
          <w:szCs w:val="28"/>
        </w:rPr>
      </w:pPr>
    </w:p>
    <w:p w:rsidR="00D76FF1" w:rsidRPr="00246EFB" w:rsidRDefault="00D76FF1" w:rsidP="00475E39">
      <w:pPr>
        <w:pStyle w:val="20"/>
        <w:shd w:val="clear" w:color="auto" w:fill="auto"/>
        <w:spacing w:after="0" w:line="240" w:lineRule="exact"/>
        <w:ind w:firstLine="0"/>
        <w:jc w:val="both"/>
        <w:rPr>
          <w:rStyle w:val="2"/>
          <w:bCs/>
          <w:color w:val="000000"/>
          <w:sz w:val="28"/>
          <w:szCs w:val="28"/>
        </w:rPr>
      </w:pPr>
      <w:r w:rsidRPr="00246EFB">
        <w:rPr>
          <w:rStyle w:val="2"/>
          <w:bCs/>
          <w:color w:val="000000"/>
          <w:sz w:val="28"/>
          <w:szCs w:val="28"/>
        </w:rPr>
        <w:t>Раздел 2. Структура и содержание образовательной деятельности</w:t>
      </w:r>
    </w:p>
    <w:p w:rsidR="00D76FF1" w:rsidRPr="00246EFB" w:rsidRDefault="00D76FF1" w:rsidP="00475E39">
      <w:pPr>
        <w:pStyle w:val="20"/>
        <w:shd w:val="clear" w:color="auto" w:fill="auto"/>
        <w:spacing w:after="0" w:line="240" w:lineRule="exact"/>
        <w:ind w:firstLine="0"/>
        <w:jc w:val="both"/>
        <w:rPr>
          <w:rStyle w:val="2"/>
          <w:bCs/>
          <w:color w:val="000000"/>
          <w:sz w:val="28"/>
          <w:szCs w:val="28"/>
        </w:rPr>
      </w:pPr>
    </w:p>
    <w:p w:rsidR="00D76FF1" w:rsidRPr="00246EFB" w:rsidRDefault="00D76FF1" w:rsidP="00475E39">
      <w:pPr>
        <w:pStyle w:val="20"/>
        <w:shd w:val="clear" w:color="auto" w:fill="auto"/>
        <w:spacing w:after="0" w:line="360" w:lineRule="auto"/>
        <w:ind w:firstLine="0"/>
        <w:jc w:val="both"/>
        <w:rPr>
          <w:rStyle w:val="2"/>
          <w:bCs/>
          <w:color w:val="000000"/>
          <w:sz w:val="28"/>
          <w:szCs w:val="28"/>
        </w:rPr>
      </w:pPr>
      <w:r w:rsidRPr="00246EFB">
        <w:rPr>
          <w:rStyle w:val="2"/>
          <w:bCs/>
          <w:color w:val="000000"/>
          <w:sz w:val="28"/>
          <w:szCs w:val="28"/>
        </w:rPr>
        <w:t>Раздел 3. Результат образовательной деятельности и качества предоставленных образовательных услуг.</w:t>
      </w:r>
    </w:p>
    <w:p w:rsidR="00D76FF1" w:rsidRPr="00246EFB" w:rsidRDefault="00D76FF1" w:rsidP="00475E39">
      <w:pPr>
        <w:pStyle w:val="20"/>
        <w:shd w:val="clear" w:color="auto" w:fill="auto"/>
        <w:spacing w:after="0" w:line="360" w:lineRule="auto"/>
        <w:ind w:firstLine="0"/>
        <w:jc w:val="both"/>
        <w:rPr>
          <w:rStyle w:val="2"/>
          <w:bCs/>
          <w:color w:val="000000"/>
          <w:sz w:val="28"/>
          <w:szCs w:val="28"/>
        </w:rPr>
      </w:pPr>
      <w:r w:rsidRPr="00246EFB">
        <w:rPr>
          <w:rStyle w:val="2"/>
          <w:bCs/>
          <w:color w:val="000000"/>
          <w:sz w:val="28"/>
          <w:szCs w:val="28"/>
        </w:rPr>
        <w:t>3.1. Характеристика контингента учащихся.</w:t>
      </w:r>
    </w:p>
    <w:p w:rsidR="00D76FF1" w:rsidRPr="00246EFB" w:rsidRDefault="00D76FF1" w:rsidP="00475E39">
      <w:pPr>
        <w:pStyle w:val="20"/>
        <w:shd w:val="clear" w:color="auto" w:fill="auto"/>
        <w:spacing w:after="0" w:line="360" w:lineRule="auto"/>
        <w:ind w:firstLine="0"/>
        <w:jc w:val="both"/>
        <w:rPr>
          <w:rStyle w:val="2"/>
          <w:bCs/>
          <w:color w:val="000000"/>
          <w:sz w:val="28"/>
          <w:szCs w:val="28"/>
        </w:rPr>
      </w:pPr>
      <w:r w:rsidRPr="00246EFB">
        <w:rPr>
          <w:rStyle w:val="2"/>
          <w:bCs/>
          <w:color w:val="000000"/>
          <w:sz w:val="28"/>
          <w:szCs w:val="28"/>
        </w:rPr>
        <w:t>3.2. Степень сохранность контингента.</w:t>
      </w:r>
    </w:p>
    <w:p w:rsidR="00D76FF1" w:rsidRPr="00246EFB" w:rsidRDefault="00D76FF1" w:rsidP="00475E39">
      <w:pPr>
        <w:pStyle w:val="20"/>
        <w:shd w:val="clear" w:color="auto" w:fill="auto"/>
        <w:spacing w:after="0" w:line="360" w:lineRule="auto"/>
        <w:ind w:firstLine="0"/>
        <w:jc w:val="both"/>
        <w:rPr>
          <w:rStyle w:val="2"/>
          <w:bCs/>
          <w:color w:val="000000"/>
          <w:sz w:val="28"/>
          <w:szCs w:val="28"/>
        </w:rPr>
      </w:pPr>
      <w:r w:rsidRPr="00246EFB">
        <w:rPr>
          <w:rStyle w:val="2"/>
          <w:bCs/>
          <w:color w:val="000000"/>
          <w:sz w:val="28"/>
          <w:szCs w:val="28"/>
        </w:rPr>
        <w:t>3.3. Внутренняя система оценки качества освоения дополнительных общеобразовательных программ</w:t>
      </w:r>
    </w:p>
    <w:p w:rsidR="00D76FF1" w:rsidRPr="00246EFB" w:rsidRDefault="00D76FF1" w:rsidP="00475E39">
      <w:pPr>
        <w:pStyle w:val="20"/>
        <w:shd w:val="clear" w:color="auto" w:fill="auto"/>
        <w:spacing w:after="0" w:line="360" w:lineRule="auto"/>
        <w:ind w:firstLine="0"/>
        <w:jc w:val="both"/>
        <w:rPr>
          <w:rStyle w:val="2"/>
          <w:bCs/>
          <w:color w:val="000000"/>
          <w:sz w:val="28"/>
          <w:szCs w:val="28"/>
        </w:rPr>
      </w:pPr>
      <w:r w:rsidRPr="00246EFB">
        <w:rPr>
          <w:rStyle w:val="2"/>
          <w:bCs/>
          <w:color w:val="000000"/>
          <w:sz w:val="28"/>
          <w:szCs w:val="28"/>
        </w:rPr>
        <w:t>3.4. Участия обучающихся в конкурсах различных уровней в 20</w:t>
      </w:r>
      <w:r w:rsidR="002F0BA7">
        <w:rPr>
          <w:rStyle w:val="2"/>
          <w:bCs/>
          <w:color w:val="000000"/>
          <w:sz w:val="28"/>
          <w:szCs w:val="28"/>
        </w:rPr>
        <w:t>19</w:t>
      </w:r>
      <w:r w:rsidRPr="00246EFB">
        <w:rPr>
          <w:rStyle w:val="2"/>
          <w:bCs/>
          <w:color w:val="000000"/>
          <w:sz w:val="28"/>
          <w:szCs w:val="28"/>
        </w:rPr>
        <w:t>-20</w:t>
      </w:r>
      <w:r w:rsidR="002F0BA7">
        <w:rPr>
          <w:rStyle w:val="2"/>
          <w:bCs/>
          <w:color w:val="000000"/>
          <w:sz w:val="28"/>
          <w:szCs w:val="28"/>
        </w:rPr>
        <w:t>20</w:t>
      </w:r>
      <w:r w:rsidRPr="00246EFB">
        <w:rPr>
          <w:rStyle w:val="2"/>
          <w:bCs/>
          <w:color w:val="000000"/>
          <w:sz w:val="28"/>
          <w:szCs w:val="28"/>
        </w:rPr>
        <w:t xml:space="preserve"> учебного года.</w:t>
      </w:r>
    </w:p>
    <w:p w:rsidR="00D76FF1" w:rsidRPr="00246EFB" w:rsidRDefault="00D76FF1" w:rsidP="00475E39">
      <w:pPr>
        <w:pStyle w:val="20"/>
        <w:shd w:val="clear" w:color="auto" w:fill="auto"/>
        <w:spacing w:after="0" w:line="360" w:lineRule="auto"/>
        <w:ind w:firstLine="0"/>
        <w:jc w:val="both"/>
        <w:rPr>
          <w:rStyle w:val="2"/>
          <w:bCs/>
          <w:color w:val="000000"/>
          <w:sz w:val="28"/>
          <w:szCs w:val="28"/>
        </w:rPr>
      </w:pPr>
      <w:r w:rsidRPr="00246EFB">
        <w:rPr>
          <w:rStyle w:val="2"/>
          <w:bCs/>
          <w:color w:val="000000"/>
          <w:sz w:val="28"/>
          <w:szCs w:val="28"/>
        </w:rPr>
        <w:t>3.5.  Инновационная деятельность учреждения.</w:t>
      </w:r>
    </w:p>
    <w:p w:rsidR="00D76FF1" w:rsidRPr="00246EFB" w:rsidRDefault="00D76FF1" w:rsidP="00475E39">
      <w:pPr>
        <w:pStyle w:val="20"/>
        <w:shd w:val="clear" w:color="auto" w:fill="auto"/>
        <w:spacing w:after="0" w:line="360" w:lineRule="auto"/>
        <w:ind w:firstLine="0"/>
        <w:jc w:val="both"/>
        <w:rPr>
          <w:rStyle w:val="2"/>
          <w:bCs/>
          <w:color w:val="000000"/>
          <w:sz w:val="28"/>
          <w:szCs w:val="28"/>
        </w:rPr>
      </w:pPr>
      <w:r w:rsidRPr="00246EFB">
        <w:rPr>
          <w:rStyle w:val="2"/>
          <w:bCs/>
          <w:color w:val="000000"/>
          <w:sz w:val="28"/>
          <w:szCs w:val="28"/>
        </w:rPr>
        <w:t>Раздел 4. Кадровое обеспечение.</w:t>
      </w:r>
    </w:p>
    <w:p w:rsidR="00D76FF1" w:rsidRPr="00246EFB" w:rsidRDefault="00D76FF1" w:rsidP="00475E39">
      <w:pPr>
        <w:pStyle w:val="20"/>
        <w:shd w:val="clear" w:color="auto" w:fill="auto"/>
        <w:spacing w:after="0" w:line="360" w:lineRule="auto"/>
        <w:ind w:firstLine="0"/>
        <w:jc w:val="both"/>
        <w:rPr>
          <w:rStyle w:val="2"/>
          <w:bCs/>
          <w:color w:val="000000"/>
          <w:sz w:val="28"/>
          <w:szCs w:val="28"/>
        </w:rPr>
      </w:pPr>
      <w:r w:rsidRPr="00246EFB">
        <w:rPr>
          <w:rStyle w:val="2"/>
          <w:bCs/>
          <w:color w:val="000000"/>
          <w:sz w:val="28"/>
          <w:szCs w:val="28"/>
        </w:rPr>
        <w:t>Раздел 5. Условие, определяющее качества образования.</w:t>
      </w:r>
    </w:p>
    <w:p w:rsidR="00D76FF1" w:rsidRPr="00246EFB" w:rsidRDefault="00D76FF1" w:rsidP="00475E39">
      <w:pPr>
        <w:pStyle w:val="20"/>
        <w:shd w:val="clear" w:color="auto" w:fill="auto"/>
        <w:spacing w:after="0" w:line="360" w:lineRule="auto"/>
        <w:ind w:firstLine="0"/>
        <w:jc w:val="both"/>
        <w:rPr>
          <w:rStyle w:val="2"/>
          <w:bCs/>
          <w:color w:val="000000"/>
          <w:sz w:val="28"/>
          <w:szCs w:val="28"/>
        </w:rPr>
      </w:pPr>
      <w:r w:rsidRPr="00246EFB">
        <w:rPr>
          <w:rStyle w:val="2"/>
          <w:bCs/>
          <w:color w:val="000000"/>
          <w:sz w:val="28"/>
          <w:szCs w:val="28"/>
        </w:rPr>
        <w:t>Заключение.</w:t>
      </w: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3F1063" w:rsidRDefault="003F1063" w:rsidP="00475E39">
      <w:pPr>
        <w:pStyle w:val="20"/>
        <w:shd w:val="clear" w:color="auto" w:fill="auto"/>
        <w:spacing w:after="0" w:line="240" w:lineRule="exact"/>
        <w:ind w:left="20" w:firstLine="0"/>
        <w:jc w:val="both"/>
        <w:rPr>
          <w:rStyle w:val="2"/>
          <w:b/>
          <w:bCs/>
          <w:color w:val="000000"/>
          <w:sz w:val="28"/>
          <w:szCs w:val="28"/>
        </w:rPr>
      </w:pPr>
    </w:p>
    <w:p w:rsidR="00C0269D" w:rsidRDefault="00C0269D" w:rsidP="00180FA0">
      <w:pPr>
        <w:pStyle w:val="20"/>
        <w:shd w:val="clear" w:color="auto" w:fill="auto"/>
        <w:spacing w:after="0" w:line="240" w:lineRule="exact"/>
        <w:ind w:left="20" w:firstLine="0"/>
        <w:rPr>
          <w:sz w:val="28"/>
          <w:szCs w:val="28"/>
        </w:rPr>
      </w:pPr>
      <w:r w:rsidRPr="00952913">
        <w:rPr>
          <w:rStyle w:val="2"/>
          <w:b/>
          <w:bCs/>
          <w:color w:val="000000"/>
          <w:sz w:val="28"/>
          <w:szCs w:val="28"/>
        </w:rPr>
        <w:lastRenderedPageBreak/>
        <w:t>Введение.</w:t>
      </w:r>
    </w:p>
    <w:p w:rsidR="001740B0" w:rsidRPr="00952913" w:rsidRDefault="001740B0" w:rsidP="00475E39">
      <w:pPr>
        <w:pStyle w:val="20"/>
        <w:shd w:val="clear" w:color="auto" w:fill="auto"/>
        <w:spacing w:after="0" w:line="240" w:lineRule="exact"/>
        <w:ind w:left="20" w:firstLine="0"/>
        <w:jc w:val="both"/>
        <w:rPr>
          <w:sz w:val="28"/>
          <w:szCs w:val="28"/>
        </w:rPr>
      </w:pPr>
    </w:p>
    <w:p w:rsidR="009A37BE" w:rsidRDefault="00C0269D" w:rsidP="00475E39">
      <w:pPr>
        <w:pStyle w:val="a4"/>
        <w:shd w:val="clear" w:color="auto" w:fill="auto"/>
        <w:spacing w:line="317" w:lineRule="exact"/>
        <w:ind w:left="20" w:right="20" w:firstLine="700"/>
        <w:jc w:val="both"/>
        <w:rPr>
          <w:rStyle w:val="1"/>
          <w:color w:val="000000"/>
          <w:sz w:val="28"/>
          <w:szCs w:val="28"/>
        </w:rPr>
      </w:pPr>
      <w:r w:rsidRPr="00952913">
        <w:rPr>
          <w:rStyle w:val="1"/>
          <w:color w:val="000000"/>
          <w:sz w:val="28"/>
          <w:szCs w:val="28"/>
        </w:rPr>
        <w:t xml:space="preserve">Самообследование муниципального бюджетного образовательного учреждения дополнительного образования «Токарёвский </w:t>
      </w:r>
      <w:r w:rsidR="009A37BE">
        <w:rPr>
          <w:rStyle w:val="1"/>
          <w:color w:val="000000"/>
          <w:sz w:val="28"/>
          <w:szCs w:val="28"/>
        </w:rPr>
        <w:t xml:space="preserve">районный </w:t>
      </w:r>
      <w:r w:rsidRPr="00952913">
        <w:rPr>
          <w:rStyle w:val="1"/>
          <w:color w:val="000000"/>
          <w:sz w:val="28"/>
          <w:szCs w:val="28"/>
        </w:rPr>
        <w:t>Дом детского творчества» проводилось в соответствии</w:t>
      </w:r>
      <w:r w:rsidR="009A37BE">
        <w:rPr>
          <w:rStyle w:val="1"/>
          <w:color w:val="000000"/>
          <w:sz w:val="28"/>
          <w:szCs w:val="28"/>
        </w:rPr>
        <w:t>:</w:t>
      </w:r>
    </w:p>
    <w:p w:rsidR="009A37BE" w:rsidRDefault="009A37BE" w:rsidP="00475E39">
      <w:pPr>
        <w:pStyle w:val="a4"/>
        <w:shd w:val="clear" w:color="auto" w:fill="auto"/>
        <w:spacing w:line="317" w:lineRule="exact"/>
        <w:ind w:left="20" w:right="20" w:firstLine="700"/>
        <w:jc w:val="both"/>
        <w:rPr>
          <w:rStyle w:val="1"/>
          <w:color w:val="000000"/>
          <w:sz w:val="28"/>
          <w:szCs w:val="28"/>
        </w:rPr>
      </w:pPr>
      <w:r>
        <w:rPr>
          <w:rStyle w:val="1"/>
          <w:color w:val="000000"/>
          <w:sz w:val="28"/>
          <w:szCs w:val="28"/>
        </w:rPr>
        <w:t xml:space="preserve">- </w:t>
      </w:r>
      <w:r w:rsidR="00C0269D" w:rsidRPr="00952913">
        <w:rPr>
          <w:rStyle w:val="1"/>
          <w:color w:val="000000"/>
          <w:sz w:val="28"/>
          <w:szCs w:val="28"/>
        </w:rPr>
        <w:t xml:space="preserve"> с Законом «Об образовании в Российской Федерации" от</w:t>
      </w:r>
      <w:r>
        <w:rPr>
          <w:rStyle w:val="1"/>
          <w:color w:val="000000"/>
          <w:sz w:val="28"/>
          <w:szCs w:val="28"/>
        </w:rPr>
        <w:t xml:space="preserve"> 29.12.2012</w:t>
      </w:r>
      <w:r w:rsidR="00C0269D" w:rsidRPr="00952913">
        <w:rPr>
          <w:rStyle w:val="1"/>
          <w:color w:val="000000"/>
          <w:sz w:val="28"/>
          <w:szCs w:val="28"/>
        </w:rPr>
        <w:t xml:space="preserve"> г. </w:t>
      </w:r>
      <w:r w:rsidR="00C0269D" w:rsidRPr="00952913">
        <w:rPr>
          <w:rStyle w:val="1"/>
          <w:color w:val="000000"/>
          <w:sz w:val="28"/>
          <w:szCs w:val="28"/>
          <w:lang w:val="en-US" w:eastAsia="en-US"/>
        </w:rPr>
        <w:t>N</w:t>
      </w:r>
      <w:r w:rsidR="00C0269D" w:rsidRPr="00952913">
        <w:rPr>
          <w:rStyle w:val="1"/>
          <w:color w:val="000000"/>
          <w:sz w:val="28"/>
          <w:szCs w:val="28"/>
          <w:lang w:eastAsia="en-US"/>
        </w:rPr>
        <w:t xml:space="preserve"> </w:t>
      </w:r>
      <w:r w:rsidR="00C0269D" w:rsidRPr="00952913">
        <w:rPr>
          <w:rStyle w:val="1"/>
          <w:color w:val="000000"/>
          <w:sz w:val="28"/>
          <w:szCs w:val="28"/>
        </w:rPr>
        <w:t>273-ФЗ, Приказом Министерства образования и науки Российской Федерации от 14.06.2013 г. № 462 «Об утверждении Порядка проведения самообследовани</w:t>
      </w:r>
      <w:r>
        <w:rPr>
          <w:rStyle w:val="1"/>
          <w:color w:val="000000"/>
          <w:sz w:val="28"/>
          <w:szCs w:val="28"/>
        </w:rPr>
        <w:t>я образовательной организацией»;</w:t>
      </w:r>
    </w:p>
    <w:p w:rsidR="009A37BE" w:rsidRDefault="009A37BE" w:rsidP="00475E39">
      <w:pPr>
        <w:pStyle w:val="a4"/>
        <w:shd w:val="clear" w:color="auto" w:fill="auto"/>
        <w:spacing w:line="317" w:lineRule="exact"/>
        <w:ind w:left="20" w:right="20" w:firstLine="700"/>
        <w:jc w:val="both"/>
        <w:rPr>
          <w:rStyle w:val="1"/>
          <w:color w:val="000000"/>
          <w:sz w:val="28"/>
          <w:szCs w:val="28"/>
        </w:rPr>
      </w:pPr>
      <w:r>
        <w:rPr>
          <w:rStyle w:val="1"/>
          <w:color w:val="000000"/>
          <w:sz w:val="28"/>
          <w:szCs w:val="28"/>
        </w:rPr>
        <w:t>-  п</w:t>
      </w:r>
      <w:r w:rsidR="00C0269D" w:rsidRPr="00952913">
        <w:rPr>
          <w:rStyle w:val="1"/>
          <w:color w:val="000000"/>
          <w:sz w:val="28"/>
          <w:szCs w:val="28"/>
        </w:rPr>
        <w:t xml:space="preserve">риказом Министерства </w:t>
      </w:r>
      <w:r w:rsidR="002F0BA7">
        <w:rPr>
          <w:rStyle w:val="1"/>
          <w:color w:val="000000"/>
          <w:sz w:val="28"/>
          <w:szCs w:val="28"/>
        </w:rPr>
        <w:t>просвещения</w:t>
      </w:r>
      <w:r w:rsidR="00C0269D" w:rsidRPr="00952913">
        <w:rPr>
          <w:rStyle w:val="1"/>
          <w:color w:val="000000"/>
          <w:sz w:val="28"/>
          <w:szCs w:val="28"/>
        </w:rPr>
        <w:t xml:space="preserve"> от </w:t>
      </w:r>
      <w:r w:rsidR="002F0BA7">
        <w:rPr>
          <w:rStyle w:val="1"/>
          <w:color w:val="000000"/>
          <w:sz w:val="28"/>
          <w:szCs w:val="28"/>
        </w:rPr>
        <w:t>9</w:t>
      </w:r>
      <w:r w:rsidR="00C0269D" w:rsidRPr="00952913">
        <w:rPr>
          <w:rStyle w:val="1"/>
          <w:color w:val="000000"/>
          <w:sz w:val="28"/>
          <w:szCs w:val="28"/>
        </w:rPr>
        <w:t xml:space="preserve"> </w:t>
      </w:r>
      <w:r w:rsidR="002F0BA7">
        <w:rPr>
          <w:rStyle w:val="1"/>
          <w:color w:val="000000"/>
          <w:sz w:val="28"/>
          <w:szCs w:val="28"/>
        </w:rPr>
        <w:t>ноября 2018</w:t>
      </w:r>
      <w:r w:rsidR="00C0269D" w:rsidRPr="00952913">
        <w:rPr>
          <w:rStyle w:val="1"/>
          <w:color w:val="000000"/>
          <w:sz w:val="28"/>
          <w:szCs w:val="28"/>
        </w:rPr>
        <w:t xml:space="preserve"> г. </w:t>
      </w:r>
      <w:r w:rsidR="00C0269D" w:rsidRPr="00952913">
        <w:rPr>
          <w:rStyle w:val="1"/>
          <w:color w:val="000000"/>
          <w:sz w:val="28"/>
          <w:szCs w:val="28"/>
          <w:lang w:val="en-US" w:eastAsia="en-US"/>
        </w:rPr>
        <w:t>N</w:t>
      </w:r>
      <w:r w:rsidR="00C0269D" w:rsidRPr="00952913">
        <w:rPr>
          <w:rStyle w:val="1"/>
          <w:color w:val="000000"/>
          <w:sz w:val="28"/>
          <w:szCs w:val="28"/>
          <w:lang w:eastAsia="en-US"/>
        </w:rPr>
        <w:t xml:space="preserve"> </w:t>
      </w:r>
      <w:r w:rsidR="002F0BA7">
        <w:rPr>
          <w:rStyle w:val="1"/>
          <w:color w:val="000000"/>
          <w:sz w:val="28"/>
          <w:szCs w:val="28"/>
        </w:rPr>
        <w:t>196</w:t>
      </w:r>
      <w:r w:rsidR="00C0269D" w:rsidRPr="00952913">
        <w:rPr>
          <w:rStyle w:val="1"/>
          <w:color w:val="000000"/>
          <w:sz w:val="28"/>
          <w:szCs w:val="28"/>
        </w:rPr>
        <w:t xml:space="preserve"> "Об утверждении Порядка организации и осуществления образовательной деятельности по дополнительным о</w:t>
      </w:r>
      <w:r>
        <w:rPr>
          <w:rStyle w:val="1"/>
          <w:color w:val="000000"/>
          <w:sz w:val="28"/>
          <w:szCs w:val="28"/>
        </w:rPr>
        <w:t>бщеобразовательным программам";</w:t>
      </w:r>
    </w:p>
    <w:p w:rsidR="009A37BE" w:rsidRDefault="009A37BE" w:rsidP="00475E39">
      <w:pPr>
        <w:pStyle w:val="a4"/>
        <w:shd w:val="clear" w:color="auto" w:fill="auto"/>
        <w:spacing w:line="317" w:lineRule="exact"/>
        <w:ind w:left="20" w:right="20" w:firstLine="700"/>
        <w:jc w:val="both"/>
        <w:rPr>
          <w:rStyle w:val="1"/>
          <w:color w:val="000000"/>
          <w:sz w:val="28"/>
          <w:szCs w:val="28"/>
        </w:rPr>
      </w:pPr>
      <w:r>
        <w:rPr>
          <w:rStyle w:val="1"/>
          <w:color w:val="000000"/>
          <w:sz w:val="28"/>
          <w:szCs w:val="28"/>
        </w:rPr>
        <w:t>- п</w:t>
      </w:r>
      <w:r w:rsidR="00C0269D" w:rsidRPr="00952913">
        <w:rPr>
          <w:rStyle w:val="1"/>
          <w:color w:val="000000"/>
          <w:sz w:val="28"/>
          <w:szCs w:val="28"/>
        </w:rPr>
        <w:t>остановлением Правительства Российской Федерации от</w:t>
      </w:r>
      <w:r>
        <w:rPr>
          <w:rStyle w:val="1"/>
          <w:color w:val="000000"/>
          <w:sz w:val="28"/>
          <w:szCs w:val="28"/>
        </w:rPr>
        <w:t xml:space="preserve"> 10.07.2013г. </w:t>
      </w:r>
      <w:r w:rsidR="00C0269D" w:rsidRPr="00952913">
        <w:rPr>
          <w:rStyle w:val="1"/>
          <w:color w:val="000000"/>
          <w:sz w:val="28"/>
          <w:szCs w:val="28"/>
        </w:rPr>
        <w:t xml:space="preserve"> № 582 «Об утверждении Правил размещения на официальном сайте образовательной организации в информационно</w:t>
      </w:r>
      <w:r w:rsidR="00C0269D" w:rsidRPr="00952913">
        <w:rPr>
          <w:rStyle w:val="1"/>
          <w:color w:val="000000"/>
          <w:sz w:val="28"/>
          <w:szCs w:val="28"/>
        </w:rPr>
        <w:softHyphen/>
        <w:t>телекоммуникационной сети «Интернет» и обновления информации о</w:t>
      </w:r>
      <w:r>
        <w:rPr>
          <w:rStyle w:val="1"/>
          <w:color w:val="000000"/>
          <w:sz w:val="28"/>
          <w:szCs w:val="28"/>
        </w:rPr>
        <w:t>б образовательной организации»;</w:t>
      </w:r>
    </w:p>
    <w:p w:rsidR="00C0269D" w:rsidRPr="00952913" w:rsidRDefault="009A37BE" w:rsidP="00475E39">
      <w:pPr>
        <w:pStyle w:val="a4"/>
        <w:shd w:val="clear" w:color="auto" w:fill="auto"/>
        <w:spacing w:line="317" w:lineRule="exact"/>
        <w:ind w:left="20" w:right="20" w:firstLine="700"/>
        <w:jc w:val="both"/>
        <w:rPr>
          <w:sz w:val="28"/>
          <w:szCs w:val="28"/>
        </w:rPr>
      </w:pPr>
      <w:r>
        <w:rPr>
          <w:rStyle w:val="1"/>
          <w:color w:val="000000"/>
          <w:sz w:val="28"/>
          <w:szCs w:val="28"/>
        </w:rPr>
        <w:t>- у</w:t>
      </w:r>
      <w:r w:rsidR="00C0269D" w:rsidRPr="00952913">
        <w:rPr>
          <w:rStyle w:val="1"/>
          <w:color w:val="000000"/>
          <w:sz w:val="28"/>
          <w:szCs w:val="28"/>
        </w:rPr>
        <w:t>ставом и внутренними локальными актами МБОУ ДО «Токарёвский РДДТ».</w:t>
      </w:r>
    </w:p>
    <w:p w:rsidR="00C0269D" w:rsidRPr="00952913" w:rsidRDefault="00C0269D" w:rsidP="00475E39">
      <w:pPr>
        <w:pStyle w:val="a4"/>
        <w:shd w:val="clear" w:color="auto" w:fill="auto"/>
        <w:spacing w:after="296" w:line="317" w:lineRule="exact"/>
        <w:ind w:left="20" w:right="20" w:firstLine="700"/>
        <w:jc w:val="both"/>
        <w:rPr>
          <w:sz w:val="28"/>
          <w:szCs w:val="28"/>
        </w:rPr>
      </w:pPr>
      <w:r w:rsidRPr="00952913">
        <w:rPr>
          <w:rStyle w:val="1"/>
          <w:color w:val="000000"/>
          <w:sz w:val="28"/>
          <w:szCs w:val="28"/>
        </w:rPr>
        <w:t>Отчет составлен по материалам самообследования деятельности МБОУ ДО «Токарёвский РДДТ» по состоянию на 01 апреля 20</w:t>
      </w:r>
      <w:r w:rsidR="002F0BA7">
        <w:rPr>
          <w:rStyle w:val="1"/>
          <w:color w:val="000000"/>
          <w:sz w:val="28"/>
          <w:szCs w:val="28"/>
        </w:rPr>
        <w:t>20</w:t>
      </w:r>
      <w:r w:rsidRPr="00952913">
        <w:rPr>
          <w:rStyle w:val="1"/>
          <w:color w:val="000000"/>
          <w:sz w:val="28"/>
          <w:szCs w:val="28"/>
        </w:rPr>
        <w:t xml:space="preserve"> года.</w:t>
      </w:r>
    </w:p>
    <w:p w:rsidR="00C0269D" w:rsidRPr="00952913" w:rsidRDefault="00246EFB" w:rsidP="00246EFB">
      <w:pPr>
        <w:pStyle w:val="a4"/>
        <w:shd w:val="clear" w:color="auto" w:fill="auto"/>
        <w:tabs>
          <w:tab w:val="right" w:pos="9255"/>
        </w:tabs>
        <w:spacing w:line="322" w:lineRule="exact"/>
        <w:ind w:left="20" w:right="20" w:firstLine="689"/>
        <w:jc w:val="both"/>
        <w:rPr>
          <w:sz w:val="28"/>
          <w:szCs w:val="28"/>
        </w:rPr>
      </w:pPr>
      <w:r>
        <w:rPr>
          <w:rStyle w:val="1"/>
          <w:color w:val="000000"/>
          <w:sz w:val="28"/>
          <w:szCs w:val="28"/>
        </w:rPr>
        <w:tab/>
      </w:r>
      <w:r w:rsidR="00C0269D" w:rsidRPr="00952913">
        <w:rPr>
          <w:rStyle w:val="1"/>
          <w:color w:val="000000"/>
          <w:sz w:val="28"/>
          <w:szCs w:val="28"/>
        </w:rPr>
        <w:t>В процессе самообследования был проведен анализ и дана оценка деятельности учреждения по следующим направлениям:</w:t>
      </w:r>
      <w:r w:rsidR="00C0269D" w:rsidRPr="00952913">
        <w:rPr>
          <w:rStyle w:val="1"/>
          <w:color w:val="000000"/>
          <w:sz w:val="28"/>
          <w:szCs w:val="28"/>
        </w:rPr>
        <w:tab/>
        <w:t>-</w:t>
      </w:r>
    </w:p>
    <w:p w:rsidR="00C0269D" w:rsidRPr="00952913" w:rsidRDefault="00C0269D" w:rsidP="00475E39">
      <w:pPr>
        <w:pStyle w:val="a4"/>
        <w:numPr>
          <w:ilvl w:val="0"/>
          <w:numId w:val="28"/>
        </w:numPr>
        <w:shd w:val="clear" w:color="auto" w:fill="auto"/>
        <w:spacing w:line="322" w:lineRule="exact"/>
        <w:jc w:val="both"/>
        <w:rPr>
          <w:sz w:val="28"/>
          <w:szCs w:val="28"/>
        </w:rPr>
      </w:pPr>
      <w:r w:rsidRPr="00952913">
        <w:rPr>
          <w:rStyle w:val="1"/>
          <w:color w:val="000000"/>
          <w:sz w:val="28"/>
          <w:szCs w:val="28"/>
        </w:rPr>
        <w:t>организационно-правовое обеспечение образовательной деятельности;</w:t>
      </w:r>
    </w:p>
    <w:p w:rsidR="00C0269D" w:rsidRPr="00952913" w:rsidRDefault="00C0269D" w:rsidP="00475E39">
      <w:pPr>
        <w:pStyle w:val="a4"/>
        <w:numPr>
          <w:ilvl w:val="0"/>
          <w:numId w:val="28"/>
        </w:numPr>
        <w:shd w:val="clear" w:color="auto" w:fill="auto"/>
        <w:spacing w:line="322" w:lineRule="exact"/>
        <w:jc w:val="both"/>
        <w:rPr>
          <w:sz w:val="28"/>
          <w:szCs w:val="28"/>
        </w:rPr>
      </w:pPr>
      <w:r w:rsidRPr="00952913">
        <w:rPr>
          <w:rStyle w:val="1"/>
          <w:color w:val="000000"/>
          <w:sz w:val="28"/>
          <w:szCs w:val="28"/>
        </w:rPr>
        <w:t>система управления;</w:t>
      </w:r>
    </w:p>
    <w:p w:rsidR="00C0269D" w:rsidRPr="00952913" w:rsidRDefault="00C0269D" w:rsidP="00246EFB">
      <w:pPr>
        <w:pStyle w:val="a4"/>
        <w:numPr>
          <w:ilvl w:val="0"/>
          <w:numId w:val="28"/>
        </w:numPr>
        <w:shd w:val="clear" w:color="auto" w:fill="auto"/>
        <w:spacing w:line="322" w:lineRule="exact"/>
        <w:ind w:right="2"/>
        <w:jc w:val="both"/>
        <w:rPr>
          <w:rStyle w:val="1"/>
          <w:sz w:val="28"/>
          <w:szCs w:val="28"/>
        </w:rPr>
      </w:pPr>
      <w:r w:rsidRPr="00952913">
        <w:rPr>
          <w:rStyle w:val="1"/>
          <w:color w:val="000000"/>
          <w:sz w:val="28"/>
          <w:szCs w:val="28"/>
        </w:rPr>
        <w:t>содержание и качество подготовки обучающихся;</w:t>
      </w:r>
    </w:p>
    <w:p w:rsidR="00C0269D" w:rsidRPr="00952913" w:rsidRDefault="00C0269D" w:rsidP="00475E39">
      <w:pPr>
        <w:pStyle w:val="a4"/>
        <w:numPr>
          <w:ilvl w:val="0"/>
          <w:numId w:val="28"/>
        </w:numPr>
        <w:shd w:val="clear" w:color="auto" w:fill="auto"/>
        <w:spacing w:line="322" w:lineRule="exact"/>
        <w:ind w:right="2680"/>
        <w:jc w:val="both"/>
        <w:rPr>
          <w:sz w:val="28"/>
          <w:szCs w:val="28"/>
        </w:rPr>
      </w:pPr>
      <w:r w:rsidRPr="00952913">
        <w:rPr>
          <w:rStyle w:val="1"/>
          <w:color w:val="000000"/>
          <w:sz w:val="28"/>
          <w:szCs w:val="28"/>
        </w:rPr>
        <w:t>организация учебного процесса;</w:t>
      </w:r>
    </w:p>
    <w:p w:rsidR="00C0269D" w:rsidRPr="00952913" w:rsidRDefault="00C0269D" w:rsidP="00475E39">
      <w:pPr>
        <w:pStyle w:val="a4"/>
        <w:numPr>
          <w:ilvl w:val="0"/>
          <w:numId w:val="28"/>
        </w:numPr>
        <w:shd w:val="clear" w:color="auto" w:fill="auto"/>
        <w:spacing w:line="322" w:lineRule="exact"/>
        <w:ind w:right="20"/>
        <w:jc w:val="both"/>
        <w:rPr>
          <w:sz w:val="28"/>
          <w:szCs w:val="28"/>
        </w:rPr>
      </w:pPr>
      <w:r w:rsidRPr="00952913">
        <w:rPr>
          <w:rStyle w:val="1"/>
          <w:color w:val="000000"/>
          <w:sz w:val="28"/>
          <w:szCs w:val="28"/>
        </w:rPr>
        <w:t>качество кадрового, учебно-методического, библиотечно</w:t>
      </w:r>
      <w:r w:rsidRPr="00952913">
        <w:rPr>
          <w:rStyle w:val="1"/>
          <w:color w:val="000000"/>
          <w:sz w:val="28"/>
          <w:szCs w:val="28"/>
        </w:rPr>
        <w:softHyphen/>
        <w:t>информационного обеспечения, материально-технической базы;</w:t>
      </w:r>
    </w:p>
    <w:p w:rsidR="00C0269D" w:rsidRDefault="00C0269D" w:rsidP="00475E39">
      <w:pPr>
        <w:pStyle w:val="a4"/>
        <w:numPr>
          <w:ilvl w:val="0"/>
          <w:numId w:val="28"/>
        </w:numPr>
        <w:shd w:val="clear" w:color="auto" w:fill="auto"/>
        <w:spacing w:line="322" w:lineRule="exact"/>
        <w:jc w:val="both"/>
        <w:rPr>
          <w:sz w:val="28"/>
          <w:szCs w:val="28"/>
        </w:rPr>
      </w:pPr>
      <w:r w:rsidRPr="00952913">
        <w:rPr>
          <w:rStyle w:val="1"/>
          <w:color w:val="000000"/>
          <w:sz w:val="28"/>
          <w:szCs w:val="28"/>
        </w:rPr>
        <w:t>функционирование внутренней системы оценки качества образования.</w:t>
      </w:r>
    </w:p>
    <w:p w:rsidR="001740B0" w:rsidRDefault="001740B0" w:rsidP="00246EFB">
      <w:pPr>
        <w:pStyle w:val="a4"/>
        <w:shd w:val="clear" w:color="auto" w:fill="auto"/>
        <w:spacing w:line="322" w:lineRule="exact"/>
        <w:ind w:left="740" w:firstLine="0"/>
        <w:jc w:val="both"/>
        <w:rPr>
          <w:sz w:val="28"/>
          <w:szCs w:val="28"/>
        </w:rPr>
      </w:pPr>
    </w:p>
    <w:p w:rsidR="00246EFB" w:rsidRPr="00952913" w:rsidRDefault="00246EFB" w:rsidP="00246EFB">
      <w:pPr>
        <w:pStyle w:val="a4"/>
        <w:shd w:val="clear" w:color="auto" w:fill="auto"/>
        <w:spacing w:line="322" w:lineRule="exact"/>
        <w:ind w:left="740" w:firstLine="0"/>
        <w:jc w:val="both"/>
        <w:rPr>
          <w:sz w:val="28"/>
          <w:szCs w:val="28"/>
        </w:rPr>
      </w:pPr>
    </w:p>
    <w:p w:rsidR="009A37BE" w:rsidRDefault="009A37BE" w:rsidP="00475E39">
      <w:pPr>
        <w:pStyle w:val="20"/>
        <w:shd w:val="clear" w:color="auto" w:fill="auto"/>
        <w:spacing w:after="300" w:line="317" w:lineRule="exact"/>
        <w:ind w:left="40" w:right="40" w:firstLine="0"/>
        <w:jc w:val="both"/>
        <w:rPr>
          <w:rStyle w:val="2"/>
          <w:b/>
          <w:bCs/>
          <w:color w:val="000000"/>
          <w:sz w:val="28"/>
          <w:szCs w:val="28"/>
        </w:rPr>
      </w:pPr>
    </w:p>
    <w:p w:rsidR="009A37BE" w:rsidRDefault="009A37BE" w:rsidP="00475E39">
      <w:pPr>
        <w:pStyle w:val="20"/>
        <w:shd w:val="clear" w:color="auto" w:fill="auto"/>
        <w:spacing w:after="300" w:line="317" w:lineRule="exact"/>
        <w:ind w:left="40" w:right="40" w:firstLine="0"/>
        <w:jc w:val="both"/>
        <w:rPr>
          <w:rStyle w:val="2"/>
          <w:b/>
          <w:bCs/>
          <w:color w:val="000000"/>
          <w:sz w:val="28"/>
          <w:szCs w:val="28"/>
        </w:rPr>
      </w:pPr>
    </w:p>
    <w:p w:rsidR="009A37BE" w:rsidRDefault="009A37BE" w:rsidP="00475E39">
      <w:pPr>
        <w:pStyle w:val="20"/>
        <w:shd w:val="clear" w:color="auto" w:fill="auto"/>
        <w:spacing w:after="300" w:line="317" w:lineRule="exact"/>
        <w:ind w:left="40" w:right="40" w:firstLine="0"/>
        <w:jc w:val="both"/>
        <w:rPr>
          <w:rStyle w:val="2"/>
          <w:b/>
          <w:bCs/>
          <w:color w:val="000000"/>
          <w:sz w:val="28"/>
          <w:szCs w:val="28"/>
        </w:rPr>
      </w:pPr>
    </w:p>
    <w:p w:rsidR="009A37BE" w:rsidRDefault="009A37BE" w:rsidP="00475E39">
      <w:pPr>
        <w:pStyle w:val="20"/>
        <w:shd w:val="clear" w:color="auto" w:fill="auto"/>
        <w:spacing w:after="300" w:line="317" w:lineRule="exact"/>
        <w:ind w:left="40" w:right="40" w:firstLine="0"/>
        <w:jc w:val="both"/>
        <w:rPr>
          <w:rStyle w:val="2"/>
          <w:b/>
          <w:bCs/>
          <w:color w:val="000000"/>
          <w:sz w:val="28"/>
          <w:szCs w:val="28"/>
        </w:rPr>
      </w:pPr>
    </w:p>
    <w:p w:rsidR="009A37BE" w:rsidRDefault="009A37BE" w:rsidP="00475E39">
      <w:pPr>
        <w:pStyle w:val="20"/>
        <w:shd w:val="clear" w:color="auto" w:fill="auto"/>
        <w:spacing w:after="300" w:line="317" w:lineRule="exact"/>
        <w:ind w:left="40" w:right="40" w:firstLine="0"/>
        <w:jc w:val="both"/>
        <w:rPr>
          <w:rStyle w:val="2"/>
          <w:b/>
          <w:bCs/>
          <w:color w:val="000000"/>
          <w:sz w:val="28"/>
          <w:szCs w:val="28"/>
        </w:rPr>
      </w:pPr>
    </w:p>
    <w:p w:rsidR="002F0BA7" w:rsidRDefault="002F0BA7" w:rsidP="00475E39">
      <w:pPr>
        <w:pStyle w:val="20"/>
        <w:shd w:val="clear" w:color="auto" w:fill="auto"/>
        <w:spacing w:after="300" w:line="317" w:lineRule="exact"/>
        <w:ind w:left="40" w:right="40" w:firstLine="0"/>
        <w:jc w:val="both"/>
        <w:rPr>
          <w:rStyle w:val="2"/>
          <w:b/>
          <w:bCs/>
          <w:color w:val="000000"/>
          <w:sz w:val="28"/>
          <w:szCs w:val="28"/>
        </w:rPr>
      </w:pPr>
    </w:p>
    <w:p w:rsidR="009A37BE" w:rsidRDefault="009A37BE" w:rsidP="00475E39">
      <w:pPr>
        <w:pStyle w:val="20"/>
        <w:shd w:val="clear" w:color="auto" w:fill="auto"/>
        <w:spacing w:after="300" w:line="317" w:lineRule="exact"/>
        <w:ind w:left="40" w:right="40" w:firstLine="0"/>
        <w:jc w:val="both"/>
        <w:rPr>
          <w:rStyle w:val="2"/>
          <w:b/>
          <w:bCs/>
          <w:color w:val="000000"/>
          <w:sz w:val="28"/>
          <w:szCs w:val="28"/>
        </w:rPr>
      </w:pPr>
    </w:p>
    <w:p w:rsidR="00C0269D" w:rsidRPr="00952913" w:rsidRDefault="00C0269D" w:rsidP="00180FA0">
      <w:pPr>
        <w:pStyle w:val="20"/>
        <w:shd w:val="clear" w:color="auto" w:fill="auto"/>
        <w:spacing w:after="300" w:line="317" w:lineRule="exact"/>
        <w:ind w:left="40" w:right="40" w:firstLine="0"/>
        <w:rPr>
          <w:sz w:val="28"/>
          <w:szCs w:val="28"/>
        </w:rPr>
      </w:pPr>
      <w:r w:rsidRPr="00952913">
        <w:rPr>
          <w:rStyle w:val="2"/>
          <w:b/>
          <w:bCs/>
          <w:color w:val="000000"/>
          <w:sz w:val="28"/>
          <w:szCs w:val="28"/>
        </w:rPr>
        <w:lastRenderedPageBreak/>
        <w:t>Раздел 1. Организационно-правовое обеспечение образовательной деятельности муниципального бюджетного образовательного учреждения дополнительного образования «Токарёвский районный Дом детского творчества»</w:t>
      </w:r>
    </w:p>
    <w:p w:rsidR="00C0269D" w:rsidRDefault="00C0269D" w:rsidP="00180FA0">
      <w:pPr>
        <w:pStyle w:val="20"/>
        <w:numPr>
          <w:ilvl w:val="0"/>
          <w:numId w:val="9"/>
        </w:numPr>
        <w:shd w:val="clear" w:color="auto" w:fill="auto"/>
        <w:tabs>
          <w:tab w:val="left" w:pos="542"/>
        </w:tabs>
        <w:spacing w:after="0" w:line="317" w:lineRule="exact"/>
        <w:ind w:left="40" w:firstLine="0"/>
        <w:rPr>
          <w:sz w:val="28"/>
          <w:szCs w:val="28"/>
        </w:rPr>
      </w:pPr>
      <w:r w:rsidRPr="00952913">
        <w:rPr>
          <w:rStyle w:val="2"/>
          <w:b/>
          <w:bCs/>
          <w:color w:val="000000"/>
          <w:sz w:val="28"/>
          <w:szCs w:val="28"/>
        </w:rPr>
        <w:t>Общие сведения об учреждении</w:t>
      </w:r>
    </w:p>
    <w:p w:rsidR="001740B0" w:rsidRPr="00952913" w:rsidRDefault="001740B0" w:rsidP="00475E39">
      <w:pPr>
        <w:pStyle w:val="20"/>
        <w:shd w:val="clear" w:color="auto" w:fill="auto"/>
        <w:tabs>
          <w:tab w:val="left" w:pos="542"/>
        </w:tabs>
        <w:spacing w:after="0" w:line="317" w:lineRule="exact"/>
        <w:ind w:left="40" w:firstLine="0"/>
        <w:jc w:val="both"/>
        <w:rPr>
          <w:sz w:val="28"/>
          <w:szCs w:val="28"/>
        </w:rPr>
      </w:pPr>
    </w:p>
    <w:p w:rsidR="00C0269D" w:rsidRPr="00952913" w:rsidRDefault="00C0269D" w:rsidP="00475E39">
      <w:pPr>
        <w:pStyle w:val="20"/>
        <w:shd w:val="clear" w:color="auto" w:fill="auto"/>
        <w:tabs>
          <w:tab w:val="left" w:pos="5354"/>
        </w:tabs>
        <w:spacing w:after="0" w:line="317" w:lineRule="exact"/>
        <w:ind w:left="40" w:firstLine="0"/>
        <w:jc w:val="both"/>
        <w:rPr>
          <w:sz w:val="28"/>
          <w:szCs w:val="28"/>
        </w:rPr>
      </w:pPr>
      <w:r w:rsidRPr="00952913">
        <w:rPr>
          <w:rStyle w:val="2"/>
          <w:b/>
          <w:bCs/>
          <w:color w:val="000000"/>
          <w:sz w:val="28"/>
          <w:szCs w:val="28"/>
        </w:rPr>
        <w:t>Полное наименование Учреждения:</w:t>
      </w:r>
      <w:r w:rsidR="00104312">
        <w:rPr>
          <w:rStyle w:val="2"/>
          <w:b/>
          <w:bCs/>
          <w:color w:val="000000"/>
          <w:sz w:val="28"/>
          <w:szCs w:val="28"/>
        </w:rPr>
        <w:t xml:space="preserve"> </w:t>
      </w:r>
      <w:r w:rsidR="00104312" w:rsidRPr="002F0BA7">
        <w:rPr>
          <w:rStyle w:val="2"/>
          <w:bCs/>
          <w:color w:val="000000"/>
          <w:sz w:val="28"/>
          <w:szCs w:val="28"/>
        </w:rPr>
        <w:t>м</w:t>
      </w:r>
      <w:r w:rsidRPr="00952913">
        <w:rPr>
          <w:rStyle w:val="26"/>
          <w:color w:val="000000"/>
          <w:sz w:val="28"/>
          <w:szCs w:val="28"/>
        </w:rPr>
        <w:t>униципальное бюджетное</w:t>
      </w:r>
    </w:p>
    <w:p w:rsidR="00104312" w:rsidRDefault="00104312" w:rsidP="00475E39">
      <w:pPr>
        <w:pStyle w:val="a4"/>
        <w:shd w:val="clear" w:color="auto" w:fill="auto"/>
        <w:spacing w:line="317" w:lineRule="exact"/>
        <w:ind w:left="40" w:right="40" w:firstLine="0"/>
        <w:jc w:val="both"/>
        <w:rPr>
          <w:rStyle w:val="1"/>
          <w:color w:val="000000"/>
          <w:sz w:val="28"/>
          <w:szCs w:val="28"/>
        </w:rPr>
      </w:pPr>
      <w:r>
        <w:rPr>
          <w:rStyle w:val="1"/>
          <w:color w:val="000000"/>
          <w:sz w:val="28"/>
          <w:szCs w:val="28"/>
        </w:rPr>
        <w:t>о</w:t>
      </w:r>
      <w:r w:rsidR="00C0269D" w:rsidRPr="00952913">
        <w:rPr>
          <w:rStyle w:val="1"/>
          <w:color w:val="000000"/>
          <w:sz w:val="28"/>
          <w:szCs w:val="28"/>
        </w:rPr>
        <w:t xml:space="preserve">бразовательное учреждение дополнительного образования «Токарёвский районный Дом детского творчества». </w:t>
      </w:r>
    </w:p>
    <w:p w:rsidR="00C0269D" w:rsidRPr="00952913" w:rsidRDefault="00C0269D" w:rsidP="00475E39">
      <w:pPr>
        <w:pStyle w:val="a4"/>
        <w:shd w:val="clear" w:color="auto" w:fill="auto"/>
        <w:spacing w:line="317" w:lineRule="exact"/>
        <w:ind w:left="40" w:right="40" w:firstLine="0"/>
        <w:jc w:val="both"/>
        <w:rPr>
          <w:sz w:val="28"/>
          <w:szCs w:val="28"/>
        </w:rPr>
      </w:pPr>
      <w:r w:rsidRPr="00952913">
        <w:rPr>
          <w:rStyle w:val="a7"/>
          <w:color w:val="000000"/>
          <w:sz w:val="28"/>
          <w:szCs w:val="28"/>
        </w:rPr>
        <w:t xml:space="preserve">Сокращенное наименование Учреждения: </w:t>
      </w:r>
      <w:r w:rsidRPr="00952913">
        <w:rPr>
          <w:rStyle w:val="1"/>
          <w:color w:val="000000"/>
          <w:sz w:val="28"/>
          <w:szCs w:val="28"/>
        </w:rPr>
        <w:t>МБОУ ДО «Токарёвский РДДТ»».</w:t>
      </w:r>
    </w:p>
    <w:p w:rsidR="00C0269D" w:rsidRPr="00952913" w:rsidRDefault="00C0269D" w:rsidP="00475E39">
      <w:pPr>
        <w:pStyle w:val="a4"/>
        <w:shd w:val="clear" w:color="auto" w:fill="auto"/>
        <w:spacing w:line="322" w:lineRule="exact"/>
        <w:ind w:left="40" w:firstLine="0"/>
        <w:jc w:val="both"/>
        <w:rPr>
          <w:sz w:val="28"/>
          <w:szCs w:val="28"/>
        </w:rPr>
      </w:pPr>
      <w:r w:rsidRPr="00952913">
        <w:rPr>
          <w:rStyle w:val="a7"/>
          <w:color w:val="000000"/>
          <w:sz w:val="28"/>
          <w:szCs w:val="28"/>
        </w:rPr>
        <w:t xml:space="preserve">Тип: </w:t>
      </w:r>
      <w:r w:rsidRPr="00952913">
        <w:rPr>
          <w:rStyle w:val="1"/>
          <w:color w:val="000000"/>
          <w:sz w:val="28"/>
          <w:szCs w:val="28"/>
        </w:rPr>
        <w:t>учреждение дополнительного образования.</w:t>
      </w:r>
    </w:p>
    <w:p w:rsidR="00C0269D" w:rsidRPr="00952913" w:rsidRDefault="00C0269D" w:rsidP="00475E39">
      <w:pPr>
        <w:pStyle w:val="a4"/>
        <w:shd w:val="clear" w:color="auto" w:fill="auto"/>
        <w:spacing w:line="322" w:lineRule="exact"/>
        <w:ind w:left="40" w:firstLine="0"/>
        <w:jc w:val="both"/>
        <w:rPr>
          <w:sz w:val="28"/>
          <w:szCs w:val="28"/>
        </w:rPr>
      </w:pPr>
      <w:r w:rsidRPr="00952913">
        <w:rPr>
          <w:rStyle w:val="a7"/>
          <w:color w:val="000000"/>
          <w:sz w:val="28"/>
          <w:szCs w:val="28"/>
        </w:rPr>
        <w:t xml:space="preserve">Вид учреждения: </w:t>
      </w:r>
      <w:r w:rsidRPr="00952913">
        <w:rPr>
          <w:rStyle w:val="1"/>
          <w:color w:val="000000"/>
          <w:sz w:val="28"/>
          <w:szCs w:val="28"/>
        </w:rPr>
        <w:t>Дом детского творчества.</w:t>
      </w:r>
    </w:p>
    <w:p w:rsidR="00C0269D" w:rsidRPr="00952913" w:rsidRDefault="00C0269D" w:rsidP="00475E39">
      <w:pPr>
        <w:pStyle w:val="20"/>
        <w:shd w:val="clear" w:color="auto" w:fill="auto"/>
        <w:spacing w:after="0" w:line="322" w:lineRule="exact"/>
        <w:ind w:left="40" w:firstLine="0"/>
        <w:jc w:val="both"/>
        <w:rPr>
          <w:sz w:val="28"/>
          <w:szCs w:val="28"/>
        </w:rPr>
      </w:pPr>
      <w:r w:rsidRPr="00952913">
        <w:rPr>
          <w:rStyle w:val="2"/>
          <w:b/>
          <w:bCs/>
          <w:color w:val="000000"/>
          <w:sz w:val="28"/>
          <w:szCs w:val="28"/>
        </w:rPr>
        <w:t xml:space="preserve">Организационно-правовая форма: </w:t>
      </w:r>
      <w:r w:rsidRPr="00952913">
        <w:rPr>
          <w:rStyle w:val="26"/>
          <w:color w:val="000000"/>
          <w:sz w:val="28"/>
          <w:szCs w:val="28"/>
        </w:rPr>
        <w:t>бюджетное учреждение.</w:t>
      </w:r>
    </w:p>
    <w:p w:rsidR="00C0269D" w:rsidRPr="00952913" w:rsidRDefault="00C0269D" w:rsidP="00475E39">
      <w:pPr>
        <w:pStyle w:val="a4"/>
        <w:shd w:val="clear" w:color="auto" w:fill="auto"/>
        <w:spacing w:line="317" w:lineRule="exact"/>
        <w:ind w:left="40" w:firstLine="0"/>
        <w:jc w:val="both"/>
        <w:rPr>
          <w:sz w:val="28"/>
          <w:szCs w:val="28"/>
        </w:rPr>
      </w:pPr>
      <w:r w:rsidRPr="00952913">
        <w:rPr>
          <w:rStyle w:val="a7"/>
          <w:color w:val="000000"/>
          <w:sz w:val="28"/>
          <w:szCs w:val="28"/>
        </w:rPr>
        <w:t xml:space="preserve">Учредитель: </w:t>
      </w:r>
      <w:r w:rsidRPr="00952913">
        <w:rPr>
          <w:rStyle w:val="1"/>
          <w:color w:val="000000"/>
          <w:sz w:val="28"/>
          <w:szCs w:val="28"/>
        </w:rPr>
        <w:t>муниципальное образование Токарёвский район</w:t>
      </w:r>
    </w:p>
    <w:p w:rsidR="00C0269D" w:rsidRPr="00952913" w:rsidRDefault="00C0269D" w:rsidP="00475E39">
      <w:pPr>
        <w:pStyle w:val="a4"/>
        <w:shd w:val="clear" w:color="auto" w:fill="auto"/>
        <w:spacing w:line="317" w:lineRule="exact"/>
        <w:ind w:left="40" w:right="40" w:firstLine="0"/>
        <w:jc w:val="both"/>
        <w:rPr>
          <w:sz w:val="28"/>
          <w:szCs w:val="28"/>
        </w:rPr>
      </w:pPr>
      <w:r w:rsidRPr="00952913">
        <w:rPr>
          <w:rStyle w:val="a7"/>
          <w:color w:val="000000"/>
          <w:sz w:val="28"/>
          <w:szCs w:val="28"/>
        </w:rPr>
        <w:t xml:space="preserve">Место нахождения Учреждения и почтовый адрес: </w:t>
      </w:r>
      <w:r w:rsidRPr="00952913">
        <w:rPr>
          <w:rStyle w:val="1"/>
          <w:color w:val="000000"/>
          <w:sz w:val="28"/>
          <w:szCs w:val="28"/>
        </w:rPr>
        <w:t>393550, Тамбовская область, р.п. Токарёвка, ул. Советская, 38</w:t>
      </w:r>
    </w:p>
    <w:p w:rsidR="00C0269D" w:rsidRPr="00952913" w:rsidRDefault="00C0269D" w:rsidP="00475E39">
      <w:pPr>
        <w:pStyle w:val="a4"/>
        <w:shd w:val="clear" w:color="auto" w:fill="auto"/>
        <w:spacing w:line="317" w:lineRule="exact"/>
        <w:ind w:left="40" w:firstLine="0"/>
        <w:jc w:val="both"/>
        <w:rPr>
          <w:sz w:val="28"/>
          <w:szCs w:val="28"/>
        </w:rPr>
      </w:pPr>
      <w:r w:rsidRPr="00952913">
        <w:rPr>
          <w:rStyle w:val="1"/>
          <w:color w:val="000000"/>
          <w:sz w:val="28"/>
          <w:szCs w:val="28"/>
        </w:rPr>
        <w:t>Телефон: 8(47557) 25858;</w:t>
      </w:r>
    </w:p>
    <w:p w:rsidR="00C0269D" w:rsidRPr="001F3FA8" w:rsidRDefault="00C0269D" w:rsidP="00475E39">
      <w:pPr>
        <w:pStyle w:val="a4"/>
        <w:shd w:val="clear" w:color="auto" w:fill="auto"/>
        <w:spacing w:line="317" w:lineRule="exact"/>
        <w:ind w:left="40" w:right="5520" w:firstLine="0"/>
        <w:jc w:val="both"/>
        <w:rPr>
          <w:sz w:val="28"/>
          <w:szCs w:val="28"/>
        </w:rPr>
      </w:pPr>
      <w:r w:rsidRPr="00952913">
        <w:rPr>
          <w:rStyle w:val="a7"/>
          <w:color w:val="000000"/>
          <w:sz w:val="28"/>
          <w:szCs w:val="28"/>
          <w:lang w:val="en-US" w:eastAsia="en-US"/>
        </w:rPr>
        <w:t>e</w:t>
      </w:r>
      <w:r w:rsidRPr="00C0236E">
        <w:rPr>
          <w:rStyle w:val="a7"/>
          <w:color w:val="000000"/>
          <w:sz w:val="28"/>
          <w:szCs w:val="28"/>
          <w:lang w:val="en-US" w:eastAsia="en-US"/>
        </w:rPr>
        <w:t>-</w:t>
      </w:r>
      <w:r w:rsidRPr="00952913">
        <w:rPr>
          <w:rStyle w:val="a7"/>
          <w:color w:val="000000"/>
          <w:sz w:val="28"/>
          <w:szCs w:val="28"/>
          <w:lang w:val="en-US" w:eastAsia="en-US"/>
        </w:rPr>
        <w:t>mail</w:t>
      </w:r>
      <w:r w:rsidRPr="00C0236E">
        <w:rPr>
          <w:rStyle w:val="a7"/>
          <w:color w:val="000000"/>
          <w:sz w:val="28"/>
          <w:szCs w:val="28"/>
          <w:lang w:val="en-US" w:eastAsia="en-US"/>
        </w:rPr>
        <w:t xml:space="preserve">: </w:t>
      </w:r>
      <w:hyperlink r:id="rId8" w:history="1">
        <w:r w:rsidRPr="00952913">
          <w:rPr>
            <w:rStyle w:val="a3"/>
            <w:sz w:val="28"/>
            <w:szCs w:val="28"/>
            <w:lang w:val="en-US" w:eastAsia="en-US"/>
          </w:rPr>
          <w:t>tokdomtvor</w:t>
        </w:r>
        <w:r w:rsidRPr="00C0236E">
          <w:rPr>
            <w:rStyle w:val="a3"/>
            <w:sz w:val="28"/>
            <w:szCs w:val="28"/>
            <w:lang w:val="en-US" w:eastAsia="en-US"/>
          </w:rPr>
          <w:t>@</w:t>
        </w:r>
        <w:r w:rsidRPr="00952913">
          <w:rPr>
            <w:rStyle w:val="a3"/>
            <w:sz w:val="28"/>
            <w:szCs w:val="28"/>
            <w:lang w:val="en-US" w:eastAsia="en-US"/>
          </w:rPr>
          <w:t>vandex</w:t>
        </w:r>
        <w:r w:rsidRPr="00C0236E">
          <w:rPr>
            <w:rStyle w:val="a3"/>
            <w:sz w:val="28"/>
            <w:szCs w:val="28"/>
            <w:lang w:val="en-US" w:eastAsia="en-US"/>
          </w:rPr>
          <w:t>.</w:t>
        </w:r>
        <w:r w:rsidRPr="00952913">
          <w:rPr>
            <w:rStyle w:val="a3"/>
            <w:sz w:val="28"/>
            <w:szCs w:val="28"/>
            <w:lang w:val="en-US" w:eastAsia="en-US"/>
          </w:rPr>
          <w:t>ru</w:t>
        </w:r>
      </w:hyperlink>
      <w:r w:rsidRPr="00C0236E">
        <w:rPr>
          <w:rStyle w:val="1"/>
          <w:color w:val="000000"/>
          <w:sz w:val="28"/>
          <w:szCs w:val="28"/>
          <w:lang w:val="en-US" w:eastAsia="en-US"/>
        </w:rPr>
        <w:t>:</w:t>
      </w:r>
      <w:r w:rsidR="001F3FA8">
        <w:rPr>
          <w:rStyle w:val="1"/>
          <w:color w:val="000000"/>
          <w:sz w:val="28"/>
          <w:szCs w:val="28"/>
          <w:lang w:eastAsia="en-US"/>
        </w:rPr>
        <w:t xml:space="preserve"> </w:t>
      </w:r>
    </w:p>
    <w:p w:rsidR="00C0269D" w:rsidRPr="00952913" w:rsidRDefault="00C0269D" w:rsidP="00475E39">
      <w:pPr>
        <w:pStyle w:val="a4"/>
        <w:shd w:val="clear" w:color="auto" w:fill="auto"/>
        <w:spacing w:line="317" w:lineRule="exact"/>
        <w:ind w:left="40" w:firstLine="0"/>
        <w:jc w:val="both"/>
        <w:rPr>
          <w:sz w:val="28"/>
          <w:szCs w:val="28"/>
        </w:rPr>
      </w:pPr>
      <w:r w:rsidRPr="00952913">
        <w:rPr>
          <w:rStyle w:val="a7"/>
          <w:color w:val="000000"/>
          <w:sz w:val="28"/>
          <w:szCs w:val="28"/>
        </w:rPr>
        <w:t xml:space="preserve">Сайт: </w:t>
      </w:r>
      <w:hyperlink r:id="rId9" w:history="1">
        <w:r w:rsidR="001F3FA8" w:rsidRPr="00010378">
          <w:rPr>
            <w:rStyle w:val="a3"/>
            <w:sz w:val="28"/>
            <w:szCs w:val="28"/>
            <w:lang w:val="en-US" w:eastAsia="en-US"/>
          </w:rPr>
          <w:t>http</w:t>
        </w:r>
        <w:r w:rsidR="001F3FA8" w:rsidRPr="00010378">
          <w:rPr>
            <w:rStyle w:val="a3"/>
            <w:sz w:val="28"/>
            <w:szCs w:val="28"/>
            <w:lang w:eastAsia="en-US"/>
          </w:rPr>
          <w:t>://</w:t>
        </w:r>
        <w:r w:rsidR="001F3FA8" w:rsidRPr="00010378">
          <w:rPr>
            <w:rStyle w:val="a3"/>
            <w:sz w:val="28"/>
            <w:szCs w:val="28"/>
            <w:lang w:val="en-US" w:eastAsia="en-US"/>
          </w:rPr>
          <w:t>tokdomtvorscht</w:t>
        </w:r>
        <w:r w:rsidR="001F3FA8" w:rsidRPr="00010378">
          <w:rPr>
            <w:rStyle w:val="a3"/>
            <w:sz w:val="28"/>
            <w:szCs w:val="28"/>
            <w:lang w:eastAsia="en-US"/>
          </w:rPr>
          <w:t>.68</w:t>
        </w:r>
        <w:r w:rsidR="001F3FA8" w:rsidRPr="00010378">
          <w:rPr>
            <w:rStyle w:val="a3"/>
            <w:sz w:val="28"/>
            <w:szCs w:val="28"/>
            <w:lang w:val="en-US" w:eastAsia="en-US"/>
          </w:rPr>
          <w:t>edu</w:t>
        </w:r>
        <w:r w:rsidR="001F3FA8" w:rsidRPr="00010378">
          <w:rPr>
            <w:rStyle w:val="a3"/>
            <w:sz w:val="28"/>
            <w:szCs w:val="28"/>
            <w:lang w:eastAsia="en-US"/>
          </w:rPr>
          <w:t>.</w:t>
        </w:r>
        <w:r w:rsidR="001F3FA8" w:rsidRPr="00010378">
          <w:rPr>
            <w:rStyle w:val="a3"/>
            <w:sz w:val="28"/>
            <w:szCs w:val="28"/>
            <w:lang w:val="en-US" w:eastAsia="en-US"/>
          </w:rPr>
          <w:t>ru</w:t>
        </w:r>
        <w:r w:rsidR="001F3FA8" w:rsidRPr="00010378">
          <w:rPr>
            <w:rStyle w:val="a3"/>
            <w:sz w:val="28"/>
            <w:szCs w:val="28"/>
            <w:lang w:eastAsia="en-US"/>
          </w:rPr>
          <w:t>/</w:t>
        </w:r>
      </w:hyperlink>
      <w:r w:rsidR="001F3FA8">
        <w:rPr>
          <w:color w:val="000000"/>
          <w:sz w:val="28"/>
          <w:szCs w:val="28"/>
          <w:u w:val="single"/>
          <w:lang w:eastAsia="en-US"/>
        </w:rPr>
        <w:t xml:space="preserve"> </w:t>
      </w:r>
    </w:p>
    <w:p w:rsidR="00C0269D" w:rsidRPr="00952913" w:rsidRDefault="00C0269D" w:rsidP="00475E39">
      <w:pPr>
        <w:pStyle w:val="a4"/>
        <w:shd w:val="clear" w:color="auto" w:fill="auto"/>
        <w:spacing w:after="280" w:line="240" w:lineRule="exact"/>
        <w:ind w:left="40" w:firstLine="0"/>
        <w:jc w:val="both"/>
        <w:rPr>
          <w:sz w:val="28"/>
          <w:szCs w:val="28"/>
        </w:rPr>
      </w:pPr>
      <w:r w:rsidRPr="00952913">
        <w:rPr>
          <w:rStyle w:val="a7"/>
          <w:color w:val="000000"/>
          <w:sz w:val="28"/>
          <w:szCs w:val="28"/>
        </w:rPr>
        <w:t xml:space="preserve">Директор: </w:t>
      </w:r>
      <w:r w:rsidR="00104312">
        <w:rPr>
          <w:rStyle w:val="1"/>
          <w:color w:val="000000"/>
          <w:sz w:val="28"/>
          <w:szCs w:val="28"/>
        </w:rPr>
        <w:t>Мухина Ирина Павловна</w:t>
      </w:r>
    </w:p>
    <w:p w:rsidR="00C0269D" w:rsidRPr="00952913" w:rsidRDefault="00C0269D" w:rsidP="00475E39">
      <w:pPr>
        <w:pStyle w:val="a4"/>
        <w:shd w:val="clear" w:color="auto" w:fill="auto"/>
        <w:spacing w:line="322" w:lineRule="exact"/>
        <w:ind w:left="40" w:right="40" w:firstLine="680"/>
        <w:jc w:val="both"/>
        <w:rPr>
          <w:rStyle w:val="1"/>
          <w:color w:val="000000"/>
          <w:sz w:val="28"/>
          <w:szCs w:val="28"/>
        </w:rPr>
      </w:pPr>
      <w:r w:rsidRPr="00952913">
        <w:rPr>
          <w:rStyle w:val="1"/>
          <w:color w:val="000000"/>
          <w:sz w:val="28"/>
          <w:szCs w:val="28"/>
        </w:rPr>
        <w:t>Бессрочная лицензия на право ведения образовательной деятельности серия 68л01 №0000570 от 24.12.2015 г. выдана Управлением образования и науки Тамбовской области.</w:t>
      </w:r>
    </w:p>
    <w:p w:rsidR="00952913" w:rsidRDefault="00C0269D" w:rsidP="00475E39">
      <w:pPr>
        <w:pStyle w:val="a4"/>
        <w:shd w:val="clear" w:color="auto" w:fill="auto"/>
        <w:spacing w:line="322" w:lineRule="exact"/>
        <w:ind w:left="40" w:right="40" w:firstLine="680"/>
        <w:jc w:val="both"/>
        <w:rPr>
          <w:rStyle w:val="1"/>
          <w:color w:val="000000"/>
          <w:sz w:val="28"/>
          <w:szCs w:val="28"/>
        </w:rPr>
      </w:pPr>
      <w:r w:rsidRPr="00952913">
        <w:rPr>
          <w:rStyle w:val="1"/>
          <w:color w:val="000000"/>
          <w:sz w:val="28"/>
          <w:szCs w:val="28"/>
        </w:rPr>
        <w:t>Бюджетное учреждение в своей деятельности руководствуется федеральными законами, указами и распоряжениями Правительства Российской Федерации, постановлениями и распоряжениями Правительства Российской Федерации, нормативными актами Тамбовской области и органов местного самоуправления Токарёвского района и Уставом учреждения.</w:t>
      </w:r>
    </w:p>
    <w:p w:rsidR="00952913" w:rsidRPr="002F0BA7" w:rsidRDefault="00C0269D" w:rsidP="00475E39">
      <w:pPr>
        <w:pStyle w:val="a4"/>
        <w:shd w:val="clear" w:color="auto" w:fill="auto"/>
        <w:spacing w:line="322" w:lineRule="exact"/>
        <w:ind w:left="40" w:right="40" w:firstLine="680"/>
        <w:jc w:val="both"/>
        <w:rPr>
          <w:sz w:val="28"/>
          <w:szCs w:val="28"/>
        </w:rPr>
      </w:pPr>
      <w:r w:rsidRPr="00952913">
        <w:rPr>
          <w:rStyle w:val="4"/>
          <w:b w:val="0"/>
          <w:bCs w:val="0"/>
          <w:color w:val="000000"/>
          <w:sz w:val="28"/>
          <w:szCs w:val="28"/>
        </w:rPr>
        <w:t xml:space="preserve">На сегодняшний день оформлен полный пакет документов, обеспечивающий нормативно-правовую базу </w:t>
      </w:r>
      <w:r w:rsidR="00246EFB" w:rsidRPr="00952913">
        <w:rPr>
          <w:rStyle w:val="4"/>
          <w:b w:val="0"/>
          <w:bCs w:val="0"/>
          <w:color w:val="000000"/>
          <w:sz w:val="28"/>
          <w:szCs w:val="28"/>
        </w:rPr>
        <w:t xml:space="preserve">МБОУ ДО «Токарёвский РДДТ» </w:t>
      </w:r>
      <w:r w:rsidRPr="00952913">
        <w:rPr>
          <w:rStyle w:val="4"/>
          <w:b w:val="0"/>
          <w:bCs w:val="0"/>
          <w:color w:val="000000"/>
          <w:sz w:val="28"/>
          <w:szCs w:val="28"/>
        </w:rPr>
        <w:t xml:space="preserve"> в соответствии с его статусом</w:t>
      </w:r>
      <w:r w:rsidRPr="00952913">
        <w:rPr>
          <w:b/>
          <w:sz w:val="28"/>
          <w:szCs w:val="28"/>
        </w:rPr>
        <w:t xml:space="preserve"> </w:t>
      </w:r>
      <w:r w:rsidRPr="002F0BA7">
        <w:rPr>
          <w:sz w:val="28"/>
          <w:szCs w:val="28"/>
        </w:rPr>
        <w:t>и современными требованиями.</w:t>
      </w:r>
    </w:p>
    <w:p w:rsidR="00952913" w:rsidRDefault="00C0269D" w:rsidP="00475E39">
      <w:pPr>
        <w:pStyle w:val="a4"/>
        <w:shd w:val="clear" w:color="auto" w:fill="auto"/>
        <w:spacing w:line="322" w:lineRule="exact"/>
        <w:ind w:left="40" w:right="40" w:firstLine="680"/>
        <w:jc w:val="both"/>
        <w:rPr>
          <w:rStyle w:val="4"/>
          <w:b w:val="0"/>
          <w:bCs w:val="0"/>
          <w:color w:val="000000"/>
          <w:sz w:val="28"/>
          <w:szCs w:val="28"/>
        </w:rPr>
      </w:pPr>
      <w:r w:rsidRPr="002F0BA7">
        <w:rPr>
          <w:rStyle w:val="4"/>
          <w:b w:val="0"/>
          <w:bCs w:val="0"/>
          <w:color w:val="000000"/>
          <w:sz w:val="28"/>
          <w:szCs w:val="28"/>
        </w:rPr>
        <w:t>Сформировался высокопрофессио</w:t>
      </w:r>
      <w:r w:rsidRPr="00952913">
        <w:rPr>
          <w:rStyle w:val="4"/>
          <w:b w:val="0"/>
          <w:bCs w:val="0"/>
          <w:color w:val="000000"/>
          <w:sz w:val="28"/>
          <w:szCs w:val="28"/>
        </w:rPr>
        <w:t xml:space="preserve">нальный коллектив, способный на решение современных образовательных и воспитательных </w:t>
      </w:r>
      <w:r w:rsidRPr="00952913">
        <w:rPr>
          <w:rStyle w:val="41"/>
          <w:b w:val="0"/>
          <w:color w:val="000000"/>
          <w:sz w:val="28"/>
          <w:szCs w:val="28"/>
        </w:rPr>
        <w:t>проблем. Педагоги и руководители учреждения традиционно делятся свои</w:t>
      </w:r>
      <w:r w:rsidRPr="00952913">
        <w:rPr>
          <w:sz w:val="28"/>
          <w:szCs w:val="28"/>
        </w:rPr>
        <w:t>ми достижениями и находками через</w:t>
      </w:r>
      <w:r w:rsidRPr="00952913">
        <w:rPr>
          <w:rStyle w:val="1"/>
          <w:color w:val="000000"/>
          <w:sz w:val="28"/>
          <w:szCs w:val="28"/>
        </w:rPr>
        <w:t xml:space="preserve"> источники массовой информации,</w:t>
      </w:r>
      <w:r w:rsidRPr="00952913">
        <w:rPr>
          <w:b/>
          <w:sz w:val="28"/>
          <w:szCs w:val="28"/>
        </w:rPr>
        <w:t xml:space="preserve"> </w:t>
      </w:r>
      <w:r w:rsidRPr="00952913">
        <w:rPr>
          <w:rStyle w:val="4"/>
          <w:b w:val="0"/>
          <w:bCs w:val="0"/>
          <w:color w:val="000000"/>
          <w:sz w:val="28"/>
          <w:szCs w:val="28"/>
        </w:rPr>
        <w:t xml:space="preserve">печатные издания и интернет-сайты. Более </w:t>
      </w:r>
      <w:r w:rsidR="00104312">
        <w:rPr>
          <w:rStyle w:val="4"/>
          <w:b w:val="0"/>
          <w:bCs w:val="0"/>
          <w:color w:val="000000"/>
          <w:sz w:val="28"/>
          <w:szCs w:val="28"/>
        </w:rPr>
        <w:t>5</w:t>
      </w:r>
      <w:r w:rsidRPr="00952913">
        <w:rPr>
          <w:rStyle w:val="4"/>
          <w:b w:val="0"/>
          <w:bCs w:val="0"/>
          <w:color w:val="000000"/>
          <w:sz w:val="28"/>
          <w:szCs w:val="28"/>
        </w:rPr>
        <w:t xml:space="preserve"> лет работает сайт </w:t>
      </w:r>
      <w:r w:rsidR="00246EFB" w:rsidRPr="00952913">
        <w:rPr>
          <w:rStyle w:val="4"/>
          <w:b w:val="0"/>
          <w:bCs w:val="0"/>
          <w:color w:val="000000"/>
          <w:sz w:val="28"/>
          <w:szCs w:val="28"/>
        </w:rPr>
        <w:t>МБОУ ДО «Токарёвский РДДТ»</w:t>
      </w:r>
      <w:r w:rsidRPr="00952913">
        <w:rPr>
          <w:rStyle w:val="4"/>
          <w:b w:val="0"/>
          <w:bCs w:val="0"/>
          <w:color w:val="000000"/>
          <w:sz w:val="28"/>
          <w:szCs w:val="28"/>
        </w:rPr>
        <w:t xml:space="preserve">, который позволил выйти на новый уровень прозрачности образовательного процесса, распространения информации об учебно-воспитательной деятельности и обмена педагогическим опытом. </w:t>
      </w:r>
    </w:p>
    <w:p w:rsidR="00952913" w:rsidRPr="00952913" w:rsidRDefault="00C0269D" w:rsidP="00475E39">
      <w:pPr>
        <w:pStyle w:val="a4"/>
        <w:shd w:val="clear" w:color="auto" w:fill="auto"/>
        <w:spacing w:line="322" w:lineRule="exact"/>
        <w:ind w:left="40" w:right="40" w:firstLine="0"/>
        <w:jc w:val="both"/>
        <w:rPr>
          <w:b/>
          <w:sz w:val="28"/>
          <w:szCs w:val="28"/>
        </w:rPr>
      </w:pPr>
      <w:r w:rsidRPr="00952913">
        <w:rPr>
          <w:rStyle w:val="4"/>
          <w:b w:val="0"/>
          <w:bCs w:val="0"/>
          <w:color w:val="000000"/>
          <w:sz w:val="28"/>
          <w:szCs w:val="28"/>
        </w:rPr>
        <w:t>Адрес</w:t>
      </w:r>
      <w:r w:rsidRPr="00952913">
        <w:rPr>
          <w:b/>
          <w:sz w:val="28"/>
          <w:szCs w:val="28"/>
        </w:rPr>
        <w:t xml:space="preserve"> </w:t>
      </w:r>
      <w:r w:rsidRPr="00952913">
        <w:rPr>
          <w:sz w:val="28"/>
          <w:szCs w:val="28"/>
        </w:rPr>
        <w:t xml:space="preserve">сайта: </w:t>
      </w:r>
      <w:hyperlink r:id="rId10" w:history="1">
        <w:r w:rsidR="00952913" w:rsidRPr="00952913">
          <w:rPr>
            <w:rStyle w:val="a3"/>
            <w:b/>
            <w:sz w:val="28"/>
            <w:szCs w:val="28"/>
          </w:rPr>
          <w:t>http://tokdomtvorscht.68edu.ru/</w:t>
        </w:r>
      </w:hyperlink>
    </w:p>
    <w:p w:rsidR="00C0269D" w:rsidRDefault="00C0269D" w:rsidP="00475E39">
      <w:pPr>
        <w:pStyle w:val="a4"/>
        <w:shd w:val="clear" w:color="auto" w:fill="auto"/>
        <w:spacing w:line="322" w:lineRule="exact"/>
        <w:ind w:left="40" w:right="40" w:firstLine="669"/>
        <w:jc w:val="both"/>
        <w:rPr>
          <w:rStyle w:val="4"/>
          <w:b w:val="0"/>
          <w:bCs w:val="0"/>
          <w:spacing w:val="1"/>
          <w:sz w:val="28"/>
          <w:szCs w:val="28"/>
        </w:rPr>
      </w:pPr>
      <w:r w:rsidRPr="00952913">
        <w:rPr>
          <w:rStyle w:val="4"/>
          <w:b w:val="0"/>
          <w:bCs w:val="0"/>
          <w:color w:val="000000"/>
          <w:sz w:val="28"/>
          <w:szCs w:val="28"/>
        </w:rPr>
        <w:t>В 20</w:t>
      </w:r>
      <w:r w:rsidR="002F0BA7">
        <w:rPr>
          <w:rStyle w:val="4"/>
          <w:b w:val="0"/>
          <w:bCs w:val="0"/>
          <w:color w:val="000000"/>
          <w:sz w:val="28"/>
          <w:szCs w:val="28"/>
        </w:rPr>
        <w:t>19</w:t>
      </w:r>
      <w:r w:rsidRPr="00952913">
        <w:rPr>
          <w:rStyle w:val="4"/>
          <w:b w:val="0"/>
          <w:bCs w:val="0"/>
          <w:color w:val="000000"/>
          <w:sz w:val="28"/>
          <w:szCs w:val="28"/>
        </w:rPr>
        <w:t>-20</w:t>
      </w:r>
      <w:r w:rsidR="002F0BA7">
        <w:rPr>
          <w:rStyle w:val="4"/>
          <w:b w:val="0"/>
          <w:bCs w:val="0"/>
          <w:color w:val="000000"/>
          <w:sz w:val="28"/>
          <w:szCs w:val="28"/>
        </w:rPr>
        <w:t>20</w:t>
      </w:r>
      <w:r w:rsidRPr="00952913">
        <w:rPr>
          <w:rStyle w:val="4"/>
          <w:b w:val="0"/>
          <w:bCs w:val="0"/>
          <w:color w:val="000000"/>
          <w:sz w:val="28"/>
          <w:szCs w:val="28"/>
        </w:rPr>
        <w:t xml:space="preserve"> учебном году в </w:t>
      </w:r>
      <w:bookmarkStart w:id="0" w:name="_Hlk5277467"/>
      <w:r w:rsidRPr="00952913">
        <w:rPr>
          <w:rStyle w:val="4"/>
          <w:b w:val="0"/>
          <w:bCs w:val="0"/>
          <w:color w:val="000000"/>
          <w:sz w:val="28"/>
          <w:szCs w:val="28"/>
        </w:rPr>
        <w:t xml:space="preserve">МБОУ ДО «Токарёвский РДДТ» </w:t>
      </w:r>
      <w:bookmarkEnd w:id="0"/>
      <w:r w:rsidRPr="00952913">
        <w:rPr>
          <w:rStyle w:val="4"/>
          <w:b w:val="0"/>
          <w:bCs w:val="0"/>
          <w:color w:val="000000"/>
          <w:sz w:val="28"/>
          <w:szCs w:val="28"/>
        </w:rPr>
        <w:lastRenderedPageBreak/>
        <w:t>образовательная деятельность велась по 6 направлениям (художественному, туристско-краеведческому, физкультурно-спортивному, техническому,</w:t>
      </w:r>
      <w:r w:rsidRPr="00952913">
        <w:rPr>
          <w:b/>
          <w:sz w:val="28"/>
          <w:szCs w:val="28"/>
        </w:rPr>
        <w:t xml:space="preserve"> </w:t>
      </w:r>
      <w:r w:rsidRPr="00952913">
        <w:rPr>
          <w:rStyle w:val="4"/>
          <w:b w:val="0"/>
          <w:bCs w:val="0"/>
          <w:color w:val="000000"/>
          <w:sz w:val="28"/>
          <w:szCs w:val="28"/>
        </w:rPr>
        <w:t xml:space="preserve">социально-педагогическому и естественнонаучному) в </w:t>
      </w:r>
      <w:r w:rsidR="002F0BA7">
        <w:rPr>
          <w:rStyle w:val="4"/>
          <w:b w:val="0"/>
          <w:bCs w:val="0"/>
          <w:color w:val="000000"/>
          <w:sz w:val="28"/>
          <w:szCs w:val="28"/>
        </w:rPr>
        <w:t>42</w:t>
      </w:r>
      <w:r w:rsidR="00104312">
        <w:rPr>
          <w:rStyle w:val="4"/>
          <w:b w:val="0"/>
          <w:bCs w:val="0"/>
          <w:color w:val="000000"/>
          <w:sz w:val="28"/>
          <w:szCs w:val="28"/>
        </w:rPr>
        <w:t xml:space="preserve"> учебн</w:t>
      </w:r>
      <w:r w:rsidR="00246EFB">
        <w:rPr>
          <w:rStyle w:val="4"/>
          <w:b w:val="0"/>
          <w:bCs w:val="0"/>
          <w:color w:val="000000"/>
          <w:sz w:val="28"/>
          <w:szCs w:val="28"/>
        </w:rPr>
        <w:t>ых</w:t>
      </w:r>
      <w:r w:rsidRPr="00952913">
        <w:rPr>
          <w:rStyle w:val="4"/>
          <w:b w:val="0"/>
          <w:bCs w:val="0"/>
          <w:color w:val="000000"/>
          <w:sz w:val="28"/>
          <w:szCs w:val="28"/>
        </w:rPr>
        <w:t xml:space="preserve"> группах, в которых занималось </w:t>
      </w:r>
      <w:r w:rsidR="002F0BA7">
        <w:rPr>
          <w:rStyle w:val="4"/>
          <w:b w:val="0"/>
          <w:bCs w:val="0"/>
          <w:color w:val="000000"/>
          <w:sz w:val="28"/>
          <w:szCs w:val="28"/>
        </w:rPr>
        <w:t>511</w:t>
      </w:r>
      <w:r w:rsidR="00246EFB">
        <w:rPr>
          <w:rStyle w:val="4"/>
          <w:b w:val="0"/>
          <w:bCs w:val="0"/>
          <w:color w:val="000000"/>
          <w:sz w:val="28"/>
          <w:szCs w:val="28"/>
        </w:rPr>
        <w:t xml:space="preserve"> </w:t>
      </w:r>
      <w:r w:rsidRPr="00952913">
        <w:rPr>
          <w:rStyle w:val="4"/>
          <w:b w:val="0"/>
          <w:bCs w:val="0"/>
          <w:color w:val="000000"/>
          <w:sz w:val="28"/>
          <w:szCs w:val="28"/>
        </w:rPr>
        <w:t>обучающихся в возрасте от 5 до 18 лет.</w:t>
      </w:r>
    </w:p>
    <w:p w:rsidR="00952913" w:rsidRPr="00952913" w:rsidRDefault="00952913" w:rsidP="00475E39">
      <w:pPr>
        <w:pStyle w:val="a4"/>
        <w:shd w:val="clear" w:color="auto" w:fill="auto"/>
        <w:spacing w:line="322" w:lineRule="exact"/>
        <w:ind w:left="40" w:right="40" w:firstLine="669"/>
        <w:jc w:val="both"/>
        <w:rPr>
          <w:rStyle w:val="4"/>
          <w:b w:val="0"/>
          <w:bCs w:val="0"/>
          <w:spacing w:val="1"/>
          <w:sz w:val="28"/>
          <w:szCs w:val="28"/>
        </w:rPr>
      </w:pPr>
    </w:p>
    <w:p w:rsidR="001740B0" w:rsidRPr="005752CB" w:rsidRDefault="00C0269D" w:rsidP="005752CB">
      <w:pPr>
        <w:pStyle w:val="40"/>
        <w:numPr>
          <w:ilvl w:val="1"/>
          <w:numId w:val="33"/>
        </w:numPr>
        <w:shd w:val="clear" w:color="auto" w:fill="auto"/>
        <w:tabs>
          <w:tab w:val="left" w:pos="758"/>
        </w:tabs>
        <w:spacing w:after="0" w:line="370" w:lineRule="exact"/>
        <w:ind w:right="560"/>
        <w:jc w:val="center"/>
        <w:rPr>
          <w:sz w:val="28"/>
          <w:szCs w:val="28"/>
        </w:rPr>
      </w:pPr>
      <w:r w:rsidRPr="00952913">
        <w:rPr>
          <w:rStyle w:val="4"/>
          <w:b/>
          <w:bCs/>
          <w:color w:val="000000"/>
          <w:sz w:val="28"/>
          <w:szCs w:val="28"/>
        </w:rPr>
        <w:t>Цели и задачи учреждения</w:t>
      </w:r>
    </w:p>
    <w:p w:rsidR="00C0269D" w:rsidRPr="00952913" w:rsidRDefault="00C0269D" w:rsidP="00475E39">
      <w:pPr>
        <w:pStyle w:val="40"/>
        <w:shd w:val="clear" w:color="auto" w:fill="auto"/>
        <w:tabs>
          <w:tab w:val="left" w:pos="761"/>
        </w:tabs>
        <w:spacing w:after="0" w:line="370" w:lineRule="exact"/>
        <w:ind w:left="163" w:right="560"/>
        <w:rPr>
          <w:sz w:val="28"/>
          <w:szCs w:val="28"/>
        </w:rPr>
      </w:pPr>
      <w:r w:rsidRPr="00952913">
        <w:rPr>
          <w:rStyle w:val="4"/>
          <w:b/>
          <w:bCs/>
          <w:color w:val="000000"/>
          <w:sz w:val="28"/>
          <w:szCs w:val="28"/>
        </w:rPr>
        <w:t>Цель.</w:t>
      </w:r>
    </w:p>
    <w:p w:rsidR="00C0269D" w:rsidRPr="00952913" w:rsidRDefault="00C0269D" w:rsidP="00475E39">
      <w:pPr>
        <w:pStyle w:val="a4"/>
        <w:shd w:val="clear" w:color="auto" w:fill="auto"/>
        <w:spacing w:line="240" w:lineRule="exact"/>
        <w:ind w:right="2" w:firstLine="163"/>
        <w:jc w:val="both"/>
        <w:rPr>
          <w:sz w:val="28"/>
          <w:szCs w:val="28"/>
        </w:rPr>
      </w:pPr>
      <w:r w:rsidRPr="00952913">
        <w:rPr>
          <w:rStyle w:val="1"/>
          <w:color w:val="000000"/>
          <w:sz w:val="28"/>
          <w:szCs w:val="28"/>
        </w:rPr>
        <w:t>Осно</w:t>
      </w:r>
      <w:r w:rsidR="002E4E04">
        <w:rPr>
          <w:rStyle w:val="1"/>
          <w:color w:val="000000"/>
          <w:sz w:val="28"/>
          <w:szCs w:val="28"/>
        </w:rPr>
        <w:t>вной</w:t>
      </w:r>
      <w:r w:rsidRPr="00952913">
        <w:rPr>
          <w:rStyle w:val="1"/>
          <w:color w:val="000000"/>
          <w:sz w:val="28"/>
          <w:szCs w:val="28"/>
        </w:rPr>
        <w:t xml:space="preserve"> целью деятельности </w:t>
      </w:r>
      <w:r w:rsidR="00246EFB" w:rsidRPr="00952913">
        <w:rPr>
          <w:rStyle w:val="4"/>
          <w:b w:val="0"/>
          <w:bCs w:val="0"/>
          <w:color w:val="000000"/>
          <w:sz w:val="28"/>
          <w:szCs w:val="28"/>
        </w:rPr>
        <w:t xml:space="preserve">МБОУ ДО «Токарёвский РДДТ» </w:t>
      </w:r>
      <w:r w:rsidRPr="00952913">
        <w:rPr>
          <w:sz w:val="28"/>
          <w:szCs w:val="28"/>
        </w:rPr>
        <w:t>является реализация</w:t>
      </w:r>
      <w:r w:rsidRPr="00952913">
        <w:rPr>
          <w:rStyle w:val="1"/>
          <w:color w:val="000000"/>
          <w:sz w:val="28"/>
          <w:szCs w:val="28"/>
        </w:rPr>
        <w:t xml:space="preserve"> образовательной деятельности по дополнительным общеобразовательным</w:t>
      </w:r>
      <w:r w:rsidRPr="00952913">
        <w:rPr>
          <w:sz w:val="28"/>
          <w:szCs w:val="28"/>
        </w:rPr>
        <w:t xml:space="preserve"> программам.</w:t>
      </w:r>
    </w:p>
    <w:p w:rsidR="00C0269D" w:rsidRPr="00952913" w:rsidRDefault="00C0269D" w:rsidP="00475E39">
      <w:pPr>
        <w:pStyle w:val="a4"/>
        <w:shd w:val="clear" w:color="auto" w:fill="auto"/>
        <w:spacing w:after="302" w:line="317" w:lineRule="exact"/>
        <w:ind w:right="2" w:firstLine="163"/>
        <w:jc w:val="both"/>
        <w:rPr>
          <w:sz w:val="28"/>
          <w:szCs w:val="28"/>
        </w:rPr>
      </w:pPr>
      <w:r w:rsidRPr="00952913">
        <w:rPr>
          <w:rStyle w:val="1"/>
          <w:color w:val="000000"/>
          <w:sz w:val="28"/>
          <w:szCs w:val="28"/>
        </w:rPr>
        <w:t xml:space="preserve">Предметом деятельности </w:t>
      </w:r>
      <w:r w:rsidR="00246EFB" w:rsidRPr="00952913">
        <w:rPr>
          <w:rStyle w:val="4"/>
          <w:b w:val="0"/>
          <w:bCs w:val="0"/>
          <w:color w:val="000000"/>
          <w:sz w:val="28"/>
          <w:szCs w:val="28"/>
        </w:rPr>
        <w:t xml:space="preserve">МБОУ ДО «Токарёвский РДДТ» </w:t>
      </w:r>
      <w:r w:rsidRPr="00952913">
        <w:rPr>
          <w:rStyle w:val="1"/>
          <w:color w:val="000000"/>
          <w:sz w:val="28"/>
          <w:szCs w:val="28"/>
        </w:rPr>
        <w:t>является создание условий для получения обучающимися дополнительного образования,</w:t>
      </w:r>
      <w:r w:rsidRPr="00952913">
        <w:rPr>
          <w:sz w:val="28"/>
          <w:szCs w:val="28"/>
        </w:rPr>
        <w:t xml:space="preserve"> в том числе:</w:t>
      </w:r>
    </w:p>
    <w:p w:rsidR="00C0269D" w:rsidRPr="00952913" w:rsidRDefault="00C0269D" w:rsidP="00475E39">
      <w:pPr>
        <w:pStyle w:val="a4"/>
        <w:numPr>
          <w:ilvl w:val="0"/>
          <w:numId w:val="29"/>
        </w:numPr>
        <w:shd w:val="clear" w:color="auto" w:fill="auto"/>
        <w:tabs>
          <w:tab w:val="left" w:pos="9356"/>
        </w:tabs>
        <w:spacing w:after="154" w:line="240" w:lineRule="exact"/>
        <w:ind w:right="2"/>
        <w:jc w:val="both"/>
        <w:rPr>
          <w:sz w:val="28"/>
          <w:szCs w:val="28"/>
        </w:rPr>
      </w:pPr>
      <w:r w:rsidRPr="00952913">
        <w:rPr>
          <w:rStyle w:val="1"/>
          <w:color w:val="000000"/>
          <w:sz w:val="28"/>
          <w:szCs w:val="28"/>
        </w:rPr>
        <w:t>охрана жизни и укрепление физического и психического здоровья</w:t>
      </w:r>
      <w:r w:rsidRPr="00952913">
        <w:rPr>
          <w:sz w:val="28"/>
          <w:szCs w:val="28"/>
        </w:rPr>
        <w:t xml:space="preserve"> </w:t>
      </w:r>
      <w:r w:rsidRPr="00952913">
        <w:rPr>
          <w:rStyle w:val="1"/>
          <w:color w:val="000000"/>
          <w:sz w:val="28"/>
          <w:szCs w:val="28"/>
        </w:rPr>
        <w:t>обучающихся;</w:t>
      </w:r>
    </w:p>
    <w:p w:rsidR="00C0269D" w:rsidRPr="00952913" w:rsidRDefault="00C0269D" w:rsidP="00475E39">
      <w:pPr>
        <w:pStyle w:val="a4"/>
        <w:numPr>
          <w:ilvl w:val="0"/>
          <w:numId w:val="29"/>
        </w:numPr>
        <w:shd w:val="clear" w:color="auto" w:fill="auto"/>
        <w:tabs>
          <w:tab w:val="left" w:pos="9356"/>
        </w:tabs>
        <w:spacing w:after="154" w:line="240" w:lineRule="exact"/>
        <w:ind w:right="2"/>
        <w:jc w:val="both"/>
        <w:rPr>
          <w:rStyle w:val="1"/>
          <w:sz w:val="28"/>
          <w:szCs w:val="28"/>
        </w:rPr>
      </w:pPr>
      <w:r w:rsidRPr="00952913">
        <w:rPr>
          <w:rStyle w:val="1"/>
          <w:color w:val="000000"/>
          <w:sz w:val="28"/>
          <w:szCs w:val="28"/>
        </w:rPr>
        <w:t>формирование гражданского самоопределения обучающихся;</w:t>
      </w:r>
    </w:p>
    <w:p w:rsidR="00C0269D" w:rsidRPr="00952913" w:rsidRDefault="00C0269D" w:rsidP="00475E39">
      <w:pPr>
        <w:pStyle w:val="a4"/>
        <w:numPr>
          <w:ilvl w:val="0"/>
          <w:numId w:val="29"/>
        </w:numPr>
        <w:shd w:val="clear" w:color="auto" w:fill="auto"/>
        <w:tabs>
          <w:tab w:val="left" w:pos="9356"/>
        </w:tabs>
        <w:spacing w:after="154" w:line="240" w:lineRule="exact"/>
        <w:ind w:right="2"/>
        <w:jc w:val="both"/>
        <w:rPr>
          <w:rStyle w:val="1"/>
          <w:sz w:val="28"/>
          <w:szCs w:val="28"/>
        </w:rPr>
      </w:pPr>
      <w:r w:rsidRPr="00952913">
        <w:rPr>
          <w:rStyle w:val="1"/>
          <w:color w:val="000000"/>
          <w:sz w:val="28"/>
          <w:szCs w:val="28"/>
        </w:rPr>
        <w:t>воспитание гражданственности, трудолюбия, уважения к правам и свободам</w:t>
      </w:r>
      <w:r w:rsidRPr="00952913">
        <w:rPr>
          <w:sz w:val="28"/>
          <w:szCs w:val="28"/>
        </w:rPr>
        <w:t xml:space="preserve"> </w:t>
      </w:r>
      <w:r w:rsidRPr="00952913">
        <w:rPr>
          <w:rStyle w:val="1"/>
          <w:color w:val="000000"/>
          <w:sz w:val="28"/>
          <w:szCs w:val="28"/>
        </w:rPr>
        <w:t>человека, любви к окружающей природе, Родине, семье;</w:t>
      </w:r>
    </w:p>
    <w:p w:rsidR="00C0269D" w:rsidRPr="00952913" w:rsidRDefault="00C0269D" w:rsidP="00475E39">
      <w:pPr>
        <w:pStyle w:val="a4"/>
        <w:numPr>
          <w:ilvl w:val="0"/>
          <w:numId w:val="29"/>
        </w:numPr>
        <w:shd w:val="clear" w:color="auto" w:fill="auto"/>
        <w:tabs>
          <w:tab w:val="left" w:pos="9356"/>
        </w:tabs>
        <w:spacing w:after="154" w:line="240" w:lineRule="exact"/>
        <w:ind w:right="2"/>
        <w:jc w:val="both"/>
        <w:rPr>
          <w:rStyle w:val="1"/>
          <w:sz w:val="28"/>
          <w:szCs w:val="28"/>
        </w:rPr>
      </w:pPr>
      <w:r w:rsidRPr="00952913">
        <w:rPr>
          <w:rStyle w:val="1"/>
          <w:sz w:val="28"/>
          <w:szCs w:val="28"/>
        </w:rPr>
        <w:t>формирования здорового образа жизни;</w:t>
      </w:r>
    </w:p>
    <w:p w:rsidR="00C0269D" w:rsidRPr="00952913" w:rsidRDefault="00C0269D" w:rsidP="00475E39">
      <w:pPr>
        <w:pStyle w:val="a4"/>
        <w:numPr>
          <w:ilvl w:val="0"/>
          <w:numId w:val="29"/>
        </w:numPr>
        <w:shd w:val="clear" w:color="auto" w:fill="auto"/>
        <w:tabs>
          <w:tab w:val="left" w:pos="9356"/>
        </w:tabs>
        <w:spacing w:after="356" w:line="317" w:lineRule="exact"/>
        <w:ind w:right="2"/>
        <w:jc w:val="both"/>
        <w:rPr>
          <w:rStyle w:val="1"/>
          <w:sz w:val="28"/>
          <w:szCs w:val="28"/>
        </w:rPr>
      </w:pPr>
      <w:r w:rsidRPr="00952913">
        <w:rPr>
          <w:rStyle w:val="1"/>
          <w:color w:val="000000"/>
          <w:sz w:val="28"/>
          <w:szCs w:val="28"/>
        </w:rPr>
        <w:t>создание условий для свободного выбора каждым ребенком вида деятельности, удовлетворяющего его интересам, склонностям и потребностям;</w:t>
      </w:r>
    </w:p>
    <w:p w:rsidR="00C0269D" w:rsidRPr="00952913" w:rsidRDefault="00C0269D" w:rsidP="00475E39">
      <w:pPr>
        <w:pStyle w:val="a4"/>
        <w:numPr>
          <w:ilvl w:val="0"/>
          <w:numId w:val="29"/>
        </w:numPr>
        <w:shd w:val="clear" w:color="auto" w:fill="auto"/>
        <w:tabs>
          <w:tab w:val="left" w:pos="9356"/>
        </w:tabs>
        <w:spacing w:after="356" w:line="317" w:lineRule="exact"/>
        <w:ind w:right="2"/>
        <w:jc w:val="both"/>
        <w:rPr>
          <w:sz w:val="28"/>
          <w:szCs w:val="28"/>
        </w:rPr>
      </w:pPr>
      <w:r w:rsidRPr="00952913">
        <w:rPr>
          <w:sz w:val="28"/>
          <w:szCs w:val="28"/>
        </w:rPr>
        <w:t>создание условий для личностного развития обучающихся, адаптации к жизн</w:t>
      </w:r>
      <w:r w:rsidR="002E4E04">
        <w:rPr>
          <w:sz w:val="28"/>
          <w:szCs w:val="28"/>
        </w:rPr>
        <w:t>и</w:t>
      </w:r>
      <w:r w:rsidRPr="00952913">
        <w:rPr>
          <w:sz w:val="28"/>
          <w:szCs w:val="28"/>
        </w:rPr>
        <w:t xml:space="preserve"> в обществе.</w:t>
      </w:r>
    </w:p>
    <w:p w:rsidR="00C0269D" w:rsidRPr="00952913" w:rsidRDefault="00C0269D" w:rsidP="00475E39">
      <w:pPr>
        <w:pStyle w:val="a4"/>
        <w:shd w:val="clear" w:color="auto" w:fill="auto"/>
        <w:spacing w:line="317" w:lineRule="exact"/>
        <w:ind w:left="20" w:right="20" w:firstLine="700"/>
        <w:jc w:val="both"/>
        <w:rPr>
          <w:sz w:val="28"/>
          <w:szCs w:val="28"/>
        </w:rPr>
      </w:pPr>
      <w:r w:rsidRPr="00952913">
        <w:rPr>
          <w:sz w:val="28"/>
          <w:szCs w:val="28"/>
        </w:rPr>
        <w:t xml:space="preserve">Управлением учреждения осуществляется в соответствии с Федеральным законом «Об образовании в Российской Федерации», иными законодательными актами Российской Федерации, Порядком организации и осуществления образовательной деятельности по дополнительным общеобразовательным программам, уставом </w:t>
      </w:r>
      <w:r w:rsidR="00246EFB" w:rsidRPr="00952913">
        <w:rPr>
          <w:rStyle w:val="4"/>
          <w:b w:val="0"/>
          <w:bCs w:val="0"/>
          <w:color w:val="000000"/>
          <w:sz w:val="28"/>
          <w:szCs w:val="28"/>
        </w:rPr>
        <w:t>МБОУ ДО «Токарёвский РДДТ»</w:t>
      </w:r>
    </w:p>
    <w:p w:rsidR="00C0269D" w:rsidRPr="00952913" w:rsidRDefault="00C0269D" w:rsidP="00475E39">
      <w:pPr>
        <w:pStyle w:val="a4"/>
        <w:shd w:val="clear" w:color="auto" w:fill="auto"/>
        <w:spacing w:line="317" w:lineRule="exact"/>
        <w:ind w:left="20" w:right="20" w:firstLine="700"/>
        <w:jc w:val="both"/>
        <w:rPr>
          <w:sz w:val="28"/>
          <w:szCs w:val="28"/>
        </w:rPr>
      </w:pPr>
      <w:r w:rsidRPr="00952913">
        <w:rPr>
          <w:sz w:val="28"/>
          <w:szCs w:val="28"/>
        </w:rPr>
        <w:t xml:space="preserve">Единоличным исполнительным органом </w:t>
      </w:r>
      <w:r w:rsidR="00246EFB" w:rsidRPr="00952913">
        <w:rPr>
          <w:rStyle w:val="4"/>
          <w:b w:val="0"/>
          <w:bCs w:val="0"/>
          <w:color w:val="000000"/>
          <w:sz w:val="28"/>
          <w:szCs w:val="28"/>
        </w:rPr>
        <w:t xml:space="preserve">МБОУ ДО «Токарёвский РДДТ» </w:t>
      </w:r>
      <w:r w:rsidRPr="00952913">
        <w:rPr>
          <w:sz w:val="28"/>
          <w:szCs w:val="28"/>
        </w:rPr>
        <w:t>является директор, который осуществляет текущее руководство деятельности Бюджетного учреждения.</w:t>
      </w:r>
    </w:p>
    <w:p w:rsidR="00C0269D" w:rsidRPr="00952913" w:rsidRDefault="00C0269D" w:rsidP="00475E39">
      <w:pPr>
        <w:pStyle w:val="a4"/>
        <w:shd w:val="clear" w:color="auto" w:fill="auto"/>
        <w:spacing w:after="356" w:line="317" w:lineRule="exact"/>
        <w:ind w:left="20" w:right="20" w:firstLine="700"/>
        <w:jc w:val="both"/>
        <w:rPr>
          <w:sz w:val="28"/>
          <w:szCs w:val="28"/>
        </w:rPr>
      </w:pPr>
      <w:r w:rsidRPr="00952913">
        <w:rPr>
          <w:sz w:val="28"/>
          <w:szCs w:val="28"/>
        </w:rPr>
        <w:t>В учреждении формируются коллективные органы управления, к которым относятся Управляющий сове, Общее собрание работников, Педагогический совет, Методическое объединение.</w:t>
      </w:r>
    </w:p>
    <w:p w:rsidR="00C0269D" w:rsidRPr="00952913" w:rsidRDefault="00C0269D" w:rsidP="00475E39">
      <w:pPr>
        <w:jc w:val="both"/>
        <w:rPr>
          <w:rFonts w:ascii="Times New Roman" w:hAnsi="Times New Roman" w:cs="Times New Roman"/>
          <w:color w:val="auto"/>
          <w:sz w:val="28"/>
          <w:szCs w:val="28"/>
        </w:rPr>
      </w:pPr>
      <w:r w:rsidRPr="00952913">
        <w:rPr>
          <w:rFonts w:ascii="Times New Roman" w:hAnsi="Times New Roman" w:cs="Times New Roman"/>
          <w:noProof/>
          <w:color w:val="auto"/>
          <w:sz w:val="28"/>
          <w:szCs w:val="28"/>
        </w:rPr>
        <w:lastRenderedPageBreak/>
        <w:drawing>
          <wp:inline distT="0" distB="0" distL="0" distR="0">
            <wp:extent cx="5934075" cy="3771900"/>
            <wp:effectExtent l="0" t="38100" r="0" b="76200"/>
            <wp:docPr id="23"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C15CE" w:rsidRPr="00952913" w:rsidRDefault="00A52D49" w:rsidP="00475E39">
      <w:pPr>
        <w:ind w:firstLine="720"/>
        <w:jc w:val="both"/>
        <w:rPr>
          <w:rFonts w:ascii="Times New Roman" w:hAnsi="Times New Roman" w:cs="Times New Roman"/>
          <w:color w:val="auto"/>
          <w:sz w:val="28"/>
          <w:szCs w:val="28"/>
        </w:rPr>
      </w:pPr>
      <w:r w:rsidRPr="00952913">
        <w:rPr>
          <w:rFonts w:ascii="Times New Roman" w:hAnsi="Times New Roman" w:cs="Times New Roman"/>
          <w:color w:val="auto"/>
          <w:sz w:val="28"/>
          <w:szCs w:val="28"/>
        </w:rPr>
        <w:t>Взаимоотношение между участниками образовательного процесса регламентируется Уставом.</w:t>
      </w:r>
    </w:p>
    <w:p w:rsidR="00A52D49" w:rsidRPr="00952913" w:rsidRDefault="00A52D49" w:rsidP="00475E39">
      <w:pPr>
        <w:jc w:val="both"/>
        <w:rPr>
          <w:rFonts w:ascii="Times New Roman" w:hAnsi="Times New Roman" w:cs="Times New Roman"/>
          <w:color w:val="auto"/>
          <w:sz w:val="28"/>
          <w:szCs w:val="28"/>
        </w:rPr>
      </w:pPr>
    </w:p>
    <w:p w:rsidR="00F86F8E" w:rsidRDefault="00F86F8E" w:rsidP="00180FA0">
      <w:pPr>
        <w:pStyle w:val="20"/>
        <w:shd w:val="clear" w:color="auto" w:fill="auto"/>
        <w:spacing w:after="164" w:line="240" w:lineRule="exact"/>
        <w:ind w:left="40" w:firstLine="0"/>
        <w:rPr>
          <w:sz w:val="28"/>
          <w:szCs w:val="28"/>
        </w:rPr>
      </w:pPr>
      <w:r w:rsidRPr="00952913">
        <w:rPr>
          <w:rStyle w:val="2"/>
          <w:b/>
          <w:bCs/>
          <w:color w:val="000000"/>
          <w:sz w:val="28"/>
          <w:szCs w:val="28"/>
        </w:rPr>
        <w:t>Раздел 2. Структура и содержание образовательной деятельности.</w:t>
      </w:r>
    </w:p>
    <w:p w:rsidR="00F86F8E" w:rsidRPr="00952913" w:rsidRDefault="00F86F8E" w:rsidP="00475E39">
      <w:pPr>
        <w:pStyle w:val="a4"/>
        <w:shd w:val="clear" w:color="auto" w:fill="auto"/>
        <w:spacing w:line="326" w:lineRule="exact"/>
        <w:ind w:left="40" w:firstLine="680"/>
        <w:jc w:val="both"/>
        <w:rPr>
          <w:sz w:val="28"/>
          <w:szCs w:val="28"/>
        </w:rPr>
      </w:pPr>
      <w:r w:rsidRPr="00952913">
        <w:rPr>
          <w:rStyle w:val="1"/>
          <w:color w:val="000000"/>
          <w:sz w:val="28"/>
          <w:szCs w:val="28"/>
        </w:rPr>
        <w:t>Образовательная деятельность учреждения направлена на:</w:t>
      </w:r>
    </w:p>
    <w:p w:rsidR="00F86F8E" w:rsidRPr="00952913" w:rsidRDefault="00F86F8E" w:rsidP="00475E39">
      <w:pPr>
        <w:pStyle w:val="a4"/>
        <w:numPr>
          <w:ilvl w:val="0"/>
          <w:numId w:val="14"/>
        </w:numPr>
        <w:shd w:val="clear" w:color="auto" w:fill="auto"/>
        <w:tabs>
          <w:tab w:val="left" w:pos="641"/>
        </w:tabs>
        <w:spacing w:line="326" w:lineRule="exact"/>
        <w:ind w:left="40" w:right="40" w:firstLine="0"/>
        <w:jc w:val="both"/>
        <w:rPr>
          <w:sz w:val="28"/>
          <w:szCs w:val="28"/>
        </w:rPr>
      </w:pPr>
      <w:r w:rsidRPr="00952913">
        <w:rPr>
          <w:rStyle w:val="1"/>
          <w:color w:val="000000"/>
          <w:sz w:val="28"/>
          <w:szCs w:val="28"/>
        </w:rPr>
        <w:t>организацию учебно-воспитательного процесса для обеспечения получения обучающимися объединений Дома детского творчества комплекса знаний, умений, навыков, необходимых для успешного индивидуально</w:t>
      </w:r>
      <w:r w:rsidR="002E4E04">
        <w:rPr>
          <w:rStyle w:val="1"/>
          <w:color w:val="000000"/>
          <w:sz w:val="28"/>
          <w:szCs w:val="28"/>
        </w:rPr>
        <w:t>-</w:t>
      </w:r>
      <w:r w:rsidRPr="00952913">
        <w:rPr>
          <w:rStyle w:val="1"/>
          <w:color w:val="000000"/>
          <w:sz w:val="28"/>
          <w:szCs w:val="28"/>
        </w:rPr>
        <w:softHyphen/>
        <w:t>социального становления и дальнейшего развития;</w:t>
      </w:r>
    </w:p>
    <w:p w:rsidR="00F86F8E" w:rsidRPr="00952913" w:rsidRDefault="00F86F8E" w:rsidP="00475E39">
      <w:pPr>
        <w:pStyle w:val="a4"/>
        <w:numPr>
          <w:ilvl w:val="0"/>
          <w:numId w:val="14"/>
        </w:numPr>
        <w:shd w:val="clear" w:color="auto" w:fill="auto"/>
        <w:tabs>
          <w:tab w:val="left" w:pos="641"/>
        </w:tabs>
        <w:spacing w:line="326" w:lineRule="exact"/>
        <w:ind w:left="40" w:right="40" w:firstLine="0"/>
        <w:jc w:val="both"/>
        <w:rPr>
          <w:sz w:val="28"/>
          <w:szCs w:val="28"/>
        </w:rPr>
      </w:pPr>
      <w:r w:rsidRPr="00952913">
        <w:rPr>
          <w:rStyle w:val="1"/>
          <w:color w:val="000000"/>
          <w:sz w:val="28"/>
          <w:szCs w:val="28"/>
        </w:rPr>
        <w:t>создание благоприятных условий (комфортной среды) для естественного осуществления комплексной (интеллектуальной, духовной, психической и физической) рекреации и компенсации участников образовательного процесса;</w:t>
      </w:r>
    </w:p>
    <w:p w:rsidR="00F86F8E" w:rsidRPr="00952913" w:rsidRDefault="00F86F8E" w:rsidP="00475E39">
      <w:pPr>
        <w:pStyle w:val="a4"/>
        <w:numPr>
          <w:ilvl w:val="0"/>
          <w:numId w:val="14"/>
        </w:numPr>
        <w:shd w:val="clear" w:color="auto" w:fill="auto"/>
        <w:tabs>
          <w:tab w:val="left" w:pos="641"/>
        </w:tabs>
        <w:spacing w:line="326" w:lineRule="exact"/>
        <w:ind w:left="40" w:right="40" w:firstLine="0"/>
        <w:jc w:val="both"/>
        <w:rPr>
          <w:sz w:val="28"/>
          <w:szCs w:val="28"/>
        </w:rPr>
      </w:pPr>
      <w:r w:rsidRPr="00952913">
        <w:rPr>
          <w:rStyle w:val="1"/>
          <w:color w:val="000000"/>
          <w:sz w:val="28"/>
          <w:szCs w:val="28"/>
        </w:rPr>
        <w:t>создание условий для развития у обучающихся Дома детского творчества эмоционально-ценностного отношения к жизни и миру, для формирования социальной грамотности и социальной устойчивости;</w:t>
      </w:r>
    </w:p>
    <w:p w:rsidR="00F86F8E" w:rsidRPr="00952913" w:rsidRDefault="00F86F8E" w:rsidP="00475E39">
      <w:pPr>
        <w:pStyle w:val="a4"/>
        <w:numPr>
          <w:ilvl w:val="0"/>
          <w:numId w:val="14"/>
        </w:numPr>
        <w:shd w:val="clear" w:color="auto" w:fill="auto"/>
        <w:tabs>
          <w:tab w:val="left" w:pos="641"/>
        </w:tabs>
        <w:spacing w:line="326" w:lineRule="exact"/>
        <w:ind w:left="40" w:firstLine="0"/>
        <w:jc w:val="both"/>
        <w:rPr>
          <w:sz w:val="28"/>
          <w:szCs w:val="28"/>
        </w:rPr>
      </w:pPr>
      <w:r w:rsidRPr="00952913">
        <w:rPr>
          <w:rStyle w:val="1"/>
          <w:color w:val="000000"/>
          <w:sz w:val="28"/>
          <w:szCs w:val="28"/>
        </w:rPr>
        <w:t>создание оптимальных условий для формирования и развития в</w:t>
      </w:r>
    </w:p>
    <w:p w:rsidR="00F86F8E" w:rsidRPr="00952913" w:rsidRDefault="00F86F8E" w:rsidP="00475E39">
      <w:pPr>
        <w:pStyle w:val="a4"/>
        <w:shd w:val="clear" w:color="auto" w:fill="auto"/>
        <w:tabs>
          <w:tab w:val="right" w:pos="9386"/>
        </w:tabs>
        <w:spacing w:line="326" w:lineRule="exact"/>
        <w:ind w:left="40" w:right="40" w:firstLine="0"/>
        <w:jc w:val="both"/>
        <w:rPr>
          <w:sz w:val="28"/>
          <w:szCs w:val="28"/>
        </w:rPr>
      </w:pPr>
      <w:r w:rsidRPr="00952913">
        <w:rPr>
          <w:rStyle w:val="1"/>
          <w:color w:val="000000"/>
          <w:sz w:val="28"/>
          <w:szCs w:val="28"/>
        </w:rPr>
        <w:t>пространстве учреждения творческого сообщества детей, молодёжи и взрослых (творческого духа, креативно-коммуникативной среды, территории общения и творчества);</w:t>
      </w:r>
      <w:r w:rsidRPr="00952913">
        <w:rPr>
          <w:rStyle w:val="1"/>
          <w:color w:val="000000"/>
          <w:sz w:val="28"/>
          <w:szCs w:val="28"/>
        </w:rPr>
        <w:tab/>
        <w:t>_</w:t>
      </w:r>
    </w:p>
    <w:p w:rsidR="00F86F8E" w:rsidRPr="00952913" w:rsidRDefault="00F86F8E" w:rsidP="00475E39">
      <w:pPr>
        <w:pStyle w:val="a4"/>
        <w:numPr>
          <w:ilvl w:val="0"/>
          <w:numId w:val="14"/>
        </w:numPr>
        <w:shd w:val="clear" w:color="auto" w:fill="auto"/>
        <w:spacing w:line="326" w:lineRule="exact"/>
        <w:ind w:left="40" w:right="40" w:firstLine="0"/>
        <w:jc w:val="both"/>
        <w:rPr>
          <w:sz w:val="28"/>
          <w:szCs w:val="28"/>
        </w:rPr>
      </w:pPr>
      <w:r w:rsidRPr="00952913">
        <w:rPr>
          <w:rStyle w:val="1"/>
          <w:color w:val="000000"/>
          <w:sz w:val="28"/>
          <w:szCs w:val="28"/>
        </w:rPr>
        <w:t xml:space="preserve"> развитие мотивации личности к познанию и творчеству, профессиональному самоопределению;</w:t>
      </w:r>
    </w:p>
    <w:p w:rsidR="00F86F8E" w:rsidRPr="00190E36" w:rsidRDefault="00F86F8E" w:rsidP="00475E39">
      <w:pPr>
        <w:pStyle w:val="a4"/>
        <w:numPr>
          <w:ilvl w:val="0"/>
          <w:numId w:val="14"/>
        </w:numPr>
        <w:shd w:val="clear" w:color="auto" w:fill="auto"/>
        <w:tabs>
          <w:tab w:val="left" w:pos="641"/>
        </w:tabs>
        <w:spacing w:line="322" w:lineRule="exact"/>
        <w:ind w:left="40" w:right="40" w:firstLine="0"/>
        <w:jc w:val="both"/>
        <w:rPr>
          <w:sz w:val="28"/>
          <w:szCs w:val="28"/>
        </w:rPr>
      </w:pPr>
      <w:r w:rsidRPr="00190E36">
        <w:rPr>
          <w:rStyle w:val="1"/>
          <w:color w:val="000000"/>
          <w:sz w:val="28"/>
          <w:szCs w:val="28"/>
        </w:rPr>
        <w:t>осуществление мониторинга качества образовательного процесса работы</w:t>
      </w:r>
      <w:r w:rsidR="00190E36">
        <w:rPr>
          <w:rStyle w:val="1"/>
          <w:color w:val="000000"/>
          <w:sz w:val="28"/>
          <w:szCs w:val="28"/>
        </w:rPr>
        <w:t xml:space="preserve"> </w:t>
      </w:r>
      <w:r w:rsidRPr="00190E36">
        <w:rPr>
          <w:rStyle w:val="1"/>
          <w:color w:val="000000"/>
          <w:sz w:val="28"/>
          <w:szCs w:val="28"/>
        </w:rPr>
        <w:t>творческих объединений.</w:t>
      </w:r>
    </w:p>
    <w:p w:rsidR="00F86F8E" w:rsidRPr="00952913" w:rsidRDefault="00F86F8E" w:rsidP="00475E39">
      <w:pPr>
        <w:pStyle w:val="a4"/>
        <w:shd w:val="clear" w:color="auto" w:fill="auto"/>
        <w:spacing w:line="322" w:lineRule="exact"/>
        <w:ind w:left="40" w:right="40" w:firstLine="680"/>
        <w:jc w:val="both"/>
        <w:rPr>
          <w:sz w:val="28"/>
          <w:szCs w:val="28"/>
        </w:rPr>
      </w:pPr>
      <w:r w:rsidRPr="00952913">
        <w:rPr>
          <w:rStyle w:val="1"/>
          <w:color w:val="000000"/>
          <w:sz w:val="28"/>
          <w:szCs w:val="28"/>
        </w:rPr>
        <w:t xml:space="preserve">Организация учебного процесса соответствует требованиям </w:t>
      </w:r>
      <w:r w:rsidRPr="00952913">
        <w:rPr>
          <w:rStyle w:val="1"/>
          <w:color w:val="000000"/>
          <w:sz w:val="28"/>
          <w:szCs w:val="28"/>
        </w:rPr>
        <w:lastRenderedPageBreak/>
        <w:t>действующих нормативно-правовых документов.</w:t>
      </w:r>
    </w:p>
    <w:p w:rsidR="00F86F8E" w:rsidRPr="00952913" w:rsidRDefault="00F86F8E" w:rsidP="00475E39">
      <w:pPr>
        <w:pStyle w:val="a4"/>
        <w:shd w:val="clear" w:color="auto" w:fill="auto"/>
        <w:spacing w:line="322" w:lineRule="exact"/>
        <w:ind w:left="40" w:right="40" w:firstLine="680"/>
        <w:jc w:val="both"/>
        <w:rPr>
          <w:sz w:val="28"/>
          <w:szCs w:val="28"/>
        </w:rPr>
      </w:pPr>
      <w:r w:rsidRPr="00952913">
        <w:rPr>
          <w:rStyle w:val="1"/>
          <w:color w:val="000000"/>
          <w:sz w:val="28"/>
          <w:szCs w:val="28"/>
        </w:rPr>
        <w:t>Санитарно-эпидемиологическое заключение Управления Федеральной службы по надзору в сфере защиты прав потребителей и благополучия человека по Тамбовской области №68.06.05.000.М.000033.11.13 от 08.11.2013г.</w:t>
      </w:r>
    </w:p>
    <w:p w:rsidR="00F86F8E" w:rsidRPr="00952913" w:rsidRDefault="00F86F8E" w:rsidP="00475E39">
      <w:pPr>
        <w:pStyle w:val="a4"/>
        <w:shd w:val="clear" w:color="auto" w:fill="auto"/>
        <w:spacing w:line="322" w:lineRule="exact"/>
        <w:ind w:left="40" w:right="40" w:firstLine="680"/>
        <w:jc w:val="both"/>
        <w:rPr>
          <w:sz w:val="28"/>
          <w:szCs w:val="28"/>
        </w:rPr>
      </w:pPr>
      <w:r w:rsidRPr="00952913">
        <w:rPr>
          <w:rStyle w:val="1"/>
          <w:color w:val="000000"/>
          <w:sz w:val="28"/>
          <w:szCs w:val="28"/>
        </w:rPr>
        <w:t>Таким образом, условия осуществления образовательного процесса муниципальным образовательным учреждением дополнительного образования «Токарёвский районный Дом детского творчества» соответствуют государственным санитарно-эпидемиологическим правилам и нормативам.</w:t>
      </w:r>
    </w:p>
    <w:p w:rsidR="00F86F8E" w:rsidRPr="00952913" w:rsidRDefault="00F86F8E" w:rsidP="00475E39">
      <w:pPr>
        <w:pStyle w:val="a4"/>
        <w:shd w:val="clear" w:color="auto" w:fill="auto"/>
        <w:spacing w:line="322" w:lineRule="exact"/>
        <w:ind w:left="40" w:right="40" w:firstLine="680"/>
        <w:jc w:val="both"/>
        <w:rPr>
          <w:sz w:val="28"/>
          <w:szCs w:val="28"/>
        </w:rPr>
      </w:pPr>
      <w:r w:rsidRPr="00952913">
        <w:rPr>
          <w:rStyle w:val="1"/>
          <w:color w:val="000000"/>
          <w:sz w:val="28"/>
          <w:szCs w:val="28"/>
        </w:rPr>
        <w:t xml:space="preserve">Заключение Главного Управления МЧС России по Тамбовской области о соответствии муниципального образовательного учреждения дополнительного образования «Дом детского творчества» обязательным требованиям пожарной безопасности </w:t>
      </w:r>
      <w:r w:rsidRPr="00246EFB">
        <w:rPr>
          <w:rStyle w:val="1"/>
          <w:color w:val="000000"/>
          <w:sz w:val="28"/>
          <w:szCs w:val="28"/>
        </w:rPr>
        <w:t xml:space="preserve">№ </w:t>
      </w:r>
      <w:r w:rsidR="00246EFB" w:rsidRPr="00246EFB">
        <w:rPr>
          <w:rStyle w:val="1"/>
          <w:color w:val="000000"/>
          <w:sz w:val="28"/>
          <w:szCs w:val="28"/>
        </w:rPr>
        <w:t>12</w:t>
      </w:r>
      <w:r w:rsidRPr="00246EFB">
        <w:rPr>
          <w:rStyle w:val="1"/>
          <w:color w:val="000000"/>
          <w:sz w:val="28"/>
          <w:szCs w:val="28"/>
        </w:rPr>
        <w:t xml:space="preserve"> от </w:t>
      </w:r>
      <w:r w:rsidR="00246EFB" w:rsidRPr="00246EFB">
        <w:rPr>
          <w:rStyle w:val="1"/>
          <w:color w:val="000000"/>
          <w:sz w:val="28"/>
          <w:szCs w:val="28"/>
        </w:rPr>
        <w:t>26</w:t>
      </w:r>
      <w:r w:rsidRPr="00246EFB">
        <w:rPr>
          <w:rStyle w:val="1"/>
          <w:color w:val="000000"/>
          <w:sz w:val="28"/>
          <w:szCs w:val="28"/>
        </w:rPr>
        <w:t>.</w:t>
      </w:r>
      <w:r w:rsidR="00246EFB" w:rsidRPr="00246EFB">
        <w:rPr>
          <w:rStyle w:val="1"/>
          <w:color w:val="000000"/>
          <w:sz w:val="28"/>
          <w:szCs w:val="28"/>
        </w:rPr>
        <w:t>07</w:t>
      </w:r>
      <w:r w:rsidRPr="00246EFB">
        <w:rPr>
          <w:rStyle w:val="1"/>
          <w:color w:val="000000"/>
          <w:sz w:val="28"/>
          <w:szCs w:val="28"/>
        </w:rPr>
        <w:t>. 201</w:t>
      </w:r>
      <w:r w:rsidR="00246EFB" w:rsidRPr="00246EFB">
        <w:rPr>
          <w:rStyle w:val="1"/>
          <w:color w:val="000000"/>
          <w:sz w:val="28"/>
          <w:szCs w:val="28"/>
        </w:rPr>
        <w:t>6</w:t>
      </w:r>
      <w:r w:rsidRPr="00246EFB">
        <w:rPr>
          <w:rStyle w:val="1"/>
          <w:color w:val="000000"/>
          <w:sz w:val="28"/>
          <w:szCs w:val="28"/>
        </w:rPr>
        <w:t xml:space="preserve"> года.</w:t>
      </w:r>
    </w:p>
    <w:p w:rsidR="00F86F8E" w:rsidRPr="00952913" w:rsidRDefault="00F86F8E" w:rsidP="00475E39">
      <w:pPr>
        <w:pStyle w:val="a4"/>
        <w:shd w:val="clear" w:color="auto" w:fill="auto"/>
        <w:spacing w:line="322" w:lineRule="exact"/>
        <w:ind w:left="40" w:right="40" w:firstLine="680"/>
        <w:jc w:val="both"/>
        <w:rPr>
          <w:sz w:val="28"/>
          <w:szCs w:val="28"/>
        </w:rPr>
      </w:pPr>
      <w:r w:rsidRPr="00952913">
        <w:rPr>
          <w:rStyle w:val="1"/>
          <w:color w:val="000000"/>
          <w:sz w:val="28"/>
          <w:szCs w:val="28"/>
        </w:rPr>
        <w:t xml:space="preserve">Таким образом, состояние помещений </w:t>
      </w:r>
      <w:r w:rsidR="00246EFB" w:rsidRPr="00952913">
        <w:rPr>
          <w:rStyle w:val="4"/>
          <w:b w:val="0"/>
          <w:bCs w:val="0"/>
          <w:color w:val="000000"/>
          <w:sz w:val="28"/>
          <w:szCs w:val="28"/>
        </w:rPr>
        <w:t xml:space="preserve">МБОУ ДО «Токарёвский РДДТ» </w:t>
      </w:r>
      <w:r w:rsidRPr="00952913">
        <w:rPr>
          <w:rStyle w:val="1"/>
          <w:color w:val="000000"/>
          <w:sz w:val="28"/>
          <w:szCs w:val="28"/>
        </w:rPr>
        <w:t>позволяют обеспечить ему соблюдение требований пожарной безопасности при осуществлении образовательной деятельности.</w:t>
      </w:r>
    </w:p>
    <w:p w:rsidR="00F86F8E" w:rsidRPr="00952913" w:rsidRDefault="00F86F8E" w:rsidP="00475E39">
      <w:pPr>
        <w:pStyle w:val="a4"/>
        <w:shd w:val="clear" w:color="auto" w:fill="auto"/>
        <w:spacing w:line="317" w:lineRule="exact"/>
        <w:ind w:left="20" w:right="20" w:firstLine="700"/>
        <w:jc w:val="both"/>
        <w:rPr>
          <w:sz w:val="28"/>
          <w:szCs w:val="28"/>
        </w:rPr>
      </w:pPr>
      <w:r w:rsidRPr="00952913">
        <w:rPr>
          <w:rStyle w:val="1"/>
          <w:color w:val="000000"/>
          <w:sz w:val="28"/>
          <w:szCs w:val="28"/>
        </w:rPr>
        <w:t xml:space="preserve">В рамках осуществления образовательной деятельности </w:t>
      </w:r>
      <w:r w:rsidR="00246EFB" w:rsidRPr="00952913">
        <w:rPr>
          <w:rStyle w:val="4"/>
          <w:b w:val="0"/>
          <w:bCs w:val="0"/>
          <w:color w:val="000000"/>
          <w:sz w:val="28"/>
          <w:szCs w:val="28"/>
        </w:rPr>
        <w:t xml:space="preserve">МБОУ ДО «Токарёвский РДДТ» </w:t>
      </w:r>
      <w:r w:rsidRPr="00952913">
        <w:rPr>
          <w:rStyle w:val="1"/>
          <w:color w:val="000000"/>
          <w:sz w:val="28"/>
          <w:szCs w:val="28"/>
        </w:rPr>
        <w:t>следующие основные функции:</w:t>
      </w:r>
    </w:p>
    <w:p w:rsidR="00F86F8E" w:rsidRPr="00952913" w:rsidRDefault="00F86F8E" w:rsidP="00475E39">
      <w:pPr>
        <w:pStyle w:val="a4"/>
        <w:numPr>
          <w:ilvl w:val="0"/>
          <w:numId w:val="14"/>
        </w:numPr>
        <w:shd w:val="clear" w:color="auto" w:fill="auto"/>
        <w:spacing w:line="317" w:lineRule="exact"/>
        <w:ind w:left="20" w:firstLine="0"/>
        <w:jc w:val="both"/>
        <w:rPr>
          <w:sz w:val="28"/>
          <w:szCs w:val="28"/>
        </w:rPr>
      </w:pPr>
      <w:r w:rsidRPr="00952913">
        <w:rPr>
          <w:rStyle w:val="1"/>
          <w:color w:val="000000"/>
          <w:sz w:val="28"/>
          <w:szCs w:val="28"/>
        </w:rPr>
        <w:t xml:space="preserve"> реализацию программ дополнительного образования;</w:t>
      </w:r>
    </w:p>
    <w:p w:rsidR="00F86F8E" w:rsidRPr="00952913" w:rsidRDefault="00F86F8E" w:rsidP="00475E39">
      <w:pPr>
        <w:pStyle w:val="a4"/>
        <w:numPr>
          <w:ilvl w:val="0"/>
          <w:numId w:val="14"/>
        </w:numPr>
        <w:shd w:val="clear" w:color="auto" w:fill="auto"/>
        <w:spacing w:line="317" w:lineRule="exact"/>
        <w:ind w:left="20" w:firstLine="0"/>
        <w:jc w:val="both"/>
        <w:rPr>
          <w:sz w:val="28"/>
          <w:szCs w:val="28"/>
        </w:rPr>
      </w:pPr>
      <w:r w:rsidRPr="00952913">
        <w:rPr>
          <w:rStyle w:val="1"/>
          <w:color w:val="000000"/>
          <w:sz w:val="28"/>
          <w:szCs w:val="28"/>
        </w:rPr>
        <w:t xml:space="preserve"> организацию содержательного досуга;</w:t>
      </w:r>
    </w:p>
    <w:p w:rsidR="00F86F8E" w:rsidRPr="00952913" w:rsidRDefault="00F86F8E" w:rsidP="00475E39">
      <w:pPr>
        <w:pStyle w:val="a4"/>
        <w:numPr>
          <w:ilvl w:val="0"/>
          <w:numId w:val="14"/>
        </w:numPr>
        <w:shd w:val="clear" w:color="auto" w:fill="auto"/>
        <w:spacing w:line="317" w:lineRule="exact"/>
        <w:ind w:left="20" w:firstLine="0"/>
        <w:jc w:val="both"/>
        <w:rPr>
          <w:sz w:val="28"/>
          <w:szCs w:val="28"/>
        </w:rPr>
      </w:pPr>
      <w:r w:rsidRPr="00952913">
        <w:rPr>
          <w:rStyle w:val="1"/>
          <w:color w:val="000000"/>
          <w:sz w:val="28"/>
          <w:szCs w:val="28"/>
        </w:rPr>
        <w:t xml:space="preserve"> организацию каникулярного отдыха и занятости детей;</w:t>
      </w:r>
    </w:p>
    <w:p w:rsidR="00F86F8E" w:rsidRPr="00952913" w:rsidRDefault="00F86F8E" w:rsidP="00475E39">
      <w:pPr>
        <w:pStyle w:val="a4"/>
        <w:numPr>
          <w:ilvl w:val="0"/>
          <w:numId w:val="14"/>
        </w:numPr>
        <w:shd w:val="clear" w:color="auto" w:fill="auto"/>
        <w:spacing w:line="317" w:lineRule="exact"/>
        <w:ind w:left="20" w:right="20" w:firstLine="0"/>
        <w:jc w:val="both"/>
        <w:rPr>
          <w:sz w:val="28"/>
          <w:szCs w:val="28"/>
        </w:rPr>
      </w:pPr>
      <w:r w:rsidRPr="00952913">
        <w:rPr>
          <w:rStyle w:val="1"/>
          <w:color w:val="000000"/>
          <w:sz w:val="28"/>
          <w:szCs w:val="28"/>
        </w:rPr>
        <w:t xml:space="preserve"> осуществление инструктивно-методической работы, направленной на повышение квалификации педагогических работников;</w:t>
      </w:r>
    </w:p>
    <w:p w:rsidR="00F86F8E" w:rsidRPr="00952913" w:rsidRDefault="00F86F8E" w:rsidP="00475E39">
      <w:pPr>
        <w:pStyle w:val="a4"/>
        <w:numPr>
          <w:ilvl w:val="0"/>
          <w:numId w:val="14"/>
        </w:numPr>
        <w:shd w:val="clear" w:color="auto" w:fill="auto"/>
        <w:spacing w:line="317" w:lineRule="exact"/>
        <w:ind w:left="20" w:right="20" w:firstLine="0"/>
        <w:jc w:val="both"/>
        <w:rPr>
          <w:sz w:val="28"/>
          <w:szCs w:val="28"/>
        </w:rPr>
      </w:pPr>
      <w:r w:rsidRPr="00952913">
        <w:rPr>
          <w:rStyle w:val="1"/>
          <w:color w:val="000000"/>
          <w:sz w:val="28"/>
          <w:szCs w:val="28"/>
        </w:rPr>
        <w:t xml:space="preserve"> разработка учебно-методических материалов и программ по дополнительному образованию.</w:t>
      </w:r>
    </w:p>
    <w:p w:rsidR="00F86F8E" w:rsidRPr="00952913" w:rsidRDefault="00F86F8E" w:rsidP="00475E39">
      <w:pPr>
        <w:pStyle w:val="a4"/>
        <w:shd w:val="clear" w:color="auto" w:fill="auto"/>
        <w:spacing w:line="317" w:lineRule="exact"/>
        <w:ind w:left="20" w:right="20" w:firstLine="700"/>
        <w:jc w:val="both"/>
        <w:rPr>
          <w:sz w:val="28"/>
          <w:szCs w:val="28"/>
        </w:rPr>
      </w:pPr>
      <w:r w:rsidRPr="00952913">
        <w:rPr>
          <w:rStyle w:val="1"/>
          <w:color w:val="000000"/>
          <w:sz w:val="28"/>
          <w:szCs w:val="28"/>
        </w:rPr>
        <w:t xml:space="preserve">Приоритетным направлением деятельности педагогического коллектива </w:t>
      </w:r>
      <w:r w:rsidR="00246EFB" w:rsidRPr="00952913">
        <w:rPr>
          <w:rStyle w:val="4"/>
          <w:b w:val="0"/>
          <w:bCs w:val="0"/>
          <w:color w:val="000000"/>
          <w:sz w:val="28"/>
          <w:szCs w:val="28"/>
        </w:rPr>
        <w:t xml:space="preserve">МБОУ ДО «Токарёвский РДДТ» </w:t>
      </w:r>
      <w:r w:rsidRPr="00952913">
        <w:rPr>
          <w:rStyle w:val="1"/>
          <w:color w:val="000000"/>
          <w:sz w:val="28"/>
          <w:szCs w:val="28"/>
        </w:rPr>
        <w:t>является - создание единого воспитательного, образовательного процесса в социуме, поэтапное обновление материально</w:t>
      </w:r>
      <w:r w:rsidRPr="00952913">
        <w:rPr>
          <w:rStyle w:val="1"/>
          <w:color w:val="000000"/>
          <w:sz w:val="28"/>
          <w:szCs w:val="28"/>
        </w:rPr>
        <w:softHyphen/>
      </w:r>
      <w:r w:rsidR="00190E36">
        <w:rPr>
          <w:rStyle w:val="1"/>
          <w:color w:val="000000"/>
          <w:sz w:val="28"/>
          <w:szCs w:val="28"/>
        </w:rPr>
        <w:t>-</w:t>
      </w:r>
      <w:r w:rsidRPr="00952913">
        <w:rPr>
          <w:rStyle w:val="1"/>
          <w:color w:val="000000"/>
          <w:sz w:val="28"/>
          <w:szCs w:val="28"/>
        </w:rPr>
        <w:t xml:space="preserve">технической базы, качественное обновление образовательной среды. Достижение положительных результатов в этом направлении невозможно без модернизации образовательных программ, их научно-методической оснащенности, освоения новых образовательных технологий при условии сохранения традиций учреждения: высокой культуры образовательного процесса, его гуманистической и гуманитарной направленности, широкого спектра взаимодействия с образовательным и </w:t>
      </w:r>
      <w:r w:rsidR="00190E36" w:rsidRPr="00952913">
        <w:rPr>
          <w:rStyle w:val="1"/>
          <w:color w:val="000000"/>
          <w:sz w:val="28"/>
          <w:szCs w:val="28"/>
        </w:rPr>
        <w:t>социокультурны</w:t>
      </w:r>
      <w:r w:rsidR="00190E36">
        <w:rPr>
          <w:rStyle w:val="1"/>
          <w:color w:val="000000"/>
          <w:sz w:val="28"/>
          <w:szCs w:val="28"/>
        </w:rPr>
        <w:t>м</w:t>
      </w:r>
      <w:r w:rsidRPr="00952913">
        <w:rPr>
          <w:rStyle w:val="1"/>
          <w:color w:val="000000"/>
          <w:sz w:val="28"/>
          <w:szCs w:val="28"/>
        </w:rPr>
        <w:t xml:space="preserve"> пространством</w:t>
      </w:r>
    </w:p>
    <w:p w:rsidR="00F86F8E" w:rsidRPr="00952913" w:rsidRDefault="00F86F8E" w:rsidP="00475E39">
      <w:pPr>
        <w:pStyle w:val="a4"/>
        <w:shd w:val="clear" w:color="auto" w:fill="auto"/>
        <w:spacing w:line="317" w:lineRule="exact"/>
        <w:ind w:left="20" w:right="20" w:firstLine="700"/>
        <w:jc w:val="both"/>
        <w:rPr>
          <w:sz w:val="28"/>
          <w:szCs w:val="28"/>
        </w:rPr>
      </w:pPr>
      <w:r w:rsidRPr="00952913">
        <w:rPr>
          <w:rStyle w:val="1"/>
          <w:color w:val="000000"/>
          <w:sz w:val="28"/>
          <w:szCs w:val="28"/>
        </w:rPr>
        <w:t xml:space="preserve">Деятельность </w:t>
      </w:r>
      <w:r w:rsidR="00246EFB" w:rsidRPr="00952913">
        <w:rPr>
          <w:rStyle w:val="4"/>
          <w:b w:val="0"/>
          <w:bCs w:val="0"/>
          <w:color w:val="000000"/>
          <w:sz w:val="28"/>
          <w:szCs w:val="28"/>
        </w:rPr>
        <w:t xml:space="preserve">МБОУ ДО «Токарёвский РДДТ» </w:t>
      </w:r>
      <w:r w:rsidRPr="00952913">
        <w:rPr>
          <w:rStyle w:val="1"/>
          <w:color w:val="000000"/>
          <w:sz w:val="28"/>
          <w:szCs w:val="28"/>
        </w:rPr>
        <w:t xml:space="preserve">отличается личностно-деятельным характером учебного процесса. Педагоги </w:t>
      </w:r>
      <w:r w:rsidR="00246EFB" w:rsidRPr="00952913">
        <w:rPr>
          <w:rStyle w:val="4"/>
          <w:b w:val="0"/>
          <w:bCs w:val="0"/>
          <w:color w:val="000000"/>
          <w:sz w:val="28"/>
          <w:szCs w:val="28"/>
        </w:rPr>
        <w:t xml:space="preserve">МБОУ ДО «Токарёвский РДДТ» </w:t>
      </w:r>
      <w:r w:rsidRPr="00952913">
        <w:rPr>
          <w:rStyle w:val="1"/>
          <w:color w:val="000000"/>
          <w:sz w:val="28"/>
          <w:szCs w:val="28"/>
        </w:rPr>
        <w:t xml:space="preserve">в своей деятельности используют технологии личностно-ориентированного обучения. Развитие у обучающихся установок на достижение успеха предусматривает приобретение ими опыта совместной деятельности по достижению различного рода образовательных целей. Вся работа педагогов </w:t>
      </w:r>
      <w:r w:rsidR="00246EFB" w:rsidRPr="00952913">
        <w:rPr>
          <w:rStyle w:val="4"/>
          <w:b w:val="0"/>
          <w:bCs w:val="0"/>
          <w:color w:val="000000"/>
          <w:sz w:val="28"/>
          <w:szCs w:val="28"/>
        </w:rPr>
        <w:t xml:space="preserve">МБОУ ДО «Токарёвский РДДТ» </w:t>
      </w:r>
      <w:r w:rsidRPr="00952913">
        <w:rPr>
          <w:rStyle w:val="1"/>
          <w:color w:val="000000"/>
          <w:sz w:val="28"/>
          <w:szCs w:val="28"/>
        </w:rPr>
        <w:t xml:space="preserve">направлена на создание условий для развития творческих способностей обучающихся, а </w:t>
      </w:r>
      <w:r w:rsidRPr="00952913">
        <w:rPr>
          <w:rStyle w:val="1"/>
          <w:color w:val="000000"/>
          <w:sz w:val="28"/>
          <w:szCs w:val="28"/>
        </w:rPr>
        <w:lastRenderedPageBreak/>
        <w:t>образовательный процесс -</w:t>
      </w:r>
      <w:r w:rsidR="002E4E04">
        <w:rPr>
          <w:rStyle w:val="1"/>
          <w:color w:val="000000"/>
          <w:sz w:val="28"/>
          <w:szCs w:val="28"/>
        </w:rPr>
        <w:t xml:space="preserve"> </w:t>
      </w:r>
      <w:r w:rsidRPr="00952913">
        <w:rPr>
          <w:rStyle w:val="1"/>
          <w:color w:val="000000"/>
          <w:sz w:val="28"/>
          <w:szCs w:val="28"/>
        </w:rPr>
        <w:t>это система взаимодействий педагога с детьми, выстроенная в адекватных организационных формах, направленных на выявление и развитие потенциала каждого обучающегося.</w:t>
      </w:r>
    </w:p>
    <w:p w:rsidR="00F86F8E" w:rsidRPr="00952913" w:rsidRDefault="00F86F8E" w:rsidP="00475E39">
      <w:pPr>
        <w:pStyle w:val="a4"/>
        <w:shd w:val="clear" w:color="auto" w:fill="auto"/>
        <w:spacing w:line="317" w:lineRule="exact"/>
        <w:ind w:left="20" w:right="20" w:firstLine="700"/>
        <w:jc w:val="both"/>
        <w:rPr>
          <w:sz w:val="28"/>
          <w:szCs w:val="28"/>
        </w:rPr>
      </w:pPr>
      <w:r w:rsidRPr="00952913">
        <w:rPr>
          <w:rStyle w:val="1"/>
          <w:color w:val="000000"/>
          <w:sz w:val="28"/>
          <w:szCs w:val="28"/>
        </w:rPr>
        <w:t>Основные принципы образовательной политики и организации развивающей образовательной среды Дома детского творчества:</w:t>
      </w:r>
    </w:p>
    <w:p w:rsidR="00F86F8E" w:rsidRPr="00952913" w:rsidRDefault="00F86F8E" w:rsidP="00475E39">
      <w:pPr>
        <w:pStyle w:val="a4"/>
        <w:numPr>
          <w:ilvl w:val="0"/>
          <w:numId w:val="15"/>
        </w:numPr>
        <w:shd w:val="clear" w:color="auto" w:fill="auto"/>
        <w:spacing w:line="317" w:lineRule="exact"/>
        <w:ind w:left="20" w:right="20" w:firstLine="0"/>
        <w:jc w:val="both"/>
        <w:rPr>
          <w:sz w:val="28"/>
          <w:szCs w:val="28"/>
        </w:rPr>
      </w:pPr>
      <w:r w:rsidRPr="00952913">
        <w:rPr>
          <w:rStyle w:val="1"/>
          <w:color w:val="000000"/>
          <w:sz w:val="28"/>
          <w:szCs w:val="28"/>
        </w:rPr>
        <w:t xml:space="preserve"> </w:t>
      </w:r>
      <w:r w:rsidRPr="00952913">
        <w:rPr>
          <w:rStyle w:val="a9"/>
          <w:color w:val="000000"/>
          <w:sz w:val="28"/>
          <w:szCs w:val="28"/>
        </w:rPr>
        <w:t>открытость</w:t>
      </w:r>
      <w:r w:rsidRPr="00952913">
        <w:rPr>
          <w:rStyle w:val="1"/>
          <w:color w:val="000000"/>
          <w:sz w:val="28"/>
          <w:szCs w:val="28"/>
        </w:rPr>
        <w:t xml:space="preserve"> - как процесса образования, обращенного к достижениям мировой и отечественной культуры, так и самой организации взаимодействия внутри учреждения и с социально-культурной средой;</w:t>
      </w:r>
    </w:p>
    <w:p w:rsidR="00F86F8E" w:rsidRPr="00952913" w:rsidRDefault="00F86F8E" w:rsidP="00475E39">
      <w:pPr>
        <w:pStyle w:val="a4"/>
        <w:numPr>
          <w:ilvl w:val="0"/>
          <w:numId w:val="15"/>
        </w:numPr>
        <w:shd w:val="clear" w:color="auto" w:fill="auto"/>
        <w:spacing w:line="317" w:lineRule="exact"/>
        <w:ind w:left="20" w:right="20" w:firstLine="0"/>
        <w:jc w:val="both"/>
        <w:rPr>
          <w:sz w:val="28"/>
          <w:szCs w:val="28"/>
        </w:rPr>
      </w:pPr>
      <w:r w:rsidRPr="00952913">
        <w:rPr>
          <w:rStyle w:val="1"/>
          <w:color w:val="000000"/>
          <w:sz w:val="28"/>
          <w:szCs w:val="28"/>
        </w:rPr>
        <w:t xml:space="preserve"> </w:t>
      </w:r>
      <w:r w:rsidRPr="00952913">
        <w:rPr>
          <w:rStyle w:val="a9"/>
          <w:color w:val="000000"/>
          <w:sz w:val="28"/>
          <w:szCs w:val="28"/>
        </w:rPr>
        <w:t>адаптивность</w:t>
      </w:r>
      <w:r w:rsidRPr="00952913">
        <w:rPr>
          <w:rStyle w:val="1"/>
          <w:color w:val="000000"/>
          <w:sz w:val="28"/>
          <w:szCs w:val="28"/>
        </w:rPr>
        <w:t>, предусматривающая такое взаимодействие участников образовательного процесса, при котором согласовываются требования и ожидания всех его участников;</w:t>
      </w:r>
    </w:p>
    <w:p w:rsidR="00F86F8E" w:rsidRPr="00952913" w:rsidRDefault="00F86F8E" w:rsidP="00475E39">
      <w:pPr>
        <w:pStyle w:val="a4"/>
        <w:numPr>
          <w:ilvl w:val="0"/>
          <w:numId w:val="15"/>
        </w:numPr>
        <w:shd w:val="clear" w:color="auto" w:fill="auto"/>
        <w:spacing w:line="317" w:lineRule="exact"/>
        <w:ind w:left="20" w:right="20" w:firstLine="0"/>
        <w:jc w:val="both"/>
        <w:rPr>
          <w:sz w:val="28"/>
          <w:szCs w:val="28"/>
        </w:rPr>
      </w:pPr>
      <w:r w:rsidRPr="00952913">
        <w:rPr>
          <w:rStyle w:val="1"/>
          <w:color w:val="000000"/>
          <w:sz w:val="28"/>
          <w:szCs w:val="28"/>
        </w:rPr>
        <w:t xml:space="preserve"> </w:t>
      </w:r>
      <w:r w:rsidRPr="00952913">
        <w:rPr>
          <w:rStyle w:val="a9"/>
          <w:color w:val="000000"/>
          <w:sz w:val="28"/>
          <w:szCs w:val="28"/>
        </w:rPr>
        <w:t>партнерство</w:t>
      </w:r>
      <w:r w:rsidRPr="00952913">
        <w:rPr>
          <w:rStyle w:val="1"/>
          <w:color w:val="000000"/>
          <w:sz w:val="28"/>
          <w:szCs w:val="28"/>
        </w:rPr>
        <w:t>, предполагающее формирование партнерских отношений между участниками образовательного процесса и развитие взаимодействия учреждения и окружающего социума;</w:t>
      </w:r>
    </w:p>
    <w:p w:rsidR="00F86F8E" w:rsidRPr="00952913" w:rsidRDefault="00F86F8E" w:rsidP="00475E39">
      <w:pPr>
        <w:pStyle w:val="a4"/>
        <w:shd w:val="clear" w:color="auto" w:fill="auto"/>
        <w:spacing w:line="322" w:lineRule="exact"/>
        <w:ind w:left="20" w:right="20" w:firstLine="0"/>
        <w:jc w:val="both"/>
        <w:rPr>
          <w:sz w:val="28"/>
          <w:szCs w:val="28"/>
        </w:rPr>
      </w:pPr>
      <w:r w:rsidRPr="00952913">
        <w:rPr>
          <w:rStyle w:val="1"/>
          <w:color w:val="000000"/>
          <w:sz w:val="28"/>
          <w:szCs w:val="28"/>
        </w:rPr>
        <w:t xml:space="preserve"> </w:t>
      </w:r>
      <w:r w:rsidRPr="00952913">
        <w:rPr>
          <w:rStyle w:val="a9"/>
          <w:color w:val="000000"/>
          <w:sz w:val="28"/>
          <w:szCs w:val="28"/>
        </w:rPr>
        <w:t>развитие</w:t>
      </w:r>
      <w:r w:rsidRPr="00952913">
        <w:rPr>
          <w:rStyle w:val="1"/>
          <w:color w:val="000000"/>
          <w:sz w:val="28"/>
          <w:szCs w:val="28"/>
        </w:rPr>
        <w:t xml:space="preserve"> - поддержка и стимулирование, направленное на эмоциональное, духовно-нравственное и интеллектуальное развитие и саморазвитие ребенка, на создание условий для проявления самостоятельности, инициативности, творческих способностей ребенка в различных видах деятельности, основанных на накопленных знаниях и сформированных навыках решения практических задач;</w:t>
      </w:r>
    </w:p>
    <w:p w:rsidR="00F86F8E" w:rsidRPr="00952913" w:rsidRDefault="00F86F8E" w:rsidP="00475E39">
      <w:pPr>
        <w:pStyle w:val="a4"/>
        <w:numPr>
          <w:ilvl w:val="0"/>
          <w:numId w:val="15"/>
        </w:numPr>
        <w:shd w:val="clear" w:color="auto" w:fill="auto"/>
        <w:spacing w:line="317" w:lineRule="exact"/>
        <w:ind w:left="40" w:right="40" w:firstLine="0"/>
        <w:jc w:val="both"/>
        <w:rPr>
          <w:sz w:val="28"/>
          <w:szCs w:val="28"/>
        </w:rPr>
      </w:pPr>
      <w:r w:rsidRPr="00952913">
        <w:rPr>
          <w:rStyle w:val="1"/>
          <w:color w:val="000000"/>
          <w:sz w:val="28"/>
          <w:szCs w:val="28"/>
        </w:rPr>
        <w:t xml:space="preserve"> </w:t>
      </w:r>
      <w:r w:rsidRPr="00952913">
        <w:rPr>
          <w:rStyle w:val="a9"/>
          <w:color w:val="000000"/>
          <w:sz w:val="28"/>
          <w:szCs w:val="28"/>
        </w:rPr>
        <w:t>кулътуросообразностъ</w:t>
      </w:r>
      <w:r w:rsidRPr="00952913">
        <w:rPr>
          <w:rStyle w:val="1"/>
          <w:color w:val="000000"/>
          <w:sz w:val="28"/>
          <w:szCs w:val="28"/>
        </w:rPr>
        <w:t xml:space="preserve"> - внедрение идеи о максимальном использовании в воспитании, образовании и обучении культуры той среды, в которой и для развития которой создано образовательное учреждение — культуры региона, народа, нации, общества, страны. Реализуется принцип через правила: понимание педагогического процесса как культурно-исторической ценности; максимальное использование семейной и региональной материальной и духовной культуры; обеспечение единства национального, интернационального, межнационального и интерсоциального начал в воспитании, образовании, обучении; формирование творческих способностей и установок обучающихся на потребление и сохранение культурных ценностей;</w:t>
      </w:r>
    </w:p>
    <w:p w:rsidR="00F86F8E" w:rsidRPr="00952913" w:rsidRDefault="00F86F8E" w:rsidP="00475E39">
      <w:pPr>
        <w:pStyle w:val="a4"/>
        <w:numPr>
          <w:ilvl w:val="0"/>
          <w:numId w:val="15"/>
        </w:numPr>
        <w:shd w:val="clear" w:color="auto" w:fill="auto"/>
        <w:spacing w:line="317" w:lineRule="exact"/>
        <w:ind w:left="40" w:right="40" w:firstLine="0"/>
        <w:jc w:val="both"/>
        <w:rPr>
          <w:sz w:val="28"/>
          <w:szCs w:val="28"/>
        </w:rPr>
      </w:pPr>
      <w:r w:rsidRPr="00952913">
        <w:rPr>
          <w:rStyle w:val="1"/>
          <w:color w:val="000000"/>
          <w:sz w:val="28"/>
          <w:szCs w:val="28"/>
        </w:rPr>
        <w:t xml:space="preserve"> </w:t>
      </w:r>
      <w:r w:rsidRPr="00952913">
        <w:rPr>
          <w:rStyle w:val="a9"/>
          <w:color w:val="000000"/>
          <w:sz w:val="28"/>
          <w:szCs w:val="28"/>
        </w:rPr>
        <w:t>вариативность,</w:t>
      </w:r>
      <w:r w:rsidRPr="00952913">
        <w:rPr>
          <w:rStyle w:val="1"/>
          <w:color w:val="000000"/>
          <w:sz w:val="28"/>
          <w:szCs w:val="28"/>
        </w:rPr>
        <w:t xml:space="preserve"> возможность сосуществования различных подходов к отбору содержания и технологии обучения.</w:t>
      </w:r>
    </w:p>
    <w:p w:rsidR="00F86F8E" w:rsidRPr="00952913" w:rsidRDefault="00F86F8E" w:rsidP="00475E39">
      <w:pPr>
        <w:pStyle w:val="a4"/>
        <w:shd w:val="clear" w:color="auto" w:fill="auto"/>
        <w:spacing w:line="317" w:lineRule="exact"/>
        <w:ind w:left="40" w:right="40" w:firstLine="0"/>
        <w:jc w:val="both"/>
        <w:rPr>
          <w:sz w:val="28"/>
          <w:szCs w:val="28"/>
        </w:rPr>
      </w:pPr>
      <w:r w:rsidRPr="00952913">
        <w:rPr>
          <w:rStyle w:val="1"/>
          <w:color w:val="000000"/>
          <w:sz w:val="28"/>
          <w:szCs w:val="28"/>
        </w:rPr>
        <w:t xml:space="preserve">Организация образовательного процесса регламентируется учебным календарным графиком, учебным планом, дополнительной общеразвивающей программой, рабочей программой, расписанием занятий. Организация занятий и структура каждого объединения регламентируются общеобразовательной программой. Используются групповые, индивидуальные формы занятий. Усилия педагогов направлены на создание развивающей, свободной, комфортной, доброжелательной, многообразной, располагающей к общению среды. В соответствие с Законом «Об образовании в Российской Федерации» ведущей функцией системы дополнительного образования детей является реализация образовательных программ и образовательных услуг в целях удовлетворения образовательных потребностей населения. Благодаря многообразию, </w:t>
      </w:r>
      <w:r w:rsidRPr="00952913">
        <w:rPr>
          <w:rStyle w:val="1"/>
          <w:color w:val="000000"/>
          <w:sz w:val="28"/>
          <w:szCs w:val="28"/>
        </w:rPr>
        <w:lastRenderedPageBreak/>
        <w:t>разнонаправленности, вариативности предлагаемых Домом творчества дополнительных образовательных программ, дети выбирают то, что близко их природе, отвечает их потребностям и удовлетворяет их интересы.</w:t>
      </w:r>
    </w:p>
    <w:p w:rsidR="00F86F8E" w:rsidRPr="00952913" w:rsidRDefault="00F86F8E" w:rsidP="00475E39">
      <w:pPr>
        <w:pStyle w:val="a4"/>
        <w:shd w:val="clear" w:color="auto" w:fill="auto"/>
        <w:spacing w:line="317" w:lineRule="exact"/>
        <w:ind w:left="40" w:right="40" w:firstLine="680"/>
        <w:jc w:val="both"/>
        <w:rPr>
          <w:sz w:val="28"/>
          <w:szCs w:val="28"/>
        </w:rPr>
      </w:pPr>
      <w:r w:rsidRPr="00952913">
        <w:rPr>
          <w:rStyle w:val="1"/>
          <w:color w:val="000000"/>
          <w:sz w:val="28"/>
          <w:szCs w:val="28"/>
        </w:rPr>
        <w:t xml:space="preserve">Образовательный процесс в </w:t>
      </w:r>
      <w:r w:rsidR="00246EFB" w:rsidRPr="00952913">
        <w:rPr>
          <w:rStyle w:val="4"/>
          <w:b w:val="0"/>
          <w:bCs w:val="0"/>
          <w:color w:val="000000"/>
          <w:sz w:val="28"/>
          <w:szCs w:val="28"/>
        </w:rPr>
        <w:t xml:space="preserve">МБОУ ДО «Токарёвский РДДТ» </w:t>
      </w:r>
      <w:r w:rsidRPr="00952913">
        <w:rPr>
          <w:rStyle w:val="1"/>
          <w:color w:val="000000"/>
          <w:sz w:val="28"/>
          <w:szCs w:val="28"/>
        </w:rPr>
        <w:t>— это модель взаимодействия и сотрудничества, реализуемая на основе Образовательной программы.</w:t>
      </w:r>
    </w:p>
    <w:p w:rsidR="00F86F8E" w:rsidRPr="00952913" w:rsidRDefault="00F86F8E" w:rsidP="00475E39">
      <w:pPr>
        <w:pStyle w:val="a4"/>
        <w:shd w:val="clear" w:color="auto" w:fill="auto"/>
        <w:spacing w:line="317" w:lineRule="exact"/>
        <w:ind w:left="40" w:right="40" w:firstLine="680"/>
        <w:jc w:val="both"/>
        <w:rPr>
          <w:sz w:val="28"/>
          <w:szCs w:val="28"/>
        </w:rPr>
      </w:pPr>
      <w:r w:rsidRPr="00952913">
        <w:rPr>
          <w:rStyle w:val="1"/>
          <w:color w:val="000000"/>
          <w:sz w:val="28"/>
          <w:szCs w:val="28"/>
        </w:rPr>
        <w:t>Организацию учебного процесса регламентирует образовательная программа и учебный план, которые ежегодно утверждаются директором по решению педагогического совета учреждения. Учебный план определяет содержание образовательной программы, дает возможность проследить направления в образовательной подготовке обучающихся, сохранить преемственность между годами обучения и создать единое образовательное пространство. Исходя из учебного плана и учета удобства для всех участников образовательного процесса, составляется расписание занятий детских творческих объединений.</w:t>
      </w:r>
    </w:p>
    <w:p w:rsidR="00F86F8E" w:rsidRPr="00952913" w:rsidRDefault="00190E36" w:rsidP="00246EFB">
      <w:pPr>
        <w:pStyle w:val="a4"/>
        <w:shd w:val="clear" w:color="auto" w:fill="auto"/>
        <w:tabs>
          <w:tab w:val="right" w:pos="709"/>
        </w:tabs>
        <w:spacing w:line="322" w:lineRule="exact"/>
        <w:ind w:left="20" w:right="20" w:firstLine="0"/>
        <w:jc w:val="both"/>
        <w:rPr>
          <w:sz w:val="28"/>
          <w:szCs w:val="28"/>
        </w:rPr>
      </w:pPr>
      <w:r>
        <w:rPr>
          <w:rStyle w:val="1"/>
          <w:color w:val="000000"/>
          <w:sz w:val="28"/>
          <w:szCs w:val="28"/>
        </w:rPr>
        <w:tab/>
      </w:r>
      <w:r>
        <w:rPr>
          <w:rStyle w:val="1"/>
          <w:color w:val="000000"/>
          <w:sz w:val="28"/>
          <w:szCs w:val="28"/>
        </w:rPr>
        <w:tab/>
      </w:r>
      <w:r w:rsidR="00F86F8E" w:rsidRPr="00952913">
        <w:rPr>
          <w:rStyle w:val="1"/>
          <w:color w:val="000000"/>
          <w:sz w:val="28"/>
          <w:szCs w:val="28"/>
        </w:rPr>
        <w:t xml:space="preserve">В соответствии с действующим Уставом учреждения, основным видом деятельности </w:t>
      </w:r>
      <w:r w:rsidR="00246EFB" w:rsidRPr="00952913">
        <w:rPr>
          <w:rStyle w:val="4"/>
          <w:b w:val="0"/>
          <w:bCs w:val="0"/>
          <w:color w:val="000000"/>
          <w:sz w:val="28"/>
          <w:szCs w:val="28"/>
        </w:rPr>
        <w:t xml:space="preserve">МБОУ ДО «Токарёвский РДДТ» </w:t>
      </w:r>
      <w:r w:rsidR="00F86F8E" w:rsidRPr="00952913">
        <w:rPr>
          <w:rStyle w:val="1"/>
          <w:color w:val="000000"/>
          <w:sz w:val="28"/>
          <w:szCs w:val="28"/>
        </w:rPr>
        <w:t>является реализация дополнительных общеобразовательных программ дополнительного</w:t>
      </w:r>
      <w:r w:rsidR="00F86F8E" w:rsidRPr="00952913">
        <w:rPr>
          <w:sz w:val="28"/>
          <w:szCs w:val="28"/>
        </w:rPr>
        <w:t xml:space="preserve"> </w:t>
      </w:r>
      <w:r w:rsidR="00F86F8E" w:rsidRPr="00952913">
        <w:rPr>
          <w:rStyle w:val="1"/>
          <w:color w:val="000000"/>
          <w:sz w:val="28"/>
          <w:szCs w:val="28"/>
        </w:rPr>
        <w:t xml:space="preserve">образования. </w:t>
      </w:r>
      <w:r w:rsidR="00246EFB" w:rsidRPr="00952913">
        <w:rPr>
          <w:rStyle w:val="4"/>
          <w:b w:val="0"/>
          <w:bCs w:val="0"/>
          <w:color w:val="000000"/>
          <w:sz w:val="28"/>
          <w:szCs w:val="28"/>
        </w:rPr>
        <w:t xml:space="preserve">МБОУ ДО «Токарёвский РДДТ» </w:t>
      </w:r>
      <w:r w:rsidR="00F86F8E" w:rsidRPr="00952913">
        <w:rPr>
          <w:rStyle w:val="1"/>
          <w:color w:val="000000"/>
          <w:sz w:val="28"/>
          <w:szCs w:val="28"/>
        </w:rPr>
        <w:t>реализует дополнительные</w:t>
      </w:r>
      <w:r w:rsidR="00F86F8E" w:rsidRPr="00952913">
        <w:rPr>
          <w:sz w:val="28"/>
          <w:szCs w:val="28"/>
        </w:rPr>
        <w:t xml:space="preserve"> </w:t>
      </w:r>
      <w:r w:rsidR="00F86F8E" w:rsidRPr="00952913">
        <w:rPr>
          <w:rStyle w:val="1"/>
          <w:color w:val="000000"/>
          <w:sz w:val="28"/>
          <w:szCs w:val="28"/>
        </w:rPr>
        <w:t xml:space="preserve">общеобразовательные программы по </w:t>
      </w:r>
      <w:r>
        <w:rPr>
          <w:rStyle w:val="1"/>
          <w:color w:val="000000"/>
          <w:sz w:val="28"/>
          <w:szCs w:val="28"/>
        </w:rPr>
        <w:t xml:space="preserve">следующим </w:t>
      </w:r>
      <w:r w:rsidR="00F86F8E" w:rsidRPr="00952913">
        <w:rPr>
          <w:rStyle w:val="1"/>
          <w:color w:val="000000"/>
          <w:sz w:val="28"/>
          <w:szCs w:val="28"/>
        </w:rPr>
        <w:t>направленностям</w:t>
      </w:r>
      <w:r>
        <w:rPr>
          <w:rStyle w:val="1"/>
          <w:color w:val="000000"/>
          <w:sz w:val="28"/>
          <w:szCs w:val="28"/>
        </w:rPr>
        <w:t xml:space="preserve">: </w:t>
      </w:r>
      <w:r w:rsidR="00F86F8E" w:rsidRPr="00952913">
        <w:rPr>
          <w:rStyle w:val="1"/>
          <w:color w:val="000000"/>
          <w:sz w:val="28"/>
          <w:szCs w:val="28"/>
        </w:rPr>
        <w:t xml:space="preserve"> художественной, физкультурно-спортивной, туристско-краеведческой, технической, социально-педагогической, естественнонаучной.</w:t>
      </w:r>
    </w:p>
    <w:p w:rsidR="00F86F8E" w:rsidRPr="00952913" w:rsidRDefault="00F86F8E" w:rsidP="00475E39">
      <w:pPr>
        <w:pStyle w:val="a4"/>
        <w:shd w:val="clear" w:color="auto" w:fill="auto"/>
        <w:tabs>
          <w:tab w:val="left" w:pos="9356"/>
        </w:tabs>
        <w:spacing w:line="322" w:lineRule="exact"/>
        <w:ind w:left="160" w:right="2" w:firstLine="560"/>
        <w:jc w:val="both"/>
        <w:rPr>
          <w:sz w:val="28"/>
          <w:szCs w:val="28"/>
        </w:rPr>
      </w:pPr>
      <w:r w:rsidRPr="004E16A2">
        <w:rPr>
          <w:rStyle w:val="1"/>
          <w:color w:val="000000"/>
          <w:sz w:val="28"/>
          <w:szCs w:val="28"/>
        </w:rPr>
        <w:t xml:space="preserve">В </w:t>
      </w:r>
      <w:r w:rsidR="00246EFB" w:rsidRPr="004E16A2">
        <w:rPr>
          <w:rStyle w:val="4"/>
          <w:b w:val="0"/>
          <w:bCs w:val="0"/>
          <w:color w:val="000000"/>
          <w:sz w:val="28"/>
          <w:szCs w:val="28"/>
        </w:rPr>
        <w:t xml:space="preserve">МБОУ ДО «Токарёвский РДДТ» </w:t>
      </w:r>
      <w:r w:rsidRPr="004E16A2">
        <w:rPr>
          <w:rStyle w:val="1"/>
          <w:color w:val="000000"/>
          <w:sz w:val="28"/>
          <w:szCs w:val="28"/>
        </w:rPr>
        <w:t xml:space="preserve">действуют </w:t>
      </w:r>
      <w:r w:rsidR="001F77FD">
        <w:rPr>
          <w:rStyle w:val="1"/>
          <w:color w:val="000000"/>
          <w:sz w:val="28"/>
          <w:szCs w:val="28"/>
        </w:rPr>
        <w:t xml:space="preserve">26 </w:t>
      </w:r>
      <w:r w:rsidRPr="004E16A2">
        <w:rPr>
          <w:rStyle w:val="1"/>
          <w:color w:val="000000"/>
          <w:sz w:val="28"/>
          <w:szCs w:val="28"/>
        </w:rPr>
        <w:t>программа для детей дошкольного, младшего, среднего</w:t>
      </w:r>
      <w:r w:rsidR="00F21867">
        <w:rPr>
          <w:rStyle w:val="1"/>
          <w:color w:val="000000"/>
          <w:sz w:val="28"/>
          <w:szCs w:val="28"/>
        </w:rPr>
        <w:t xml:space="preserve">, </w:t>
      </w:r>
      <w:r w:rsidRPr="00952913">
        <w:rPr>
          <w:rStyle w:val="1"/>
          <w:color w:val="000000"/>
          <w:sz w:val="28"/>
          <w:szCs w:val="28"/>
        </w:rPr>
        <w:t xml:space="preserve">старшего школьного возраста </w:t>
      </w:r>
      <w:r w:rsidR="00F21867">
        <w:rPr>
          <w:rStyle w:val="1"/>
          <w:color w:val="000000"/>
          <w:sz w:val="28"/>
          <w:szCs w:val="28"/>
        </w:rPr>
        <w:t xml:space="preserve">и старше 18 лет </w:t>
      </w:r>
      <w:r w:rsidRPr="00952913">
        <w:rPr>
          <w:rStyle w:val="1"/>
          <w:color w:val="000000"/>
          <w:sz w:val="28"/>
          <w:szCs w:val="28"/>
        </w:rPr>
        <w:t>(</w:t>
      </w:r>
      <w:r w:rsidR="004E16A2">
        <w:rPr>
          <w:rStyle w:val="1"/>
          <w:color w:val="000000"/>
          <w:sz w:val="28"/>
          <w:szCs w:val="28"/>
        </w:rPr>
        <w:t xml:space="preserve">экспериментальная – 1; </w:t>
      </w:r>
      <w:r w:rsidR="001810F5">
        <w:rPr>
          <w:rStyle w:val="1"/>
          <w:color w:val="000000"/>
          <w:sz w:val="28"/>
          <w:szCs w:val="28"/>
        </w:rPr>
        <w:t>модифицированные-2</w:t>
      </w:r>
      <w:r w:rsidR="001F77FD">
        <w:rPr>
          <w:rStyle w:val="1"/>
          <w:color w:val="000000"/>
          <w:sz w:val="28"/>
          <w:szCs w:val="28"/>
        </w:rPr>
        <w:t>4</w:t>
      </w:r>
      <w:r w:rsidR="00E02478" w:rsidRPr="00952913">
        <w:rPr>
          <w:rStyle w:val="1"/>
          <w:color w:val="000000"/>
          <w:sz w:val="28"/>
          <w:szCs w:val="28"/>
        </w:rPr>
        <w:t xml:space="preserve">; </w:t>
      </w:r>
      <w:r w:rsidRPr="00952913">
        <w:rPr>
          <w:rStyle w:val="1"/>
          <w:color w:val="000000"/>
          <w:sz w:val="28"/>
          <w:szCs w:val="28"/>
        </w:rPr>
        <w:t xml:space="preserve">авторские - </w:t>
      </w:r>
      <w:r w:rsidR="006C5C0D" w:rsidRPr="00952913">
        <w:rPr>
          <w:rStyle w:val="1"/>
          <w:color w:val="000000"/>
          <w:sz w:val="28"/>
          <w:szCs w:val="28"/>
        </w:rPr>
        <w:t>1</w:t>
      </w:r>
      <w:r w:rsidRPr="00952913">
        <w:rPr>
          <w:rStyle w:val="1"/>
          <w:color w:val="000000"/>
          <w:sz w:val="28"/>
          <w:szCs w:val="28"/>
        </w:rPr>
        <w:t>)</w:t>
      </w:r>
      <w:r w:rsidR="00A92E7F" w:rsidRPr="00952913">
        <w:rPr>
          <w:rStyle w:val="1"/>
          <w:color w:val="000000"/>
          <w:sz w:val="28"/>
          <w:szCs w:val="28"/>
        </w:rPr>
        <w:t xml:space="preserve"> и </w:t>
      </w:r>
      <w:r w:rsidR="001F77FD">
        <w:rPr>
          <w:rStyle w:val="1"/>
          <w:color w:val="000000"/>
          <w:sz w:val="28"/>
          <w:szCs w:val="28"/>
        </w:rPr>
        <w:t xml:space="preserve">6 </w:t>
      </w:r>
      <w:r w:rsidR="00A92E7F" w:rsidRPr="00952913">
        <w:rPr>
          <w:rStyle w:val="1"/>
          <w:color w:val="000000"/>
          <w:sz w:val="28"/>
          <w:szCs w:val="28"/>
        </w:rPr>
        <w:t xml:space="preserve">программ реализующихся на платной основе </w:t>
      </w:r>
      <w:r w:rsidR="00F21867">
        <w:rPr>
          <w:rStyle w:val="1"/>
          <w:color w:val="000000"/>
          <w:sz w:val="28"/>
          <w:szCs w:val="28"/>
        </w:rPr>
        <w:t>(«Дошколенок»-социально-пе</w:t>
      </w:r>
      <w:r w:rsidR="001810F5">
        <w:rPr>
          <w:rStyle w:val="1"/>
          <w:color w:val="000000"/>
          <w:sz w:val="28"/>
          <w:szCs w:val="28"/>
        </w:rPr>
        <w:t xml:space="preserve">дагогическая; «Ритмика и танец», </w:t>
      </w:r>
      <w:r w:rsidR="00246EFB">
        <w:rPr>
          <w:rStyle w:val="1"/>
          <w:color w:val="000000"/>
          <w:sz w:val="28"/>
          <w:szCs w:val="28"/>
        </w:rPr>
        <w:t xml:space="preserve">«Ритмика», </w:t>
      </w:r>
      <w:r w:rsidR="00F21867">
        <w:rPr>
          <w:rStyle w:val="1"/>
          <w:color w:val="000000"/>
          <w:sz w:val="28"/>
          <w:szCs w:val="28"/>
        </w:rPr>
        <w:t>«</w:t>
      </w:r>
      <w:r w:rsidR="004E16A2">
        <w:rPr>
          <w:rStyle w:val="1"/>
          <w:color w:val="000000"/>
          <w:sz w:val="28"/>
          <w:szCs w:val="28"/>
        </w:rPr>
        <w:t>Фольклорный</w:t>
      </w:r>
      <w:r w:rsidR="00F21867">
        <w:rPr>
          <w:rStyle w:val="1"/>
          <w:color w:val="000000"/>
          <w:sz w:val="28"/>
          <w:szCs w:val="28"/>
        </w:rPr>
        <w:t>» - художественная</w:t>
      </w:r>
      <w:r w:rsidR="004E16A2">
        <w:rPr>
          <w:rStyle w:val="1"/>
          <w:color w:val="000000"/>
          <w:sz w:val="28"/>
          <w:szCs w:val="28"/>
        </w:rPr>
        <w:t xml:space="preserve"> направленность;</w:t>
      </w:r>
      <w:r w:rsidR="001810F5">
        <w:rPr>
          <w:rStyle w:val="1"/>
          <w:color w:val="000000"/>
          <w:sz w:val="28"/>
          <w:szCs w:val="28"/>
        </w:rPr>
        <w:t xml:space="preserve"> </w:t>
      </w:r>
      <w:r w:rsidR="00876C92">
        <w:rPr>
          <w:rStyle w:val="1"/>
          <w:color w:val="000000"/>
          <w:sz w:val="28"/>
          <w:szCs w:val="28"/>
        </w:rPr>
        <w:t>«</w:t>
      </w:r>
      <w:r w:rsidR="004E16A2">
        <w:rPr>
          <w:rStyle w:val="1"/>
          <w:color w:val="000000"/>
          <w:sz w:val="28"/>
          <w:szCs w:val="28"/>
        </w:rPr>
        <w:t>Английский</w:t>
      </w:r>
      <w:r w:rsidR="00876C92">
        <w:rPr>
          <w:rStyle w:val="1"/>
          <w:color w:val="000000"/>
          <w:sz w:val="28"/>
          <w:szCs w:val="28"/>
        </w:rPr>
        <w:t>»</w:t>
      </w:r>
      <w:r w:rsidR="004E16A2">
        <w:rPr>
          <w:rStyle w:val="1"/>
          <w:color w:val="000000"/>
          <w:sz w:val="28"/>
          <w:szCs w:val="28"/>
        </w:rPr>
        <w:t xml:space="preserve">, «Дошколенок» </w:t>
      </w:r>
      <w:r w:rsidR="00876C92">
        <w:rPr>
          <w:rStyle w:val="1"/>
          <w:color w:val="000000"/>
          <w:sz w:val="28"/>
          <w:szCs w:val="28"/>
        </w:rPr>
        <w:t xml:space="preserve">- </w:t>
      </w:r>
      <w:r w:rsidR="004E16A2">
        <w:rPr>
          <w:rStyle w:val="1"/>
          <w:color w:val="000000"/>
          <w:sz w:val="28"/>
          <w:szCs w:val="28"/>
        </w:rPr>
        <w:t>социально-педагогическая направленность;</w:t>
      </w:r>
      <w:r w:rsidR="004E16A2" w:rsidRPr="004E16A2">
        <w:rPr>
          <w:rStyle w:val="1"/>
          <w:color w:val="000000"/>
          <w:sz w:val="28"/>
          <w:szCs w:val="28"/>
        </w:rPr>
        <w:t xml:space="preserve"> </w:t>
      </w:r>
      <w:r w:rsidR="004E16A2">
        <w:rPr>
          <w:rStyle w:val="1"/>
          <w:color w:val="000000"/>
          <w:sz w:val="28"/>
          <w:szCs w:val="28"/>
        </w:rPr>
        <w:t>«Робототехника» - техническая направленность</w:t>
      </w:r>
      <w:r w:rsidR="00F21867">
        <w:rPr>
          <w:rStyle w:val="1"/>
          <w:color w:val="000000"/>
          <w:sz w:val="28"/>
          <w:szCs w:val="28"/>
        </w:rPr>
        <w:t>)</w:t>
      </w:r>
      <w:r w:rsidR="002E4E04">
        <w:rPr>
          <w:rStyle w:val="1"/>
          <w:color w:val="000000"/>
          <w:sz w:val="28"/>
          <w:szCs w:val="28"/>
        </w:rPr>
        <w:t>.</w:t>
      </w:r>
    </w:p>
    <w:p w:rsidR="00F86F8E" w:rsidRDefault="00190E36" w:rsidP="00475E39">
      <w:pPr>
        <w:pStyle w:val="a4"/>
        <w:shd w:val="clear" w:color="auto" w:fill="auto"/>
        <w:tabs>
          <w:tab w:val="left" w:pos="709"/>
        </w:tabs>
        <w:spacing w:line="322" w:lineRule="exact"/>
        <w:ind w:left="160" w:right="2" w:firstLine="0"/>
        <w:jc w:val="both"/>
        <w:rPr>
          <w:rStyle w:val="1"/>
          <w:color w:val="000000"/>
          <w:sz w:val="28"/>
          <w:szCs w:val="28"/>
        </w:rPr>
      </w:pPr>
      <w:r>
        <w:rPr>
          <w:rStyle w:val="1"/>
          <w:color w:val="000000"/>
          <w:sz w:val="28"/>
          <w:szCs w:val="28"/>
        </w:rPr>
        <w:tab/>
      </w:r>
      <w:r w:rsidR="00F86F8E" w:rsidRPr="00952913">
        <w:rPr>
          <w:rStyle w:val="1"/>
          <w:color w:val="000000"/>
          <w:sz w:val="28"/>
          <w:szCs w:val="28"/>
        </w:rPr>
        <w:t>По срокам реализации дополнительные программы распределяются следующим образом</w:t>
      </w:r>
      <w:r w:rsidR="00F86F8E" w:rsidRPr="001F77FD">
        <w:rPr>
          <w:rStyle w:val="1"/>
          <w:color w:val="000000"/>
          <w:sz w:val="28"/>
          <w:szCs w:val="28"/>
        </w:rPr>
        <w:t xml:space="preserve">: 1-2 года обучения </w:t>
      </w:r>
      <w:r w:rsidR="00A8786D" w:rsidRPr="001F77FD">
        <w:rPr>
          <w:rStyle w:val="1"/>
          <w:color w:val="000000"/>
          <w:sz w:val="28"/>
          <w:szCs w:val="28"/>
        </w:rPr>
        <w:t>–</w:t>
      </w:r>
      <w:r w:rsidR="00F86F8E" w:rsidRPr="001F77FD">
        <w:rPr>
          <w:rStyle w:val="1"/>
          <w:color w:val="000000"/>
          <w:sz w:val="28"/>
          <w:szCs w:val="28"/>
        </w:rPr>
        <w:t xml:space="preserve"> </w:t>
      </w:r>
      <w:r w:rsidR="001F77FD" w:rsidRPr="001F77FD">
        <w:rPr>
          <w:rStyle w:val="1"/>
          <w:color w:val="000000"/>
          <w:sz w:val="28"/>
          <w:szCs w:val="28"/>
        </w:rPr>
        <w:t>21</w:t>
      </w:r>
      <w:r w:rsidR="004E16A2" w:rsidRPr="001F77FD">
        <w:rPr>
          <w:rStyle w:val="1"/>
          <w:color w:val="000000"/>
          <w:sz w:val="28"/>
          <w:szCs w:val="28"/>
        </w:rPr>
        <w:t xml:space="preserve"> </w:t>
      </w:r>
      <w:r w:rsidR="00A8786D" w:rsidRPr="001F77FD">
        <w:rPr>
          <w:rStyle w:val="1"/>
          <w:color w:val="000000"/>
          <w:sz w:val="28"/>
          <w:szCs w:val="28"/>
        </w:rPr>
        <w:t>программ</w:t>
      </w:r>
      <w:r w:rsidR="00F86F8E" w:rsidRPr="001F77FD">
        <w:rPr>
          <w:rStyle w:val="1"/>
          <w:color w:val="000000"/>
          <w:sz w:val="28"/>
          <w:szCs w:val="28"/>
        </w:rPr>
        <w:t xml:space="preserve">; от 3 и более лет </w:t>
      </w:r>
      <w:r w:rsidR="00A8786D" w:rsidRPr="001F77FD">
        <w:rPr>
          <w:rStyle w:val="1"/>
          <w:color w:val="000000"/>
          <w:sz w:val="28"/>
          <w:szCs w:val="28"/>
        </w:rPr>
        <w:t>–</w:t>
      </w:r>
      <w:r w:rsidR="00F86F8E" w:rsidRPr="001F77FD">
        <w:rPr>
          <w:rStyle w:val="1"/>
          <w:color w:val="000000"/>
          <w:sz w:val="28"/>
          <w:szCs w:val="28"/>
        </w:rPr>
        <w:t xml:space="preserve"> </w:t>
      </w:r>
      <w:r w:rsidR="004E16A2" w:rsidRPr="001F77FD">
        <w:rPr>
          <w:rStyle w:val="1"/>
          <w:color w:val="000000"/>
          <w:sz w:val="28"/>
          <w:szCs w:val="28"/>
        </w:rPr>
        <w:t>5</w:t>
      </w:r>
      <w:r w:rsidR="00A8786D" w:rsidRPr="001F77FD">
        <w:rPr>
          <w:rStyle w:val="1"/>
          <w:color w:val="000000"/>
          <w:sz w:val="28"/>
          <w:szCs w:val="28"/>
        </w:rPr>
        <w:t xml:space="preserve"> программ</w:t>
      </w:r>
      <w:r w:rsidR="00F86F8E" w:rsidRPr="001F77FD">
        <w:rPr>
          <w:rStyle w:val="1"/>
          <w:color w:val="000000"/>
          <w:sz w:val="28"/>
          <w:szCs w:val="28"/>
        </w:rPr>
        <w:t>.</w:t>
      </w:r>
    </w:p>
    <w:p w:rsidR="00E24750" w:rsidRDefault="00E24750" w:rsidP="00475E39">
      <w:pPr>
        <w:pStyle w:val="a4"/>
        <w:shd w:val="clear" w:color="auto" w:fill="auto"/>
        <w:tabs>
          <w:tab w:val="left" w:pos="709"/>
        </w:tabs>
        <w:spacing w:line="322" w:lineRule="exact"/>
        <w:ind w:left="160" w:right="2" w:firstLine="0"/>
        <w:jc w:val="both"/>
        <w:rPr>
          <w:rStyle w:val="1"/>
          <w:color w:val="000000"/>
          <w:sz w:val="28"/>
          <w:szCs w:val="28"/>
        </w:rPr>
      </w:pPr>
      <w:r>
        <w:rPr>
          <w:rStyle w:val="1"/>
          <w:color w:val="000000"/>
          <w:sz w:val="28"/>
          <w:szCs w:val="28"/>
        </w:rPr>
        <w:tab/>
      </w:r>
      <w:r w:rsidR="00295E40">
        <w:rPr>
          <w:rStyle w:val="1"/>
          <w:color w:val="000000"/>
          <w:sz w:val="28"/>
          <w:szCs w:val="28"/>
        </w:rPr>
        <w:t xml:space="preserve">В целях реализации регионального приоритетного проекта «Доступное дополнительное образование для детей в Тамбовской области» </w:t>
      </w:r>
      <w:r w:rsidR="00381FF1">
        <w:rPr>
          <w:rStyle w:val="1"/>
          <w:color w:val="000000"/>
          <w:sz w:val="28"/>
          <w:szCs w:val="28"/>
        </w:rPr>
        <w:t>утверждённый</w:t>
      </w:r>
      <w:r w:rsidR="00295E40">
        <w:rPr>
          <w:rStyle w:val="1"/>
          <w:color w:val="000000"/>
          <w:sz w:val="28"/>
          <w:szCs w:val="28"/>
        </w:rPr>
        <w:t xml:space="preserve"> Постановлением Администрации области от 25.07.2017 года № 707, а так же Постановлени</w:t>
      </w:r>
      <w:r w:rsidR="00381FF1">
        <w:rPr>
          <w:rStyle w:val="1"/>
          <w:color w:val="000000"/>
          <w:sz w:val="28"/>
          <w:szCs w:val="28"/>
        </w:rPr>
        <w:t>я</w:t>
      </w:r>
      <w:r w:rsidR="00295E40">
        <w:rPr>
          <w:rStyle w:val="1"/>
          <w:color w:val="000000"/>
          <w:sz w:val="28"/>
          <w:szCs w:val="28"/>
        </w:rPr>
        <w:t>м</w:t>
      </w:r>
      <w:r w:rsidR="00381FF1">
        <w:rPr>
          <w:rStyle w:val="1"/>
          <w:color w:val="000000"/>
          <w:sz w:val="28"/>
          <w:szCs w:val="28"/>
        </w:rPr>
        <w:t>и</w:t>
      </w:r>
      <w:r w:rsidR="00295E40">
        <w:rPr>
          <w:rStyle w:val="1"/>
          <w:color w:val="000000"/>
          <w:sz w:val="28"/>
          <w:szCs w:val="28"/>
        </w:rPr>
        <w:t xml:space="preserve"> Администрации Токаревского района Тамбовской области от 12.04.2018 года № 176 «Об утверждении Положения о персонифицированном дополнительном образовании детей в Токаревском районе Тамбовской области»</w:t>
      </w:r>
      <w:r w:rsidR="00381FF1">
        <w:rPr>
          <w:rStyle w:val="1"/>
          <w:color w:val="000000"/>
          <w:sz w:val="28"/>
          <w:szCs w:val="28"/>
        </w:rPr>
        <w:t xml:space="preserve">, </w:t>
      </w:r>
      <w:r w:rsidR="00295E40">
        <w:rPr>
          <w:rStyle w:val="1"/>
          <w:color w:val="000000"/>
          <w:sz w:val="28"/>
          <w:szCs w:val="28"/>
        </w:rPr>
        <w:t>Постановлении Администрации Токаревского района Тамбовской области от 06.0.6.2018 года № 360 «О введении на территории Токаревского района Тамбовской области механизма персонифицированного финансирования в системе дополнительного образования детей».</w:t>
      </w:r>
    </w:p>
    <w:p w:rsidR="001F77FD" w:rsidRPr="001F77FD" w:rsidRDefault="00295E40" w:rsidP="001F77FD">
      <w:pPr>
        <w:pStyle w:val="a4"/>
        <w:shd w:val="clear" w:color="auto" w:fill="auto"/>
        <w:tabs>
          <w:tab w:val="left" w:pos="709"/>
        </w:tabs>
        <w:spacing w:line="322" w:lineRule="exact"/>
        <w:ind w:left="160" w:right="2" w:firstLine="0"/>
        <w:jc w:val="both"/>
        <w:rPr>
          <w:color w:val="000000"/>
          <w:sz w:val="28"/>
          <w:szCs w:val="28"/>
        </w:rPr>
      </w:pPr>
      <w:r>
        <w:rPr>
          <w:rStyle w:val="1"/>
          <w:color w:val="000000"/>
          <w:sz w:val="28"/>
          <w:szCs w:val="28"/>
        </w:rPr>
        <w:tab/>
      </w:r>
      <w:r w:rsidR="00AC12BB">
        <w:rPr>
          <w:rStyle w:val="1"/>
          <w:color w:val="000000"/>
          <w:sz w:val="28"/>
          <w:szCs w:val="28"/>
        </w:rPr>
        <w:t>Так</w:t>
      </w:r>
      <w:r w:rsidR="00381FF1">
        <w:rPr>
          <w:rStyle w:val="1"/>
          <w:color w:val="000000"/>
          <w:sz w:val="28"/>
          <w:szCs w:val="28"/>
        </w:rPr>
        <w:t>,</w:t>
      </w:r>
      <w:r w:rsidR="00AC12BB">
        <w:rPr>
          <w:rStyle w:val="1"/>
          <w:color w:val="000000"/>
          <w:sz w:val="28"/>
          <w:szCs w:val="28"/>
        </w:rPr>
        <w:t xml:space="preserve"> в </w:t>
      </w:r>
      <w:r>
        <w:rPr>
          <w:rStyle w:val="1"/>
          <w:color w:val="000000"/>
          <w:sz w:val="28"/>
          <w:szCs w:val="28"/>
        </w:rPr>
        <w:t>МБОУ ДО «Токарёвском РДДТ»</w:t>
      </w:r>
      <w:r w:rsidR="00AC12BB">
        <w:rPr>
          <w:rStyle w:val="1"/>
          <w:color w:val="000000"/>
          <w:sz w:val="28"/>
          <w:szCs w:val="28"/>
        </w:rPr>
        <w:t xml:space="preserve"> в 2019-2020 году на </w:t>
      </w:r>
      <w:r w:rsidR="00AC12BB">
        <w:rPr>
          <w:rStyle w:val="1"/>
          <w:color w:val="000000"/>
          <w:sz w:val="28"/>
          <w:szCs w:val="28"/>
        </w:rPr>
        <w:lastRenderedPageBreak/>
        <w:t xml:space="preserve">персонифицированное финансирование было переведено 5 программ, 7 групп - (естественнонаучная направленность – «НОУ» - 1 группа; техническая направленность – «Конструирование и моделирование в младших классах» - 2 группы; художественная направленность – «Современные ритмы» - 2 группы, «Радуга талантов» - 1 группа; физкультурно-спортивная направленность – «Настольный теннис» - </w:t>
      </w:r>
      <w:r w:rsidR="002751F2">
        <w:rPr>
          <w:rStyle w:val="1"/>
          <w:color w:val="000000"/>
          <w:sz w:val="28"/>
          <w:szCs w:val="28"/>
        </w:rPr>
        <w:t xml:space="preserve">1 </w:t>
      </w:r>
      <w:r w:rsidR="00AC12BB">
        <w:rPr>
          <w:rStyle w:val="1"/>
          <w:color w:val="000000"/>
          <w:sz w:val="28"/>
          <w:szCs w:val="28"/>
        </w:rPr>
        <w:t>группа»)</w:t>
      </w:r>
      <w:r w:rsidR="002751F2">
        <w:rPr>
          <w:rStyle w:val="1"/>
          <w:color w:val="000000"/>
          <w:sz w:val="28"/>
          <w:szCs w:val="28"/>
        </w:rPr>
        <w:t xml:space="preserve">, что составило </w:t>
      </w:r>
      <w:r w:rsidR="001F77FD">
        <w:rPr>
          <w:rStyle w:val="1"/>
          <w:color w:val="000000"/>
          <w:sz w:val="28"/>
          <w:szCs w:val="28"/>
        </w:rPr>
        <w:t>26 часов.</w:t>
      </w:r>
    </w:p>
    <w:p w:rsidR="00246EFB" w:rsidRDefault="00246EFB" w:rsidP="00475E39">
      <w:pPr>
        <w:pStyle w:val="a4"/>
        <w:shd w:val="clear" w:color="auto" w:fill="auto"/>
        <w:tabs>
          <w:tab w:val="left" w:pos="709"/>
        </w:tabs>
        <w:spacing w:line="322" w:lineRule="exact"/>
        <w:ind w:left="160" w:right="2" w:firstLine="0"/>
        <w:jc w:val="both"/>
        <w:rPr>
          <w:b/>
          <w:sz w:val="28"/>
          <w:szCs w:val="28"/>
        </w:rPr>
      </w:pPr>
    </w:p>
    <w:p w:rsidR="00190E36" w:rsidRDefault="00190E36" w:rsidP="002751F2">
      <w:pPr>
        <w:pStyle w:val="a4"/>
        <w:shd w:val="clear" w:color="auto" w:fill="auto"/>
        <w:tabs>
          <w:tab w:val="left" w:pos="709"/>
        </w:tabs>
        <w:spacing w:line="322" w:lineRule="exact"/>
        <w:ind w:left="160" w:right="2" w:firstLine="0"/>
        <w:jc w:val="center"/>
        <w:rPr>
          <w:b/>
          <w:sz w:val="28"/>
          <w:szCs w:val="28"/>
        </w:rPr>
      </w:pPr>
      <w:r w:rsidRPr="00190E36">
        <w:rPr>
          <w:b/>
          <w:sz w:val="28"/>
          <w:szCs w:val="28"/>
        </w:rPr>
        <w:t>Дополнительные общеразвивающие программы реализующие на базе МБОУ ДО «Токарёвский РДДТ»</w:t>
      </w:r>
    </w:p>
    <w:tbl>
      <w:tblPr>
        <w:tblW w:w="9923" w:type="dxa"/>
        <w:tblInd w:w="5" w:type="dxa"/>
        <w:tblLayout w:type="fixed"/>
        <w:tblCellMar>
          <w:left w:w="0" w:type="dxa"/>
          <w:right w:w="0" w:type="dxa"/>
        </w:tblCellMar>
        <w:tblLook w:val="0000" w:firstRow="0" w:lastRow="0" w:firstColumn="0" w:lastColumn="0" w:noHBand="0" w:noVBand="0"/>
      </w:tblPr>
      <w:tblGrid>
        <w:gridCol w:w="2552"/>
        <w:gridCol w:w="142"/>
        <w:gridCol w:w="7229"/>
      </w:tblGrid>
      <w:tr w:rsidR="00311FFD" w:rsidRPr="001B7A8E" w:rsidTr="00311FFD">
        <w:trPr>
          <w:trHeight w:hRule="exact" w:val="435"/>
        </w:trPr>
        <w:tc>
          <w:tcPr>
            <w:tcW w:w="2552" w:type="dxa"/>
            <w:tcBorders>
              <w:top w:val="single" w:sz="4" w:space="0" w:color="auto"/>
              <w:left w:val="single" w:sz="4" w:space="0" w:color="auto"/>
              <w:bottom w:val="nil"/>
              <w:right w:val="nil"/>
            </w:tcBorders>
            <w:shd w:val="clear" w:color="auto" w:fill="FFFFFF"/>
            <w:vAlign w:val="bottom"/>
          </w:tcPr>
          <w:p w:rsidR="00311FFD" w:rsidRPr="001B7A8E" w:rsidRDefault="00311FFD" w:rsidP="00475E39">
            <w:pPr>
              <w:pStyle w:val="a4"/>
              <w:shd w:val="clear" w:color="auto" w:fill="auto"/>
              <w:spacing w:line="240" w:lineRule="exact"/>
              <w:ind w:left="140" w:firstLine="0"/>
              <w:jc w:val="both"/>
              <w:rPr>
                <w:szCs w:val="28"/>
              </w:rPr>
            </w:pPr>
            <w:r w:rsidRPr="001B7A8E">
              <w:rPr>
                <w:rStyle w:val="2b"/>
                <w:color w:val="000000"/>
                <w:szCs w:val="28"/>
              </w:rPr>
              <w:t>Направленность</w:t>
            </w:r>
          </w:p>
        </w:tc>
        <w:tc>
          <w:tcPr>
            <w:tcW w:w="7371" w:type="dxa"/>
            <w:gridSpan w:val="2"/>
            <w:tcBorders>
              <w:top w:val="single" w:sz="4" w:space="0" w:color="auto"/>
              <w:left w:val="single" w:sz="4" w:space="0" w:color="auto"/>
              <w:bottom w:val="nil"/>
              <w:right w:val="single" w:sz="4" w:space="0" w:color="auto"/>
            </w:tcBorders>
            <w:shd w:val="clear" w:color="auto" w:fill="FFFFFF"/>
            <w:vAlign w:val="bottom"/>
          </w:tcPr>
          <w:p w:rsidR="00311FFD" w:rsidRPr="001B7A8E" w:rsidRDefault="00311FFD" w:rsidP="00475E39">
            <w:pPr>
              <w:pStyle w:val="a4"/>
              <w:shd w:val="clear" w:color="auto" w:fill="auto"/>
              <w:spacing w:line="240" w:lineRule="exact"/>
              <w:ind w:firstLine="0"/>
              <w:jc w:val="both"/>
              <w:rPr>
                <w:szCs w:val="28"/>
              </w:rPr>
            </w:pPr>
            <w:r w:rsidRPr="001B7A8E">
              <w:rPr>
                <w:rStyle w:val="2b"/>
                <w:color w:val="000000"/>
                <w:szCs w:val="28"/>
              </w:rPr>
              <w:t>Название программ</w:t>
            </w:r>
          </w:p>
        </w:tc>
      </w:tr>
      <w:tr w:rsidR="001F77FD" w:rsidRPr="001B7A8E" w:rsidTr="001F77FD">
        <w:trPr>
          <w:trHeight w:hRule="exact" w:val="353"/>
        </w:trPr>
        <w:tc>
          <w:tcPr>
            <w:tcW w:w="9923" w:type="dxa"/>
            <w:gridSpan w:val="3"/>
            <w:tcBorders>
              <w:top w:val="single" w:sz="4" w:space="0" w:color="auto"/>
              <w:left w:val="single" w:sz="4" w:space="0" w:color="auto"/>
              <w:bottom w:val="nil"/>
              <w:right w:val="single" w:sz="4" w:space="0" w:color="auto"/>
            </w:tcBorders>
            <w:shd w:val="clear" w:color="auto" w:fill="FFFFFF"/>
          </w:tcPr>
          <w:p w:rsidR="001F77FD" w:rsidRPr="001B7A8E" w:rsidRDefault="001F77FD" w:rsidP="001F77FD">
            <w:pPr>
              <w:pStyle w:val="a4"/>
              <w:shd w:val="clear" w:color="auto" w:fill="auto"/>
              <w:tabs>
                <w:tab w:val="left" w:pos="709"/>
              </w:tabs>
              <w:spacing w:line="322" w:lineRule="exact"/>
              <w:ind w:left="160" w:right="2" w:firstLine="0"/>
              <w:jc w:val="center"/>
              <w:rPr>
                <w:b/>
                <w:szCs w:val="28"/>
              </w:rPr>
            </w:pPr>
            <w:r w:rsidRPr="001B7A8E">
              <w:rPr>
                <w:b/>
                <w:szCs w:val="28"/>
              </w:rPr>
              <w:t>На бюджетной основе</w:t>
            </w:r>
          </w:p>
          <w:p w:rsidR="001F77FD" w:rsidRPr="001B7A8E" w:rsidRDefault="001F77FD" w:rsidP="004E16A2">
            <w:pPr>
              <w:pStyle w:val="a4"/>
              <w:shd w:val="clear" w:color="auto" w:fill="auto"/>
              <w:spacing w:line="326" w:lineRule="exact"/>
              <w:ind w:firstLine="0"/>
              <w:rPr>
                <w:color w:val="000000"/>
                <w:szCs w:val="28"/>
              </w:rPr>
            </w:pPr>
          </w:p>
        </w:tc>
      </w:tr>
      <w:tr w:rsidR="00311FFD" w:rsidRPr="001B7A8E" w:rsidTr="004E16A2">
        <w:trPr>
          <w:trHeight w:hRule="exact" w:val="2438"/>
        </w:trPr>
        <w:tc>
          <w:tcPr>
            <w:tcW w:w="2552" w:type="dxa"/>
            <w:tcBorders>
              <w:top w:val="single" w:sz="4" w:space="0" w:color="auto"/>
              <w:left w:val="single" w:sz="4" w:space="0" w:color="auto"/>
              <w:bottom w:val="nil"/>
              <w:right w:val="nil"/>
            </w:tcBorders>
            <w:shd w:val="clear" w:color="auto" w:fill="FFFFFF"/>
          </w:tcPr>
          <w:p w:rsidR="00311FFD" w:rsidRPr="001B7A8E" w:rsidRDefault="00311FFD" w:rsidP="00475E39">
            <w:pPr>
              <w:jc w:val="both"/>
              <w:rPr>
                <w:rFonts w:ascii="Times New Roman" w:hAnsi="Times New Roman" w:cs="Times New Roman"/>
                <w:color w:val="auto"/>
                <w:szCs w:val="28"/>
              </w:rPr>
            </w:pPr>
            <w:r w:rsidRPr="001B7A8E">
              <w:rPr>
                <w:rFonts w:ascii="Times New Roman" w:hAnsi="Times New Roman" w:cs="Times New Roman"/>
                <w:color w:val="auto"/>
                <w:szCs w:val="28"/>
              </w:rPr>
              <w:t>Художественная</w:t>
            </w:r>
          </w:p>
        </w:tc>
        <w:tc>
          <w:tcPr>
            <w:tcW w:w="7371" w:type="dxa"/>
            <w:gridSpan w:val="2"/>
            <w:tcBorders>
              <w:top w:val="single" w:sz="4" w:space="0" w:color="auto"/>
              <w:left w:val="single" w:sz="4" w:space="0" w:color="auto"/>
              <w:bottom w:val="nil"/>
              <w:right w:val="single" w:sz="4" w:space="0" w:color="auto"/>
            </w:tcBorders>
            <w:shd w:val="clear" w:color="auto" w:fill="FFFFFF"/>
          </w:tcPr>
          <w:p w:rsidR="00876C92" w:rsidRPr="001B7A8E" w:rsidRDefault="00311FFD" w:rsidP="004E16A2">
            <w:pPr>
              <w:pStyle w:val="a4"/>
              <w:shd w:val="clear" w:color="auto" w:fill="auto"/>
              <w:spacing w:line="326" w:lineRule="exact"/>
              <w:ind w:firstLine="0"/>
              <w:rPr>
                <w:color w:val="000000"/>
                <w:szCs w:val="28"/>
              </w:rPr>
            </w:pPr>
            <w:r w:rsidRPr="001B7A8E">
              <w:rPr>
                <w:color w:val="000000"/>
                <w:szCs w:val="28"/>
              </w:rPr>
              <w:t>«Традиции русского народа»</w:t>
            </w:r>
            <w:r w:rsidR="001F77FD" w:rsidRPr="001B7A8E">
              <w:rPr>
                <w:color w:val="000000"/>
                <w:szCs w:val="28"/>
              </w:rPr>
              <w:t>-144 ч</w:t>
            </w:r>
          </w:p>
          <w:p w:rsidR="00311FFD" w:rsidRPr="001B7A8E" w:rsidRDefault="00311FFD" w:rsidP="004E16A2">
            <w:pPr>
              <w:pStyle w:val="a4"/>
              <w:shd w:val="clear" w:color="auto" w:fill="auto"/>
              <w:spacing w:line="326" w:lineRule="exact"/>
              <w:ind w:firstLine="0"/>
              <w:rPr>
                <w:color w:val="000000"/>
                <w:szCs w:val="28"/>
              </w:rPr>
            </w:pPr>
            <w:r w:rsidRPr="001B7A8E">
              <w:rPr>
                <w:color w:val="000000"/>
                <w:szCs w:val="28"/>
              </w:rPr>
              <w:t>«Хореография»</w:t>
            </w:r>
            <w:r w:rsidR="001F77FD" w:rsidRPr="001B7A8E">
              <w:rPr>
                <w:color w:val="000000"/>
                <w:szCs w:val="28"/>
              </w:rPr>
              <w:t>-144ч</w:t>
            </w:r>
          </w:p>
          <w:p w:rsidR="00311FFD" w:rsidRPr="001B7A8E" w:rsidRDefault="00311FFD" w:rsidP="004E16A2">
            <w:pPr>
              <w:pStyle w:val="a4"/>
              <w:shd w:val="clear" w:color="auto" w:fill="auto"/>
              <w:spacing w:line="326" w:lineRule="exact"/>
              <w:ind w:firstLine="0"/>
              <w:rPr>
                <w:color w:val="000000"/>
                <w:szCs w:val="28"/>
              </w:rPr>
            </w:pPr>
            <w:r w:rsidRPr="001B7A8E">
              <w:rPr>
                <w:color w:val="000000"/>
                <w:szCs w:val="28"/>
              </w:rPr>
              <w:t>«Современный танец»</w:t>
            </w:r>
            <w:r w:rsidR="001F77FD" w:rsidRPr="001B7A8E">
              <w:rPr>
                <w:color w:val="000000"/>
                <w:szCs w:val="28"/>
              </w:rPr>
              <w:t>-144ч</w:t>
            </w:r>
          </w:p>
          <w:p w:rsidR="00311FFD" w:rsidRPr="001B7A8E" w:rsidRDefault="00311FFD" w:rsidP="004E16A2">
            <w:pPr>
              <w:pStyle w:val="a4"/>
              <w:shd w:val="clear" w:color="auto" w:fill="auto"/>
              <w:spacing w:line="326" w:lineRule="exact"/>
              <w:ind w:firstLine="0"/>
              <w:rPr>
                <w:color w:val="000000"/>
                <w:szCs w:val="28"/>
              </w:rPr>
            </w:pPr>
            <w:r w:rsidRPr="001B7A8E">
              <w:rPr>
                <w:color w:val="000000"/>
                <w:szCs w:val="28"/>
              </w:rPr>
              <w:t>«Веселая семейка»</w:t>
            </w:r>
            <w:r w:rsidR="001F77FD" w:rsidRPr="001B7A8E">
              <w:rPr>
                <w:color w:val="000000"/>
                <w:szCs w:val="28"/>
              </w:rPr>
              <w:t>-144ч</w:t>
            </w:r>
          </w:p>
          <w:p w:rsidR="00A92E7F" w:rsidRPr="001B7A8E" w:rsidRDefault="00876C92" w:rsidP="004E16A2">
            <w:pPr>
              <w:pStyle w:val="a4"/>
              <w:shd w:val="clear" w:color="auto" w:fill="auto"/>
              <w:spacing w:line="326" w:lineRule="exact"/>
              <w:ind w:firstLine="0"/>
              <w:rPr>
                <w:color w:val="000000"/>
                <w:szCs w:val="28"/>
              </w:rPr>
            </w:pPr>
            <w:r w:rsidRPr="001B7A8E">
              <w:rPr>
                <w:color w:val="000000"/>
                <w:szCs w:val="28"/>
              </w:rPr>
              <w:t>«Живая традиция»</w:t>
            </w:r>
            <w:r w:rsidR="001F77FD" w:rsidRPr="001B7A8E">
              <w:rPr>
                <w:color w:val="000000"/>
                <w:szCs w:val="28"/>
              </w:rPr>
              <w:t>-144ч</w:t>
            </w:r>
          </w:p>
          <w:p w:rsidR="00876C92" w:rsidRPr="001B7A8E" w:rsidRDefault="00876C92" w:rsidP="004E16A2">
            <w:pPr>
              <w:pStyle w:val="a4"/>
              <w:shd w:val="clear" w:color="auto" w:fill="auto"/>
              <w:spacing w:line="326" w:lineRule="exact"/>
              <w:ind w:firstLine="0"/>
              <w:rPr>
                <w:color w:val="000000"/>
                <w:szCs w:val="28"/>
              </w:rPr>
            </w:pPr>
            <w:r w:rsidRPr="001B7A8E">
              <w:rPr>
                <w:color w:val="000000"/>
                <w:szCs w:val="28"/>
              </w:rPr>
              <w:t>«Радуга талантов»</w:t>
            </w:r>
            <w:r w:rsidR="001F77FD" w:rsidRPr="001B7A8E">
              <w:rPr>
                <w:color w:val="000000"/>
                <w:szCs w:val="28"/>
              </w:rPr>
              <w:t>-144ч</w:t>
            </w:r>
          </w:p>
          <w:p w:rsidR="00311FFD" w:rsidRPr="001B7A8E" w:rsidRDefault="00876C92" w:rsidP="004E16A2">
            <w:pPr>
              <w:pStyle w:val="a4"/>
              <w:shd w:val="clear" w:color="auto" w:fill="auto"/>
              <w:spacing w:line="326" w:lineRule="exact"/>
              <w:ind w:firstLine="0"/>
              <w:rPr>
                <w:color w:val="000000"/>
                <w:szCs w:val="28"/>
              </w:rPr>
            </w:pPr>
            <w:r w:rsidRPr="001B7A8E">
              <w:rPr>
                <w:color w:val="000000"/>
                <w:szCs w:val="28"/>
              </w:rPr>
              <w:t>«Современные ритмы»</w:t>
            </w:r>
            <w:r w:rsidR="001F77FD" w:rsidRPr="001B7A8E">
              <w:rPr>
                <w:color w:val="000000"/>
                <w:szCs w:val="28"/>
              </w:rPr>
              <w:t>-144ч</w:t>
            </w:r>
          </w:p>
        </w:tc>
      </w:tr>
      <w:tr w:rsidR="006C5C0D" w:rsidRPr="001B7A8E" w:rsidTr="00A8786D">
        <w:trPr>
          <w:trHeight w:hRule="exact" w:val="1422"/>
        </w:trPr>
        <w:tc>
          <w:tcPr>
            <w:tcW w:w="2552" w:type="dxa"/>
            <w:tcBorders>
              <w:top w:val="single" w:sz="4" w:space="0" w:color="auto"/>
              <w:left w:val="single" w:sz="4" w:space="0" w:color="auto"/>
              <w:bottom w:val="nil"/>
              <w:right w:val="nil"/>
            </w:tcBorders>
            <w:shd w:val="clear" w:color="auto" w:fill="FFFFFF"/>
          </w:tcPr>
          <w:p w:rsidR="006C5C0D" w:rsidRPr="001B7A8E" w:rsidRDefault="00311FFD" w:rsidP="00475E39">
            <w:pPr>
              <w:jc w:val="both"/>
              <w:rPr>
                <w:rFonts w:ascii="Times New Roman" w:hAnsi="Times New Roman" w:cs="Times New Roman"/>
                <w:color w:val="auto"/>
                <w:szCs w:val="28"/>
              </w:rPr>
            </w:pPr>
            <w:r w:rsidRPr="001B7A8E">
              <w:rPr>
                <w:rFonts w:ascii="Times New Roman" w:hAnsi="Times New Roman" w:cs="Times New Roman"/>
                <w:color w:val="auto"/>
                <w:szCs w:val="28"/>
              </w:rPr>
              <w:t>Социально-</w:t>
            </w:r>
            <w:r w:rsidR="00246EFB" w:rsidRPr="001B7A8E">
              <w:rPr>
                <w:rFonts w:ascii="Times New Roman" w:hAnsi="Times New Roman" w:cs="Times New Roman"/>
                <w:color w:val="auto"/>
                <w:szCs w:val="28"/>
              </w:rPr>
              <w:t>педагогическое</w:t>
            </w:r>
          </w:p>
        </w:tc>
        <w:tc>
          <w:tcPr>
            <w:tcW w:w="7371" w:type="dxa"/>
            <w:gridSpan w:val="2"/>
            <w:tcBorders>
              <w:top w:val="single" w:sz="4" w:space="0" w:color="auto"/>
              <w:left w:val="single" w:sz="4" w:space="0" w:color="auto"/>
              <w:bottom w:val="nil"/>
              <w:right w:val="single" w:sz="4" w:space="0" w:color="auto"/>
            </w:tcBorders>
            <w:shd w:val="clear" w:color="auto" w:fill="FFFFFF"/>
            <w:vAlign w:val="bottom"/>
          </w:tcPr>
          <w:p w:rsidR="00311FFD" w:rsidRPr="001B7A8E" w:rsidRDefault="004E16A2" w:rsidP="00475E39">
            <w:pPr>
              <w:pStyle w:val="a4"/>
              <w:shd w:val="clear" w:color="auto" w:fill="auto"/>
              <w:spacing w:line="326" w:lineRule="exact"/>
              <w:ind w:firstLine="0"/>
              <w:jc w:val="both"/>
              <w:rPr>
                <w:szCs w:val="28"/>
              </w:rPr>
            </w:pPr>
            <w:r w:rsidRPr="001B7A8E">
              <w:rPr>
                <w:szCs w:val="28"/>
              </w:rPr>
              <w:t xml:space="preserve"> </w:t>
            </w:r>
            <w:r w:rsidR="00311FFD" w:rsidRPr="001B7A8E">
              <w:rPr>
                <w:szCs w:val="28"/>
              </w:rPr>
              <w:t>«Мы – Лидеры»</w:t>
            </w:r>
            <w:r w:rsidR="001F77FD" w:rsidRPr="001B7A8E">
              <w:rPr>
                <w:szCs w:val="28"/>
              </w:rPr>
              <w:t>-72ч</w:t>
            </w:r>
          </w:p>
          <w:p w:rsidR="00311FFD" w:rsidRPr="001B7A8E" w:rsidRDefault="00311FFD" w:rsidP="00475E39">
            <w:pPr>
              <w:pStyle w:val="a4"/>
              <w:shd w:val="clear" w:color="auto" w:fill="auto"/>
              <w:spacing w:line="326" w:lineRule="exact"/>
              <w:ind w:firstLine="0"/>
              <w:jc w:val="both"/>
              <w:rPr>
                <w:szCs w:val="28"/>
              </w:rPr>
            </w:pPr>
            <w:r w:rsidRPr="001B7A8E">
              <w:rPr>
                <w:szCs w:val="28"/>
              </w:rPr>
              <w:t>«Добрая воля»</w:t>
            </w:r>
            <w:r w:rsidR="001F77FD" w:rsidRPr="001B7A8E">
              <w:rPr>
                <w:szCs w:val="28"/>
              </w:rPr>
              <w:t>-72ч</w:t>
            </w:r>
          </w:p>
          <w:p w:rsidR="00311FFD" w:rsidRPr="001B7A8E" w:rsidRDefault="00311FFD" w:rsidP="00475E39">
            <w:pPr>
              <w:pStyle w:val="a4"/>
              <w:shd w:val="clear" w:color="auto" w:fill="auto"/>
              <w:spacing w:line="326" w:lineRule="exact"/>
              <w:ind w:firstLine="0"/>
              <w:jc w:val="both"/>
              <w:rPr>
                <w:szCs w:val="28"/>
              </w:rPr>
            </w:pPr>
            <w:r w:rsidRPr="001B7A8E">
              <w:rPr>
                <w:szCs w:val="28"/>
              </w:rPr>
              <w:t>«Юные корреспонденты –патриоты»</w:t>
            </w:r>
            <w:r w:rsidR="001F77FD" w:rsidRPr="001B7A8E">
              <w:rPr>
                <w:szCs w:val="28"/>
              </w:rPr>
              <w:t>-144ч</w:t>
            </w:r>
          </w:p>
          <w:p w:rsidR="00311FFD" w:rsidRPr="001B7A8E" w:rsidRDefault="001F77FD" w:rsidP="00475E39">
            <w:pPr>
              <w:pStyle w:val="a4"/>
              <w:shd w:val="clear" w:color="auto" w:fill="auto"/>
              <w:spacing w:line="326" w:lineRule="exact"/>
              <w:ind w:firstLine="0"/>
              <w:jc w:val="both"/>
              <w:rPr>
                <w:szCs w:val="28"/>
              </w:rPr>
            </w:pPr>
            <w:r w:rsidRPr="001B7A8E">
              <w:rPr>
                <w:szCs w:val="28"/>
              </w:rPr>
              <w:t>«Дошколенок»-72ч</w:t>
            </w:r>
          </w:p>
        </w:tc>
      </w:tr>
      <w:tr w:rsidR="006C5C0D" w:rsidRPr="001B7A8E" w:rsidTr="006C5C0D">
        <w:trPr>
          <w:trHeight w:hRule="exact" w:val="658"/>
        </w:trPr>
        <w:tc>
          <w:tcPr>
            <w:tcW w:w="2552" w:type="dxa"/>
            <w:tcBorders>
              <w:top w:val="single" w:sz="4" w:space="0" w:color="auto"/>
              <w:left w:val="single" w:sz="4" w:space="0" w:color="auto"/>
              <w:bottom w:val="nil"/>
              <w:right w:val="nil"/>
            </w:tcBorders>
            <w:shd w:val="clear" w:color="auto" w:fill="FFFFFF"/>
            <w:vAlign w:val="bottom"/>
          </w:tcPr>
          <w:p w:rsidR="006C5C0D" w:rsidRPr="001B7A8E" w:rsidRDefault="006C5C0D" w:rsidP="00475E39">
            <w:pPr>
              <w:pStyle w:val="a4"/>
              <w:shd w:val="clear" w:color="auto" w:fill="auto"/>
              <w:spacing w:after="120" w:line="240" w:lineRule="exact"/>
              <w:ind w:left="160" w:firstLine="0"/>
              <w:jc w:val="both"/>
              <w:rPr>
                <w:szCs w:val="28"/>
              </w:rPr>
            </w:pPr>
            <w:r w:rsidRPr="001B7A8E">
              <w:rPr>
                <w:color w:val="000000"/>
                <w:szCs w:val="28"/>
              </w:rPr>
              <w:t>Туристско</w:t>
            </w:r>
            <w:r w:rsidR="00876C92" w:rsidRPr="001B7A8E">
              <w:rPr>
                <w:color w:val="000000"/>
                <w:szCs w:val="28"/>
              </w:rPr>
              <w:t xml:space="preserve"> </w:t>
            </w:r>
            <w:r w:rsidRPr="001B7A8E">
              <w:rPr>
                <w:color w:val="000000"/>
                <w:szCs w:val="28"/>
              </w:rPr>
              <w:t>-</w:t>
            </w:r>
          </w:p>
          <w:p w:rsidR="006C5C0D" w:rsidRPr="001B7A8E" w:rsidRDefault="006C5C0D" w:rsidP="00475E39">
            <w:pPr>
              <w:pStyle w:val="a4"/>
              <w:shd w:val="clear" w:color="auto" w:fill="auto"/>
              <w:spacing w:before="120" w:line="240" w:lineRule="exact"/>
              <w:ind w:left="160" w:firstLine="0"/>
              <w:jc w:val="both"/>
              <w:rPr>
                <w:szCs w:val="28"/>
              </w:rPr>
            </w:pPr>
            <w:r w:rsidRPr="001B7A8E">
              <w:rPr>
                <w:color w:val="000000"/>
                <w:szCs w:val="28"/>
              </w:rPr>
              <w:t>краеведческая</w:t>
            </w:r>
          </w:p>
        </w:tc>
        <w:tc>
          <w:tcPr>
            <w:tcW w:w="7371" w:type="dxa"/>
            <w:gridSpan w:val="2"/>
            <w:tcBorders>
              <w:top w:val="single" w:sz="4" w:space="0" w:color="auto"/>
              <w:left w:val="single" w:sz="4" w:space="0" w:color="auto"/>
              <w:bottom w:val="nil"/>
              <w:right w:val="single" w:sz="4" w:space="0" w:color="auto"/>
            </w:tcBorders>
            <w:shd w:val="clear" w:color="auto" w:fill="FFFFFF"/>
            <w:vAlign w:val="bottom"/>
          </w:tcPr>
          <w:p w:rsidR="006C5C0D" w:rsidRPr="001B7A8E" w:rsidRDefault="00311FFD" w:rsidP="00475E39">
            <w:pPr>
              <w:pStyle w:val="a4"/>
              <w:shd w:val="clear" w:color="auto" w:fill="auto"/>
              <w:spacing w:line="240" w:lineRule="auto"/>
              <w:ind w:left="120" w:firstLine="0"/>
              <w:jc w:val="both"/>
              <w:rPr>
                <w:szCs w:val="28"/>
              </w:rPr>
            </w:pPr>
            <w:r w:rsidRPr="001B7A8E">
              <w:rPr>
                <w:color w:val="000000"/>
                <w:szCs w:val="28"/>
              </w:rPr>
              <w:t xml:space="preserve">«Туристический» </w:t>
            </w:r>
            <w:r w:rsidR="001F77FD" w:rsidRPr="001B7A8E">
              <w:rPr>
                <w:color w:val="000000"/>
                <w:szCs w:val="28"/>
              </w:rPr>
              <w:t>-144ч</w:t>
            </w:r>
          </w:p>
          <w:p w:rsidR="00A92E7F" w:rsidRPr="001B7A8E" w:rsidRDefault="00A92E7F" w:rsidP="00475E39">
            <w:pPr>
              <w:pStyle w:val="a4"/>
              <w:shd w:val="clear" w:color="auto" w:fill="auto"/>
              <w:spacing w:line="240" w:lineRule="auto"/>
              <w:ind w:left="120" w:firstLine="0"/>
              <w:jc w:val="both"/>
              <w:rPr>
                <w:szCs w:val="28"/>
              </w:rPr>
            </w:pPr>
          </w:p>
        </w:tc>
      </w:tr>
      <w:tr w:rsidR="006C5C0D" w:rsidRPr="001B7A8E" w:rsidTr="001F77FD">
        <w:trPr>
          <w:trHeight w:hRule="exact" w:val="1046"/>
        </w:trPr>
        <w:tc>
          <w:tcPr>
            <w:tcW w:w="2552" w:type="dxa"/>
            <w:tcBorders>
              <w:top w:val="single" w:sz="4" w:space="0" w:color="auto"/>
              <w:left w:val="single" w:sz="4" w:space="0" w:color="auto"/>
              <w:bottom w:val="nil"/>
              <w:right w:val="nil"/>
            </w:tcBorders>
            <w:shd w:val="clear" w:color="auto" w:fill="FFFFFF"/>
            <w:vAlign w:val="bottom"/>
          </w:tcPr>
          <w:p w:rsidR="006C5C0D" w:rsidRPr="001B7A8E" w:rsidRDefault="006C5C0D" w:rsidP="00475E39">
            <w:pPr>
              <w:pStyle w:val="a4"/>
              <w:shd w:val="clear" w:color="auto" w:fill="auto"/>
              <w:spacing w:after="120" w:line="240" w:lineRule="exact"/>
              <w:ind w:left="160" w:firstLine="0"/>
              <w:jc w:val="both"/>
              <w:rPr>
                <w:szCs w:val="28"/>
              </w:rPr>
            </w:pPr>
            <w:r w:rsidRPr="001B7A8E">
              <w:rPr>
                <w:color w:val="000000"/>
                <w:szCs w:val="28"/>
              </w:rPr>
              <w:t>Физкультурно</w:t>
            </w:r>
            <w:r w:rsidR="00876C92" w:rsidRPr="001B7A8E">
              <w:rPr>
                <w:color w:val="000000"/>
                <w:szCs w:val="28"/>
              </w:rPr>
              <w:t xml:space="preserve"> </w:t>
            </w:r>
            <w:r w:rsidRPr="001B7A8E">
              <w:rPr>
                <w:color w:val="000000"/>
                <w:szCs w:val="28"/>
              </w:rPr>
              <w:softHyphen/>
            </w:r>
            <w:r w:rsidR="00876C92" w:rsidRPr="001B7A8E">
              <w:rPr>
                <w:color w:val="000000"/>
                <w:szCs w:val="28"/>
              </w:rPr>
              <w:t>-</w:t>
            </w:r>
          </w:p>
          <w:p w:rsidR="006C5C0D" w:rsidRPr="001B7A8E" w:rsidRDefault="006C5C0D" w:rsidP="00475E39">
            <w:pPr>
              <w:pStyle w:val="a4"/>
              <w:shd w:val="clear" w:color="auto" w:fill="auto"/>
              <w:spacing w:before="120" w:line="240" w:lineRule="exact"/>
              <w:ind w:left="160" w:firstLine="0"/>
              <w:jc w:val="both"/>
              <w:rPr>
                <w:szCs w:val="28"/>
              </w:rPr>
            </w:pPr>
            <w:r w:rsidRPr="001B7A8E">
              <w:rPr>
                <w:color w:val="000000"/>
                <w:szCs w:val="28"/>
              </w:rPr>
              <w:t>спортивная</w:t>
            </w:r>
          </w:p>
        </w:tc>
        <w:tc>
          <w:tcPr>
            <w:tcW w:w="7371" w:type="dxa"/>
            <w:gridSpan w:val="2"/>
            <w:tcBorders>
              <w:top w:val="single" w:sz="4" w:space="0" w:color="auto"/>
              <w:left w:val="single" w:sz="4" w:space="0" w:color="auto"/>
              <w:bottom w:val="nil"/>
              <w:right w:val="single" w:sz="4" w:space="0" w:color="auto"/>
            </w:tcBorders>
            <w:shd w:val="clear" w:color="auto" w:fill="FFFFFF"/>
            <w:vAlign w:val="bottom"/>
          </w:tcPr>
          <w:p w:rsidR="006C5C0D" w:rsidRPr="001B7A8E" w:rsidRDefault="00311FFD" w:rsidP="00475E39">
            <w:pPr>
              <w:pStyle w:val="a4"/>
              <w:shd w:val="clear" w:color="auto" w:fill="auto"/>
              <w:spacing w:line="317" w:lineRule="exact"/>
              <w:ind w:left="120" w:firstLine="0"/>
              <w:jc w:val="both"/>
              <w:rPr>
                <w:color w:val="000000"/>
                <w:szCs w:val="28"/>
              </w:rPr>
            </w:pPr>
            <w:r w:rsidRPr="001B7A8E">
              <w:rPr>
                <w:color w:val="000000"/>
                <w:szCs w:val="28"/>
              </w:rPr>
              <w:t>«Настольный теннис»</w:t>
            </w:r>
            <w:r w:rsidR="004E16A2" w:rsidRPr="001B7A8E">
              <w:rPr>
                <w:color w:val="000000"/>
                <w:szCs w:val="28"/>
              </w:rPr>
              <w:t xml:space="preserve"> 72 ч</w:t>
            </w:r>
          </w:p>
          <w:p w:rsidR="00A8786D" w:rsidRPr="001B7A8E" w:rsidRDefault="00A8786D" w:rsidP="00475E39">
            <w:pPr>
              <w:pStyle w:val="a4"/>
              <w:shd w:val="clear" w:color="auto" w:fill="auto"/>
              <w:spacing w:line="317" w:lineRule="exact"/>
              <w:ind w:left="120" w:firstLine="0"/>
              <w:jc w:val="both"/>
              <w:rPr>
                <w:szCs w:val="28"/>
              </w:rPr>
            </w:pPr>
            <w:r w:rsidRPr="001B7A8E">
              <w:rPr>
                <w:szCs w:val="28"/>
              </w:rPr>
              <w:t>Юный шахматист»</w:t>
            </w:r>
            <w:r w:rsidR="001F77FD" w:rsidRPr="001B7A8E">
              <w:rPr>
                <w:szCs w:val="28"/>
              </w:rPr>
              <w:t>-72ч</w:t>
            </w:r>
          </w:p>
          <w:p w:rsidR="00A8786D" w:rsidRPr="001B7A8E" w:rsidRDefault="00EC4C02" w:rsidP="00475E39">
            <w:pPr>
              <w:pStyle w:val="a4"/>
              <w:shd w:val="clear" w:color="auto" w:fill="auto"/>
              <w:spacing w:line="317" w:lineRule="exact"/>
              <w:ind w:left="120" w:firstLine="0"/>
              <w:jc w:val="both"/>
              <w:rPr>
                <w:szCs w:val="28"/>
              </w:rPr>
            </w:pPr>
            <w:r w:rsidRPr="001B7A8E">
              <w:rPr>
                <w:szCs w:val="28"/>
              </w:rPr>
              <w:t>«Шашки»</w:t>
            </w:r>
            <w:r w:rsidR="001F77FD" w:rsidRPr="001B7A8E">
              <w:rPr>
                <w:szCs w:val="28"/>
              </w:rPr>
              <w:t>-72ч</w:t>
            </w:r>
          </w:p>
        </w:tc>
      </w:tr>
      <w:tr w:rsidR="006C5C0D" w:rsidRPr="001B7A8E" w:rsidTr="004E16A2">
        <w:trPr>
          <w:trHeight w:hRule="exact" w:val="2110"/>
        </w:trPr>
        <w:tc>
          <w:tcPr>
            <w:tcW w:w="2552" w:type="dxa"/>
            <w:tcBorders>
              <w:top w:val="single" w:sz="4" w:space="0" w:color="auto"/>
              <w:left w:val="single" w:sz="4" w:space="0" w:color="auto"/>
              <w:bottom w:val="nil"/>
              <w:right w:val="nil"/>
            </w:tcBorders>
            <w:shd w:val="clear" w:color="auto" w:fill="FFFFFF"/>
            <w:vAlign w:val="bottom"/>
          </w:tcPr>
          <w:p w:rsidR="006C5C0D" w:rsidRPr="001B7A8E" w:rsidRDefault="006C5C0D" w:rsidP="00475E39">
            <w:pPr>
              <w:pStyle w:val="a4"/>
              <w:shd w:val="clear" w:color="auto" w:fill="auto"/>
              <w:spacing w:line="240" w:lineRule="exact"/>
              <w:ind w:left="160" w:firstLine="0"/>
              <w:jc w:val="both"/>
              <w:rPr>
                <w:szCs w:val="28"/>
              </w:rPr>
            </w:pPr>
            <w:r w:rsidRPr="001B7A8E">
              <w:rPr>
                <w:color w:val="000000"/>
                <w:szCs w:val="28"/>
              </w:rPr>
              <w:t>Техническая</w:t>
            </w:r>
          </w:p>
          <w:p w:rsidR="00A92E7F" w:rsidRPr="001B7A8E" w:rsidRDefault="00A92E7F" w:rsidP="00475E39">
            <w:pPr>
              <w:pStyle w:val="a4"/>
              <w:shd w:val="clear" w:color="auto" w:fill="auto"/>
              <w:spacing w:line="240" w:lineRule="exact"/>
              <w:ind w:left="160" w:firstLine="0"/>
              <w:jc w:val="both"/>
              <w:rPr>
                <w:szCs w:val="28"/>
              </w:rPr>
            </w:pPr>
          </w:p>
          <w:p w:rsidR="00A92E7F" w:rsidRPr="001B7A8E" w:rsidRDefault="00A92E7F" w:rsidP="00475E39">
            <w:pPr>
              <w:pStyle w:val="a4"/>
              <w:shd w:val="clear" w:color="auto" w:fill="auto"/>
              <w:spacing w:line="240" w:lineRule="exact"/>
              <w:ind w:left="160" w:firstLine="0"/>
              <w:jc w:val="both"/>
              <w:rPr>
                <w:szCs w:val="28"/>
              </w:rPr>
            </w:pPr>
          </w:p>
        </w:tc>
        <w:tc>
          <w:tcPr>
            <w:tcW w:w="7371" w:type="dxa"/>
            <w:gridSpan w:val="2"/>
            <w:tcBorders>
              <w:top w:val="single" w:sz="4" w:space="0" w:color="auto"/>
              <w:left w:val="single" w:sz="4" w:space="0" w:color="auto"/>
              <w:bottom w:val="nil"/>
              <w:right w:val="single" w:sz="4" w:space="0" w:color="auto"/>
            </w:tcBorders>
            <w:shd w:val="clear" w:color="auto" w:fill="FFFFFF"/>
            <w:vAlign w:val="bottom"/>
          </w:tcPr>
          <w:p w:rsidR="006C5C0D" w:rsidRPr="001B7A8E" w:rsidRDefault="00311FFD" w:rsidP="00475E39">
            <w:pPr>
              <w:pStyle w:val="a4"/>
              <w:shd w:val="clear" w:color="auto" w:fill="auto"/>
              <w:spacing w:line="240" w:lineRule="exact"/>
              <w:ind w:firstLine="0"/>
              <w:jc w:val="both"/>
              <w:rPr>
                <w:color w:val="000000"/>
                <w:szCs w:val="28"/>
              </w:rPr>
            </w:pPr>
            <w:r w:rsidRPr="001B7A8E">
              <w:rPr>
                <w:color w:val="000000"/>
                <w:szCs w:val="28"/>
              </w:rPr>
              <w:t>«С компьютером на ты»</w:t>
            </w:r>
            <w:r w:rsidR="001F77FD" w:rsidRPr="001B7A8E">
              <w:rPr>
                <w:color w:val="000000"/>
                <w:szCs w:val="28"/>
              </w:rPr>
              <w:t>-144ч</w:t>
            </w:r>
          </w:p>
          <w:p w:rsidR="00311FFD" w:rsidRPr="001B7A8E" w:rsidRDefault="00311FFD" w:rsidP="00475E39">
            <w:pPr>
              <w:pStyle w:val="a4"/>
              <w:shd w:val="clear" w:color="auto" w:fill="auto"/>
              <w:spacing w:line="240" w:lineRule="exact"/>
              <w:ind w:firstLine="0"/>
              <w:jc w:val="both"/>
              <w:rPr>
                <w:szCs w:val="28"/>
              </w:rPr>
            </w:pPr>
            <w:r w:rsidRPr="001B7A8E">
              <w:rPr>
                <w:szCs w:val="28"/>
              </w:rPr>
              <w:t>«Техническое творчество»</w:t>
            </w:r>
            <w:r w:rsidR="001F77FD" w:rsidRPr="001B7A8E">
              <w:rPr>
                <w:szCs w:val="28"/>
              </w:rPr>
              <w:t>-144ч</w:t>
            </w:r>
          </w:p>
          <w:p w:rsidR="004E16A2" w:rsidRPr="001B7A8E" w:rsidRDefault="001F77FD" w:rsidP="004E16A2">
            <w:pPr>
              <w:pStyle w:val="a4"/>
              <w:shd w:val="clear" w:color="auto" w:fill="auto"/>
              <w:spacing w:line="240" w:lineRule="exact"/>
              <w:ind w:firstLine="0"/>
              <w:jc w:val="both"/>
              <w:rPr>
                <w:szCs w:val="28"/>
              </w:rPr>
            </w:pPr>
            <w:r w:rsidRPr="001B7A8E">
              <w:rPr>
                <w:szCs w:val="28"/>
              </w:rPr>
              <w:t xml:space="preserve"> </w:t>
            </w:r>
            <w:r w:rsidR="004E16A2" w:rsidRPr="001B7A8E">
              <w:rPr>
                <w:szCs w:val="28"/>
              </w:rPr>
              <w:t>«Техническое моделирование и конструирование в младших классах» 72 ч.</w:t>
            </w:r>
          </w:p>
          <w:p w:rsidR="00311FFD" w:rsidRPr="001B7A8E" w:rsidRDefault="00311FFD" w:rsidP="00475E39">
            <w:pPr>
              <w:pStyle w:val="a4"/>
              <w:shd w:val="clear" w:color="auto" w:fill="auto"/>
              <w:spacing w:line="240" w:lineRule="exact"/>
              <w:ind w:firstLine="0"/>
              <w:jc w:val="both"/>
              <w:rPr>
                <w:szCs w:val="28"/>
              </w:rPr>
            </w:pPr>
            <w:r w:rsidRPr="001B7A8E">
              <w:rPr>
                <w:szCs w:val="28"/>
              </w:rPr>
              <w:t>«Робототехника»</w:t>
            </w:r>
            <w:r w:rsidR="004E16A2" w:rsidRPr="001B7A8E">
              <w:rPr>
                <w:szCs w:val="28"/>
              </w:rPr>
              <w:t xml:space="preserve"> 144 ч</w:t>
            </w:r>
          </w:p>
          <w:p w:rsidR="004E16A2" w:rsidRPr="001B7A8E" w:rsidRDefault="004E16A2" w:rsidP="00475E39">
            <w:pPr>
              <w:pStyle w:val="a4"/>
              <w:shd w:val="clear" w:color="auto" w:fill="auto"/>
              <w:spacing w:line="240" w:lineRule="exact"/>
              <w:ind w:firstLine="0"/>
              <w:jc w:val="both"/>
              <w:rPr>
                <w:szCs w:val="28"/>
              </w:rPr>
            </w:pPr>
            <w:r w:rsidRPr="001B7A8E">
              <w:rPr>
                <w:szCs w:val="28"/>
              </w:rPr>
              <w:t>«Робототехника» 72 ч.</w:t>
            </w:r>
          </w:p>
        </w:tc>
      </w:tr>
      <w:tr w:rsidR="006C5C0D" w:rsidRPr="001B7A8E" w:rsidTr="00311FFD">
        <w:trPr>
          <w:trHeight w:hRule="exact" w:val="709"/>
        </w:trPr>
        <w:tc>
          <w:tcPr>
            <w:tcW w:w="2552" w:type="dxa"/>
            <w:tcBorders>
              <w:top w:val="single" w:sz="4" w:space="0" w:color="auto"/>
              <w:left w:val="single" w:sz="4" w:space="0" w:color="auto"/>
              <w:bottom w:val="single" w:sz="4" w:space="0" w:color="auto"/>
              <w:right w:val="nil"/>
            </w:tcBorders>
            <w:shd w:val="clear" w:color="auto" w:fill="FFFFFF"/>
          </w:tcPr>
          <w:p w:rsidR="006C5C0D" w:rsidRPr="001B7A8E" w:rsidRDefault="006C5C0D" w:rsidP="00475E39">
            <w:pPr>
              <w:pStyle w:val="a4"/>
              <w:shd w:val="clear" w:color="auto" w:fill="auto"/>
              <w:spacing w:after="120" w:line="240" w:lineRule="exact"/>
              <w:ind w:left="160" w:firstLine="0"/>
              <w:jc w:val="both"/>
              <w:rPr>
                <w:szCs w:val="28"/>
              </w:rPr>
            </w:pPr>
            <w:r w:rsidRPr="001B7A8E">
              <w:rPr>
                <w:color w:val="000000"/>
                <w:szCs w:val="28"/>
              </w:rPr>
              <w:t>Естественно</w:t>
            </w:r>
          </w:p>
          <w:p w:rsidR="006C5C0D" w:rsidRPr="001B7A8E" w:rsidRDefault="006C5C0D" w:rsidP="00475E39">
            <w:pPr>
              <w:pStyle w:val="a4"/>
              <w:shd w:val="clear" w:color="auto" w:fill="auto"/>
              <w:spacing w:before="120" w:line="240" w:lineRule="exact"/>
              <w:ind w:left="160" w:firstLine="0"/>
              <w:jc w:val="both"/>
              <w:rPr>
                <w:szCs w:val="28"/>
              </w:rPr>
            </w:pPr>
            <w:r w:rsidRPr="001B7A8E">
              <w:rPr>
                <w:color w:val="000000"/>
                <w:szCs w:val="28"/>
              </w:rPr>
              <w:t>научная</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92E7F" w:rsidRPr="001B7A8E" w:rsidRDefault="001F77FD" w:rsidP="00475E39">
            <w:pPr>
              <w:pStyle w:val="a4"/>
              <w:shd w:val="clear" w:color="auto" w:fill="auto"/>
              <w:spacing w:line="317" w:lineRule="exact"/>
              <w:ind w:firstLine="0"/>
              <w:jc w:val="both"/>
              <w:rPr>
                <w:szCs w:val="28"/>
              </w:rPr>
            </w:pPr>
            <w:r w:rsidRPr="001B7A8E">
              <w:rPr>
                <w:szCs w:val="28"/>
              </w:rPr>
              <w:t>«Исследователь»-72ч</w:t>
            </w:r>
          </w:p>
        </w:tc>
      </w:tr>
      <w:tr w:rsidR="001F77FD" w:rsidRPr="001B7A8E" w:rsidTr="001F77FD">
        <w:trPr>
          <w:trHeight w:hRule="exact" w:val="435"/>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cPr>
          <w:p w:rsidR="001F77FD" w:rsidRPr="001B7A8E" w:rsidRDefault="001F3FA8" w:rsidP="001F77FD">
            <w:pPr>
              <w:pStyle w:val="a4"/>
              <w:shd w:val="clear" w:color="auto" w:fill="auto"/>
              <w:spacing w:line="317" w:lineRule="exact"/>
              <w:ind w:firstLine="0"/>
              <w:jc w:val="center"/>
              <w:rPr>
                <w:b/>
                <w:color w:val="000000"/>
                <w:szCs w:val="28"/>
              </w:rPr>
            </w:pPr>
            <w:r w:rsidRPr="001B7A8E">
              <w:rPr>
                <w:b/>
                <w:color w:val="000000"/>
                <w:szCs w:val="28"/>
              </w:rPr>
              <w:t>В</w:t>
            </w:r>
            <w:r w:rsidR="001F77FD" w:rsidRPr="001B7A8E">
              <w:rPr>
                <w:b/>
                <w:color w:val="000000"/>
                <w:szCs w:val="28"/>
              </w:rPr>
              <w:t>не бюджетной (ПФ)</w:t>
            </w:r>
          </w:p>
        </w:tc>
      </w:tr>
      <w:tr w:rsidR="001F77FD" w:rsidRPr="001B7A8E" w:rsidTr="001F77FD">
        <w:trPr>
          <w:trHeight w:hRule="exact" w:val="709"/>
        </w:trPr>
        <w:tc>
          <w:tcPr>
            <w:tcW w:w="2694" w:type="dxa"/>
            <w:gridSpan w:val="2"/>
            <w:tcBorders>
              <w:top w:val="single" w:sz="4" w:space="0" w:color="auto"/>
              <w:left w:val="single" w:sz="4" w:space="0" w:color="auto"/>
              <w:bottom w:val="single" w:sz="4" w:space="0" w:color="auto"/>
              <w:right w:val="nil"/>
            </w:tcBorders>
            <w:shd w:val="clear" w:color="auto" w:fill="FFFFFF"/>
          </w:tcPr>
          <w:p w:rsidR="001F77FD" w:rsidRPr="001B7A8E" w:rsidRDefault="001F77FD" w:rsidP="00475E39">
            <w:pPr>
              <w:pStyle w:val="a4"/>
              <w:shd w:val="clear" w:color="auto" w:fill="auto"/>
              <w:spacing w:after="120" w:line="240" w:lineRule="exact"/>
              <w:ind w:left="160" w:firstLine="0"/>
              <w:jc w:val="both"/>
              <w:rPr>
                <w:color w:val="000000"/>
                <w:szCs w:val="28"/>
              </w:rPr>
            </w:pPr>
            <w:r w:rsidRPr="001B7A8E">
              <w:rPr>
                <w:color w:val="000000"/>
                <w:szCs w:val="28"/>
              </w:rPr>
              <w:t>Художественная</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1F77FD" w:rsidRPr="001B7A8E" w:rsidRDefault="001F77FD" w:rsidP="00475E39">
            <w:pPr>
              <w:pStyle w:val="a4"/>
              <w:shd w:val="clear" w:color="auto" w:fill="auto"/>
              <w:spacing w:line="317" w:lineRule="exact"/>
              <w:ind w:firstLine="0"/>
              <w:jc w:val="both"/>
              <w:rPr>
                <w:color w:val="000000"/>
                <w:szCs w:val="28"/>
              </w:rPr>
            </w:pPr>
            <w:r w:rsidRPr="001B7A8E">
              <w:rPr>
                <w:color w:val="000000"/>
                <w:szCs w:val="28"/>
              </w:rPr>
              <w:t>«Современные ритмы»-144 ч</w:t>
            </w:r>
          </w:p>
          <w:p w:rsidR="001F77FD" w:rsidRPr="001B7A8E" w:rsidRDefault="001F77FD" w:rsidP="00475E39">
            <w:pPr>
              <w:pStyle w:val="a4"/>
              <w:shd w:val="clear" w:color="auto" w:fill="auto"/>
              <w:spacing w:line="317" w:lineRule="exact"/>
              <w:ind w:firstLine="0"/>
              <w:jc w:val="both"/>
              <w:rPr>
                <w:color w:val="000000"/>
                <w:szCs w:val="28"/>
              </w:rPr>
            </w:pPr>
            <w:r w:rsidRPr="001B7A8E">
              <w:rPr>
                <w:color w:val="000000"/>
                <w:szCs w:val="28"/>
              </w:rPr>
              <w:t>«Радуга талантов»-144 ч</w:t>
            </w:r>
          </w:p>
        </w:tc>
      </w:tr>
      <w:tr w:rsidR="001F77FD" w:rsidRPr="001B7A8E" w:rsidTr="001F77FD">
        <w:trPr>
          <w:trHeight w:hRule="exact" w:val="709"/>
        </w:trPr>
        <w:tc>
          <w:tcPr>
            <w:tcW w:w="2694" w:type="dxa"/>
            <w:gridSpan w:val="2"/>
            <w:tcBorders>
              <w:top w:val="single" w:sz="4" w:space="0" w:color="auto"/>
              <w:left w:val="single" w:sz="4" w:space="0" w:color="auto"/>
              <w:bottom w:val="single" w:sz="4" w:space="0" w:color="auto"/>
              <w:right w:val="nil"/>
            </w:tcBorders>
            <w:shd w:val="clear" w:color="auto" w:fill="FFFFFF"/>
          </w:tcPr>
          <w:p w:rsidR="001F77FD" w:rsidRPr="001B7A8E" w:rsidRDefault="001F77FD" w:rsidP="00475E39">
            <w:pPr>
              <w:pStyle w:val="a4"/>
              <w:shd w:val="clear" w:color="auto" w:fill="auto"/>
              <w:spacing w:after="120" w:line="240" w:lineRule="exact"/>
              <w:ind w:left="160" w:firstLine="0"/>
              <w:jc w:val="both"/>
              <w:rPr>
                <w:color w:val="000000"/>
                <w:szCs w:val="28"/>
              </w:rPr>
            </w:pPr>
            <w:r w:rsidRPr="001B7A8E">
              <w:rPr>
                <w:color w:val="000000"/>
                <w:szCs w:val="28"/>
              </w:rPr>
              <w:t>Физкультурно-спортивная</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1F77FD" w:rsidRPr="001B7A8E" w:rsidRDefault="001F77FD" w:rsidP="00475E39">
            <w:pPr>
              <w:pStyle w:val="a4"/>
              <w:shd w:val="clear" w:color="auto" w:fill="auto"/>
              <w:spacing w:line="317" w:lineRule="exact"/>
              <w:ind w:firstLine="0"/>
              <w:jc w:val="both"/>
              <w:rPr>
                <w:color w:val="000000"/>
                <w:szCs w:val="28"/>
              </w:rPr>
            </w:pPr>
            <w:r w:rsidRPr="001B7A8E">
              <w:rPr>
                <w:color w:val="000000"/>
                <w:szCs w:val="28"/>
              </w:rPr>
              <w:t>«Настольный теннис»-144ч</w:t>
            </w:r>
          </w:p>
        </w:tc>
      </w:tr>
      <w:tr w:rsidR="001F77FD" w:rsidRPr="001B7A8E" w:rsidTr="001F77FD">
        <w:trPr>
          <w:trHeight w:hRule="exact" w:val="709"/>
        </w:trPr>
        <w:tc>
          <w:tcPr>
            <w:tcW w:w="2694" w:type="dxa"/>
            <w:gridSpan w:val="2"/>
            <w:tcBorders>
              <w:top w:val="single" w:sz="4" w:space="0" w:color="auto"/>
              <w:left w:val="single" w:sz="4" w:space="0" w:color="auto"/>
              <w:bottom w:val="single" w:sz="4" w:space="0" w:color="auto"/>
              <w:right w:val="nil"/>
            </w:tcBorders>
            <w:shd w:val="clear" w:color="auto" w:fill="FFFFFF"/>
          </w:tcPr>
          <w:p w:rsidR="001F77FD" w:rsidRPr="001B7A8E" w:rsidRDefault="001F77FD" w:rsidP="00475E39">
            <w:pPr>
              <w:pStyle w:val="a4"/>
              <w:shd w:val="clear" w:color="auto" w:fill="auto"/>
              <w:spacing w:after="120" w:line="240" w:lineRule="exact"/>
              <w:ind w:left="160" w:firstLine="0"/>
              <w:jc w:val="both"/>
              <w:rPr>
                <w:color w:val="000000"/>
                <w:szCs w:val="28"/>
              </w:rPr>
            </w:pPr>
            <w:r w:rsidRPr="001B7A8E">
              <w:rPr>
                <w:color w:val="000000"/>
                <w:szCs w:val="28"/>
              </w:rPr>
              <w:lastRenderedPageBreak/>
              <w:t>Техническая</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1F77FD" w:rsidRPr="001B7A8E" w:rsidRDefault="001F77FD" w:rsidP="001F77FD">
            <w:pPr>
              <w:pStyle w:val="a4"/>
              <w:shd w:val="clear" w:color="auto" w:fill="auto"/>
              <w:spacing w:line="240" w:lineRule="exact"/>
              <w:ind w:firstLine="0"/>
              <w:jc w:val="both"/>
              <w:rPr>
                <w:szCs w:val="28"/>
              </w:rPr>
            </w:pPr>
            <w:r w:rsidRPr="001B7A8E">
              <w:rPr>
                <w:szCs w:val="28"/>
              </w:rPr>
              <w:t>«Техническое моделирование и конструирование в младших классах» 144 ч.</w:t>
            </w:r>
          </w:p>
          <w:p w:rsidR="001F77FD" w:rsidRPr="001B7A8E" w:rsidRDefault="001F77FD" w:rsidP="00475E39">
            <w:pPr>
              <w:pStyle w:val="a4"/>
              <w:shd w:val="clear" w:color="auto" w:fill="auto"/>
              <w:spacing w:line="317" w:lineRule="exact"/>
              <w:ind w:firstLine="0"/>
              <w:jc w:val="both"/>
              <w:rPr>
                <w:color w:val="000000"/>
                <w:szCs w:val="28"/>
              </w:rPr>
            </w:pPr>
          </w:p>
        </w:tc>
      </w:tr>
      <w:tr w:rsidR="001F77FD" w:rsidRPr="001B7A8E" w:rsidTr="001F77FD">
        <w:trPr>
          <w:trHeight w:hRule="exact" w:val="431"/>
        </w:trPr>
        <w:tc>
          <w:tcPr>
            <w:tcW w:w="2694" w:type="dxa"/>
            <w:gridSpan w:val="2"/>
            <w:tcBorders>
              <w:top w:val="single" w:sz="4" w:space="0" w:color="auto"/>
              <w:left w:val="single" w:sz="4" w:space="0" w:color="auto"/>
              <w:bottom w:val="single" w:sz="4" w:space="0" w:color="auto"/>
              <w:right w:val="nil"/>
            </w:tcBorders>
            <w:shd w:val="clear" w:color="auto" w:fill="FFFFFF"/>
          </w:tcPr>
          <w:p w:rsidR="001F77FD" w:rsidRPr="001B7A8E" w:rsidRDefault="001F77FD" w:rsidP="00475E39">
            <w:pPr>
              <w:pStyle w:val="a4"/>
              <w:shd w:val="clear" w:color="auto" w:fill="auto"/>
              <w:spacing w:after="120" w:line="240" w:lineRule="exact"/>
              <w:ind w:left="160" w:firstLine="0"/>
              <w:jc w:val="both"/>
              <w:rPr>
                <w:color w:val="000000"/>
                <w:szCs w:val="28"/>
              </w:rPr>
            </w:pPr>
            <w:r w:rsidRPr="001B7A8E">
              <w:rPr>
                <w:color w:val="000000"/>
                <w:szCs w:val="28"/>
              </w:rPr>
              <w:t>Естественнонаучная</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1F77FD" w:rsidRPr="001B7A8E" w:rsidRDefault="001F77FD" w:rsidP="00475E39">
            <w:pPr>
              <w:pStyle w:val="a4"/>
              <w:shd w:val="clear" w:color="auto" w:fill="auto"/>
              <w:spacing w:line="317" w:lineRule="exact"/>
              <w:ind w:firstLine="0"/>
              <w:jc w:val="both"/>
              <w:rPr>
                <w:color w:val="000000"/>
                <w:szCs w:val="28"/>
              </w:rPr>
            </w:pPr>
            <w:r w:rsidRPr="001B7A8E">
              <w:rPr>
                <w:color w:val="000000"/>
                <w:szCs w:val="28"/>
              </w:rPr>
              <w:t>«</w:t>
            </w:r>
            <w:r w:rsidRPr="001B7A8E">
              <w:rPr>
                <w:szCs w:val="28"/>
              </w:rPr>
              <w:t>Научное общество»-72ч</w:t>
            </w:r>
          </w:p>
        </w:tc>
      </w:tr>
      <w:tr w:rsidR="00A92E7F" w:rsidRPr="001B7A8E" w:rsidTr="00190E36">
        <w:trPr>
          <w:trHeight w:hRule="exact" w:val="951"/>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cPr>
          <w:p w:rsidR="00A92E7F" w:rsidRPr="001B7A8E" w:rsidRDefault="00A92E7F" w:rsidP="00475E39">
            <w:pPr>
              <w:pStyle w:val="a4"/>
              <w:shd w:val="clear" w:color="auto" w:fill="auto"/>
              <w:spacing w:line="317" w:lineRule="exact"/>
              <w:ind w:firstLine="0"/>
              <w:jc w:val="both"/>
              <w:rPr>
                <w:color w:val="000000"/>
                <w:szCs w:val="28"/>
              </w:rPr>
            </w:pPr>
          </w:p>
          <w:p w:rsidR="00A92E7F" w:rsidRPr="001B7A8E" w:rsidRDefault="00A92E7F" w:rsidP="00180FA0">
            <w:pPr>
              <w:pStyle w:val="a4"/>
              <w:shd w:val="clear" w:color="auto" w:fill="auto"/>
              <w:spacing w:line="317" w:lineRule="exact"/>
              <w:ind w:firstLine="0"/>
              <w:jc w:val="center"/>
              <w:rPr>
                <w:b/>
                <w:color w:val="000000"/>
                <w:szCs w:val="28"/>
              </w:rPr>
            </w:pPr>
            <w:r w:rsidRPr="001B7A8E">
              <w:rPr>
                <w:b/>
                <w:color w:val="000000"/>
                <w:szCs w:val="28"/>
              </w:rPr>
              <w:t>Дополнительные общеобразовательные программы реализующие на платной основе</w:t>
            </w:r>
          </w:p>
        </w:tc>
      </w:tr>
      <w:tr w:rsidR="00A92E7F" w:rsidRPr="001B7A8E" w:rsidTr="001F77FD">
        <w:trPr>
          <w:trHeight w:hRule="exact" w:val="709"/>
        </w:trPr>
        <w:tc>
          <w:tcPr>
            <w:tcW w:w="2694" w:type="dxa"/>
            <w:gridSpan w:val="2"/>
            <w:tcBorders>
              <w:top w:val="single" w:sz="4" w:space="0" w:color="auto"/>
              <w:left w:val="single" w:sz="4" w:space="0" w:color="auto"/>
              <w:bottom w:val="single" w:sz="4" w:space="0" w:color="auto"/>
              <w:right w:val="nil"/>
            </w:tcBorders>
            <w:shd w:val="clear" w:color="auto" w:fill="FFFFFF"/>
          </w:tcPr>
          <w:p w:rsidR="00A92E7F" w:rsidRPr="001B7A8E" w:rsidRDefault="00A92E7F" w:rsidP="00475E39">
            <w:pPr>
              <w:pStyle w:val="a4"/>
              <w:shd w:val="clear" w:color="auto" w:fill="auto"/>
              <w:spacing w:after="120" w:line="240" w:lineRule="exact"/>
              <w:ind w:firstLine="0"/>
              <w:jc w:val="both"/>
              <w:rPr>
                <w:b/>
                <w:color w:val="000000"/>
                <w:szCs w:val="28"/>
              </w:rPr>
            </w:pPr>
            <w:r w:rsidRPr="001B7A8E">
              <w:rPr>
                <w:b/>
                <w:color w:val="000000"/>
                <w:szCs w:val="28"/>
              </w:rPr>
              <w:t xml:space="preserve">       Направленность</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A92E7F" w:rsidRPr="001B7A8E" w:rsidRDefault="00A92E7F" w:rsidP="00475E39">
            <w:pPr>
              <w:pStyle w:val="a4"/>
              <w:shd w:val="clear" w:color="auto" w:fill="auto"/>
              <w:spacing w:line="317" w:lineRule="exact"/>
              <w:ind w:firstLine="0"/>
              <w:jc w:val="both"/>
              <w:rPr>
                <w:b/>
                <w:color w:val="000000"/>
                <w:szCs w:val="28"/>
              </w:rPr>
            </w:pPr>
            <w:r w:rsidRPr="001B7A8E">
              <w:rPr>
                <w:b/>
                <w:color w:val="000000"/>
                <w:szCs w:val="28"/>
              </w:rPr>
              <w:t xml:space="preserve">                            Название программ</w:t>
            </w:r>
          </w:p>
          <w:p w:rsidR="00A92E7F" w:rsidRPr="001B7A8E" w:rsidRDefault="00A92E7F" w:rsidP="00475E39">
            <w:pPr>
              <w:pStyle w:val="a4"/>
              <w:shd w:val="clear" w:color="auto" w:fill="auto"/>
              <w:spacing w:line="317" w:lineRule="exact"/>
              <w:ind w:firstLine="0"/>
              <w:jc w:val="both"/>
              <w:rPr>
                <w:b/>
                <w:color w:val="000000"/>
                <w:szCs w:val="28"/>
              </w:rPr>
            </w:pPr>
          </w:p>
        </w:tc>
      </w:tr>
      <w:tr w:rsidR="00A92E7F" w:rsidRPr="001B7A8E" w:rsidTr="001F77FD">
        <w:trPr>
          <w:trHeight w:hRule="exact" w:val="1168"/>
        </w:trPr>
        <w:tc>
          <w:tcPr>
            <w:tcW w:w="2694" w:type="dxa"/>
            <w:gridSpan w:val="2"/>
            <w:tcBorders>
              <w:top w:val="single" w:sz="4" w:space="0" w:color="auto"/>
              <w:left w:val="single" w:sz="4" w:space="0" w:color="auto"/>
              <w:bottom w:val="single" w:sz="4" w:space="0" w:color="auto"/>
              <w:right w:val="nil"/>
            </w:tcBorders>
            <w:shd w:val="clear" w:color="auto" w:fill="FFFFFF"/>
          </w:tcPr>
          <w:p w:rsidR="00A92E7F" w:rsidRPr="001B7A8E" w:rsidRDefault="00A92E7F" w:rsidP="00475E39">
            <w:pPr>
              <w:pStyle w:val="a4"/>
              <w:shd w:val="clear" w:color="auto" w:fill="auto"/>
              <w:spacing w:after="120" w:line="240" w:lineRule="exact"/>
              <w:ind w:firstLine="0"/>
              <w:jc w:val="both"/>
              <w:rPr>
                <w:color w:val="000000"/>
                <w:szCs w:val="28"/>
              </w:rPr>
            </w:pPr>
            <w:r w:rsidRPr="001B7A8E">
              <w:rPr>
                <w:color w:val="000000"/>
                <w:szCs w:val="28"/>
              </w:rPr>
              <w:t>художественная</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9D7DE6" w:rsidRPr="001B7A8E" w:rsidRDefault="00A8786D" w:rsidP="004E16A2">
            <w:pPr>
              <w:pStyle w:val="a4"/>
              <w:shd w:val="clear" w:color="auto" w:fill="auto"/>
              <w:spacing w:line="317" w:lineRule="exact"/>
              <w:ind w:firstLine="0"/>
              <w:rPr>
                <w:color w:val="000000"/>
                <w:szCs w:val="28"/>
              </w:rPr>
            </w:pPr>
            <w:r w:rsidRPr="001B7A8E">
              <w:rPr>
                <w:color w:val="000000"/>
                <w:szCs w:val="28"/>
              </w:rPr>
              <w:t xml:space="preserve"> </w:t>
            </w:r>
            <w:r w:rsidR="009D7DE6" w:rsidRPr="001B7A8E">
              <w:rPr>
                <w:color w:val="000000"/>
                <w:szCs w:val="28"/>
              </w:rPr>
              <w:t>«Ритмика и танец»</w:t>
            </w:r>
            <w:r w:rsidR="001F77FD" w:rsidRPr="001B7A8E">
              <w:rPr>
                <w:color w:val="000000"/>
                <w:szCs w:val="28"/>
              </w:rPr>
              <w:t>-72 ч</w:t>
            </w:r>
          </w:p>
          <w:p w:rsidR="00876C92" w:rsidRPr="001B7A8E" w:rsidRDefault="00876C92" w:rsidP="004E16A2">
            <w:pPr>
              <w:pStyle w:val="a4"/>
              <w:shd w:val="clear" w:color="auto" w:fill="auto"/>
              <w:spacing w:line="317" w:lineRule="exact"/>
              <w:ind w:firstLine="0"/>
              <w:rPr>
                <w:color w:val="000000"/>
                <w:szCs w:val="28"/>
              </w:rPr>
            </w:pPr>
            <w:r w:rsidRPr="001B7A8E">
              <w:rPr>
                <w:color w:val="000000"/>
                <w:szCs w:val="28"/>
              </w:rPr>
              <w:t>«Фольклорный»</w:t>
            </w:r>
            <w:r w:rsidR="001F77FD" w:rsidRPr="001B7A8E">
              <w:rPr>
                <w:color w:val="000000"/>
                <w:szCs w:val="28"/>
              </w:rPr>
              <w:t>-72ч</w:t>
            </w:r>
          </w:p>
          <w:p w:rsidR="00246EFB" w:rsidRPr="001B7A8E" w:rsidRDefault="00246EFB" w:rsidP="004E16A2">
            <w:pPr>
              <w:pStyle w:val="a4"/>
              <w:shd w:val="clear" w:color="auto" w:fill="auto"/>
              <w:spacing w:line="317" w:lineRule="exact"/>
              <w:ind w:firstLine="0"/>
              <w:rPr>
                <w:color w:val="000000"/>
                <w:szCs w:val="28"/>
              </w:rPr>
            </w:pPr>
            <w:r w:rsidRPr="001B7A8E">
              <w:rPr>
                <w:color w:val="000000"/>
                <w:szCs w:val="28"/>
              </w:rPr>
              <w:t>«Ритмика»</w:t>
            </w:r>
            <w:r w:rsidR="001F77FD" w:rsidRPr="001B7A8E">
              <w:rPr>
                <w:color w:val="000000"/>
                <w:szCs w:val="28"/>
              </w:rPr>
              <w:t>-72ч</w:t>
            </w:r>
          </w:p>
        </w:tc>
      </w:tr>
      <w:tr w:rsidR="00A92E7F" w:rsidRPr="001B7A8E" w:rsidTr="001F77FD">
        <w:trPr>
          <w:trHeight w:hRule="exact" w:val="709"/>
        </w:trPr>
        <w:tc>
          <w:tcPr>
            <w:tcW w:w="2694" w:type="dxa"/>
            <w:gridSpan w:val="2"/>
            <w:tcBorders>
              <w:top w:val="single" w:sz="4" w:space="0" w:color="auto"/>
              <w:left w:val="single" w:sz="4" w:space="0" w:color="auto"/>
              <w:bottom w:val="single" w:sz="4" w:space="0" w:color="auto"/>
              <w:right w:val="nil"/>
            </w:tcBorders>
            <w:shd w:val="clear" w:color="auto" w:fill="FFFFFF"/>
          </w:tcPr>
          <w:p w:rsidR="00A92E7F" w:rsidRPr="001B7A8E" w:rsidRDefault="009D7DE6" w:rsidP="00475E39">
            <w:pPr>
              <w:pStyle w:val="a4"/>
              <w:shd w:val="clear" w:color="auto" w:fill="auto"/>
              <w:spacing w:after="120" w:line="240" w:lineRule="exact"/>
              <w:ind w:firstLine="0"/>
              <w:jc w:val="both"/>
              <w:rPr>
                <w:color w:val="000000"/>
                <w:szCs w:val="28"/>
              </w:rPr>
            </w:pPr>
            <w:r w:rsidRPr="001B7A8E">
              <w:rPr>
                <w:color w:val="000000"/>
                <w:szCs w:val="28"/>
              </w:rPr>
              <w:t>Социально-педагогическая</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A92E7F" w:rsidRPr="001B7A8E" w:rsidRDefault="009D7DE6" w:rsidP="00475E39">
            <w:pPr>
              <w:pStyle w:val="a4"/>
              <w:shd w:val="clear" w:color="auto" w:fill="auto"/>
              <w:spacing w:line="317" w:lineRule="exact"/>
              <w:ind w:firstLine="0"/>
              <w:jc w:val="both"/>
              <w:rPr>
                <w:color w:val="000000"/>
                <w:szCs w:val="28"/>
              </w:rPr>
            </w:pPr>
            <w:r w:rsidRPr="001B7A8E">
              <w:rPr>
                <w:color w:val="000000"/>
                <w:szCs w:val="28"/>
              </w:rPr>
              <w:t>«Логика и мышление» - клуб «Дощколенок»</w:t>
            </w:r>
            <w:r w:rsidR="001F77FD" w:rsidRPr="001B7A8E">
              <w:rPr>
                <w:color w:val="000000"/>
                <w:szCs w:val="28"/>
              </w:rPr>
              <w:t>-72ч</w:t>
            </w:r>
          </w:p>
          <w:p w:rsidR="00876C92" w:rsidRPr="001B7A8E" w:rsidRDefault="004E16A2" w:rsidP="00475E39">
            <w:pPr>
              <w:pStyle w:val="a4"/>
              <w:shd w:val="clear" w:color="auto" w:fill="auto"/>
              <w:spacing w:line="317" w:lineRule="exact"/>
              <w:ind w:firstLine="0"/>
              <w:jc w:val="both"/>
              <w:rPr>
                <w:color w:val="000000"/>
                <w:szCs w:val="28"/>
              </w:rPr>
            </w:pPr>
            <w:r w:rsidRPr="001B7A8E">
              <w:rPr>
                <w:color w:val="000000"/>
                <w:szCs w:val="28"/>
              </w:rPr>
              <w:t>«Английский»</w:t>
            </w:r>
            <w:r w:rsidR="001F77FD" w:rsidRPr="001B7A8E">
              <w:rPr>
                <w:color w:val="000000"/>
                <w:szCs w:val="28"/>
              </w:rPr>
              <w:t>-36ч</w:t>
            </w:r>
          </w:p>
        </w:tc>
      </w:tr>
      <w:tr w:rsidR="00876C92" w:rsidRPr="001B7A8E" w:rsidTr="001F77FD">
        <w:trPr>
          <w:trHeight w:hRule="exact" w:val="430"/>
        </w:trPr>
        <w:tc>
          <w:tcPr>
            <w:tcW w:w="2694" w:type="dxa"/>
            <w:gridSpan w:val="2"/>
            <w:tcBorders>
              <w:top w:val="single" w:sz="4" w:space="0" w:color="auto"/>
              <w:left w:val="single" w:sz="4" w:space="0" w:color="auto"/>
              <w:bottom w:val="single" w:sz="4" w:space="0" w:color="auto"/>
              <w:right w:val="nil"/>
            </w:tcBorders>
            <w:shd w:val="clear" w:color="auto" w:fill="FFFFFF"/>
          </w:tcPr>
          <w:p w:rsidR="00876C92" w:rsidRPr="001B7A8E" w:rsidRDefault="004E16A2" w:rsidP="00475E39">
            <w:pPr>
              <w:pStyle w:val="a4"/>
              <w:shd w:val="clear" w:color="auto" w:fill="auto"/>
              <w:spacing w:after="120" w:line="240" w:lineRule="exact"/>
              <w:ind w:firstLine="0"/>
              <w:jc w:val="both"/>
              <w:rPr>
                <w:color w:val="000000"/>
                <w:szCs w:val="28"/>
              </w:rPr>
            </w:pPr>
            <w:r w:rsidRPr="001B7A8E">
              <w:rPr>
                <w:color w:val="000000"/>
                <w:szCs w:val="28"/>
              </w:rPr>
              <w:t>Техническая</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876C92" w:rsidRPr="001B7A8E" w:rsidRDefault="00876C92" w:rsidP="004E16A2">
            <w:pPr>
              <w:pStyle w:val="a4"/>
              <w:shd w:val="clear" w:color="auto" w:fill="auto"/>
              <w:spacing w:line="317" w:lineRule="exact"/>
              <w:ind w:firstLine="0"/>
              <w:rPr>
                <w:color w:val="000000"/>
                <w:szCs w:val="28"/>
              </w:rPr>
            </w:pPr>
            <w:r w:rsidRPr="001B7A8E">
              <w:rPr>
                <w:color w:val="000000"/>
                <w:szCs w:val="28"/>
              </w:rPr>
              <w:t>«</w:t>
            </w:r>
            <w:r w:rsidR="004E16A2" w:rsidRPr="001B7A8E">
              <w:rPr>
                <w:color w:val="000000"/>
                <w:szCs w:val="28"/>
              </w:rPr>
              <w:t>Робототехника</w:t>
            </w:r>
            <w:r w:rsidRPr="001B7A8E">
              <w:rPr>
                <w:color w:val="000000"/>
                <w:szCs w:val="28"/>
              </w:rPr>
              <w:t>»</w:t>
            </w:r>
            <w:r w:rsidR="001F77FD" w:rsidRPr="001B7A8E">
              <w:rPr>
                <w:color w:val="000000"/>
                <w:szCs w:val="28"/>
              </w:rPr>
              <w:t>-72ч</w:t>
            </w:r>
          </w:p>
        </w:tc>
      </w:tr>
    </w:tbl>
    <w:p w:rsidR="00B51893" w:rsidRDefault="00B51893" w:rsidP="00475E39">
      <w:pPr>
        <w:pStyle w:val="a4"/>
        <w:shd w:val="clear" w:color="auto" w:fill="auto"/>
        <w:spacing w:line="322" w:lineRule="exact"/>
        <w:ind w:right="2" w:firstLine="720"/>
        <w:jc w:val="both"/>
        <w:rPr>
          <w:rStyle w:val="1"/>
          <w:color w:val="000000"/>
          <w:sz w:val="28"/>
          <w:szCs w:val="28"/>
        </w:rPr>
      </w:pPr>
    </w:p>
    <w:p w:rsidR="00190E36" w:rsidRDefault="00311FFD" w:rsidP="001F77FD">
      <w:pPr>
        <w:ind w:firstLine="720"/>
        <w:jc w:val="both"/>
        <w:rPr>
          <w:rStyle w:val="1"/>
          <w:sz w:val="28"/>
          <w:szCs w:val="28"/>
        </w:rPr>
      </w:pPr>
      <w:r w:rsidRPr="00952913">
        <w:rPr>
          <w:rStyle w:val="1"/>
          <w:sz w:val="28"/>
          <w:szCs w:val="28"/>
        </w:rPr>
        <w:t>Программы составлены с учётом требований, предъявляемым к программам дополнительного образования</w:t>
      </w:r>
      <w:r w:rsidR="00381FF1">
        <w:rPr>
          <w:rStyle w:val="1"/>
          <w:sz w:val="28"/>
          <w:szCs w:val="28"/>
        </w:rPr>
        <w:t xml:space="preserve"> </w:t>
      </w:r>
      <w:r w:rsidR="001F77FD">
        <w:rPr>
          <w:rStyle w:val="1"/>
          <w:sz w:val="28"/>
          <w:szCs w:val="28"/>
        </w:rPr>
        <w:t>«</w:t>
      </w:r>
      <w:r w:rsidR="001F77FD" w:rsidRPr="001F77FD">
        <w:rPr>
          <w:rFonts w:ascii="Times New Roman" w:hAnsi="Times New Roman" w:cs="Times New Roman"/>
          <w:sz w:val="28"/>
        </w:rPr>
        <w:t>Методические рекомендации по проектированию дополнительных общеразвивающих программ (включая разноуровневые программы)</w:t>
      </w:r>
      <w:r w:rsidR="001F77FD">
        <w:rPr>
          <w:rFonts w:ascii="Times New Roman" w:hAnsi="Times New Roman" w:cs="Times New Roman"/>
          <w:sz w:val="28"/>
        </w:rPr>
        <w:t>»</w:t>
      </w:r>
      <w:r w:rsidR="001F77FD" w:rsidRPr="001F77FD">
        <w:rPr>
          <w:rFonts w:ascii="Times New Roman" w:hAnsi="Times New Roman" w:cs="Times New Roman"/>
          <w:sz w:val="28"/>
        </w:rPr>
        <w:t xml:space="preserve">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w:t>
      </w:r>
      <w:r w:rsidRPr="00952913">
        <w:rPr>
          <w:rStyle w:val="1"/>
          <w:sz w:val="28"/>
          <w:szCs w:val="28"/>
        </w:rPr>
        <w:t>, имеют методическое, диагностическое обеспечение, дидактический материал, построены на основе активных педагогических технологий.</w:t>
      </w:r>
    </w:p>
    <w:p w:rsidR="001F77FD" w:rsidRDefault="001F77FD" w:rsidP="001F77FD">
      <w:pPr>
        <w:ind w:firstLine="720"/>
        <w:jc w:val="both"/>
        <w:rPr>
          <w:sz w:val="28"/>
          <w:szCs w:val="28"/>
        </w:rPr>
      </w:pPr>
      <w:r>
        <w:rPr>
          <w:rStyle w:val="1"/>
          <w:sz w:val="28"/>
          <w:szCs w:val="28"/>
        </w:rPr>
        <w:t>В учреждении так же реализуются программы для детей с ограниченными возможностями и инвалидов по двум направленностям социально-педагогическая и физкультурно - спортивная: «Дошколенок», «Юный шахматист».</w:t>
      </w:r>
    </w:p>
    <w:p w:rsidR="001F3FA8" w:rsidRDefault="00190E36" w:rsidP="00475E39">
      <w:pPr>
        <w:pStyle w:val="a4"/>
        <w:shd w:val="clear" w:color="auto" w:fill="auto"/>
        <w:spacing w:line="322" w:lineRule="exact"/>
        <w:ind w:right="2" w:firstLine="720"/>
        <w:jc w:val="both"/>
        <w:rPr>
          <w:rStyle w:val="1"/>
          <w:color w:val="000000"/>
          <w:sz w:val="28"/>
          <w:szCs w:val="28"/>
        </w:rPr>
      </w:pPr>
      <w:r>
        <w:rPr>
          <w:rStyle w:val="1"/>
          <w:color w:val="000000"/>
          <w:sz w:val="28"/>
          <w:szCs w:val="28"/>
        </w:rPr>
        <w:t xml:space="preserve">В </w:t>
      </w:r>
      <w:r w:rsidR="00311FFD" w:rsidRPr="00952913">
        <w:rPr>
          <w:rStyle w:val="1"/>
          <w:color w:val="000000"/>
          <w:sz w:val="28"/>
          <w:szCs w:val="28"/>
        </w:rPr>
        <w:t xml:space="preserve">учреждении сформирован банк дополнительных общеобразовательных программ и частично - банк электронных версий общеобразовательных </w:t>
      </w:r>
      <w:r w:rsidR="005D405B" w:rsidRPr="00952913">
        <w:rPr>
          <w:rStyle w:val="1"/>
          <w:color w:val="000000"/>
          <w:sz w:val="28"/>
          <w:szCs w:val="28"/>
        </w:rPr>
        <w:t>и рабочих программ.</w:t>
      </w:r>
    </w:p>
    <w:p w:rsidR="005D405B" w:rsidRPr="00952913" w:rsidRDefault="005D405B" w:rsidP="00475E39">
      <w:pPr>
        <w:pStyle w:val="a4"/>
        <w:shd w:val="clear" w:color="auto" w:fill="auto"/>
        <w:spacing w:line="322" w:lineRule="exact"/>
        <w:ind w:right="2" w:firstLine="720"/>
        <w:jc w:val="both"/>
        <w:rPr>
          <w:sz w:val="28"/>
          <w:szCs w:val="28"/>
        </w:rPr>
      </w:pPr>
      <w:r w:rsidRPr="00952913">
        <w:rPr>
          <w:rStyle w:val="1"/>
          <w:color w:val="000000"/>
          <w:sz w:val="28"/>
          <w:szCs w:val="28"/>
        </w:rPr>
        <w:t xml:space="preserve"> Составлены: </w:t>
      </w:r>
      <w:r w:rsidR="00311FFD" w:rsidRPr="00952913">
        <w:rPr>
          <w:rStyle w:val="1"/>
          <w:color w:val="000000"/>
          <w:sz w:val="28"/>
          <w:szCs w:val="28"/>
        </w:rPr>
        <w:t>аннотации к дополнительны</w:t>
      </w:r>
      <w:r w:rsidR="001F3FA8">
        <w:rPr>
          <w:rStyle w:val="1"/>
          <w:color w:val="000000"/>
          <w:sz w:val="28"/>
          <w:szCs w:val="28"/>
        </w:rPr>
        <w:t>м</w:t>
      </w:r>
      <w:r w:rsidR="00D76FF1">
        <w:rPr>
          <w:rStyle w:val="1"/>
          <w:color w:val="000000"/>
          <w:sz w:val="28"/>
          <w:szCs w:val="28"/>
        </w:rPr>
        <w:t xml:space="preserve"> общеобразовательным программам;</w:t>
      </w:r>
      <w:r w:rsidRPr="00952913">
        <w:rPr>
          <w:rStyle w:val="1"/>
          <w:color w:val="000000"/>
          <w:sz w:val="28"/>
          <w:szCs w:val="28"/>
        </w:rPr>
        <w:t xml:space="preserve"> каталог программ с классификацией по типам, видам, образовательным областям, возрастным</w:t>
      </w:r>
      <w:r w:rsidR="00661BF0">
        <w:rPr>
          <w:rStyle w:val="1"/>
          <w:color w:val="000000"/>
          <w:sz w:val="28"/>
          <w:szCs w:val="28"/>
        </w:rPr>
        <w:t xml:space="preserve"> категориям, срокам реализации и </w:t>
      </w:r>
      <w:r w:rsidRPr="00952913">
        <w:rPr>
          <w:rStyle w:val="1"/>
          <w:color w:val="000000"/>
          <w:sz w:val="28"/>
          <w:szCs w:val="28"/>
        </w:rPr>
        <w:t>уровню освоения</w:t>
      </w:r>
      <w:r w:rsidR="00D76FF1">
        <w:rPr>
          <w:rStyle w:val="1"/>
          <w:color w:val="000000"/>
          <w:sz w:val="28"/>
          <w:szCs w:val="28"/>
        </w:rPr>
        <w:t>;</w:t>
      </w:r>
      <w:r w:rsidRPr="00952913">
        <w:rPr>
          <w:rStyle w:val="1"/>
          <w:color w:val="000000"/>
          <w:sz w:val="28"/>
          <w:szCs w:val="28"/>
        </w:rPr>
        <w:t xml:space="preserve"> каталог рабочих программ.</w:t>
      </w:r>
    </w:p>
    <w:p w:rsidR="005D405B" w:rsidRDefault="005D405B" w:rsidP="00475E39">
      <w:pPr>
        <w:pStyle w:val="a4"/>
        <w:shd w:val="clear" w:color="auto" w:fill="auto"/>
        <w:spacing w:line="322" w:lineRule="exact"/>
        <w:ind w:right="2" w:firstLine="720"/>
        <w:jc w:val="both"/>
        <w:rPr>
          <w:rStyle w:val="1"/>
          <w:color w:val="000000"/>
          <w:sz w:val="28"/>
          <w:szCs w:val="28"/>
        </w:rPr>
      </w:pPr>
      <w:r w:rsidRPr="00952913">
        <w:rPr>
          <w:rStyle w:val="1"/>
          <w:color w:val="000000"/>
          <w:sz w:val="28"/>
          <w:szCs w:val="28"/>
        </w:rPr>
        <w:t>Таким образом, спектр п</w:t>
      </w:r>
      <w:r w:rsidR="00190E36">
        <w:rPr>
          <w:rStyle w:val="1"/>
          <w:color w:val="000000"/>
          <w:sz w:val="28"/>
          <w:szCs w:val="28"/>
        </w:rPr>
        <w:t xml:space="preserve">редлагаемых программ отличается </w:t>
      </w:r>
      <w:r w:rsidRPr="00952913">
        <w:rPr>
          <w:rStyle w:val="1"/>
          <w:color w:val="000000"/>
          <w:sz w:val="28"/>
          <w:szCs w:val="28"/>
        </w:rPr>
        <w:t xml:space="preserve">развивающим характером, разнообразием, ориентацией на социальный заказ социума. </w:t>
      </w:r>
    </w:p>
    <w:p w:rsidR="001F77FD" w:rsidRDefault="001F77FD" w:rsidP="00475E39">
      <w:pPr>
        <w:pStyle w:val="a4"/>
        <w:shd w:val="clear" w:color="auto" w:fill="auto"/>
        <w:spacing w:line="322" w:lineRule="exact"/>
        <w:ind w:right="2" w:firstLine="720"/>
        <w:jc w:val="both"/>
        <w:rPr>
          <w:rStyle w:val="1"/>
          <w:color w:val="000000"/>
          <w:sz w:val="28"/>
          <w:szCs w:val="28"/>
        </w:rPr>
      </w:pPr>
    </w:p>
    <w:p w:rsidR="001F77FD" w:rsidRDefault="001F77FD" w:rsidP="00475E39">
      <w:pPr>
        <w:pStyle w:val="a4"/>
        <w:shd w:val="clear" w:color="auto" w:fill="auto"/>
        <w:spacing w:line="322" w:lineRule="exact"/>
        <w:ind w:right="2" w:firstLine="720"/>
        <w:jc w:val="both"/>
        <w:rPr>
          <w:rStyle w:val="1"/>
          <w:color w:val="000000"/>
          <w:sz w:val="28"/>
          <w:szCs w:val="28"/>
        </w:rPr>
      </w:pPr>
    </w:p>
    <w:p w:rsidR="001F77FD" w:rsidRDefault="001F77FD" w:rsidP="00475E39">
      <w:pPr>
        <w:pStyle w:val="a4"/>
        <w:shd w:val="clear" w:color="auto" w:fill="auto"/>
        <w:spacing w:line="322" w:lineRule="exact"/>
        <w:ind w:right="2" w:firstLine="720"/>
        <w:jc w:val="both"/>
        <w:rPr>
          <w:rStyle w:val="1"/>
          <w:color w:val="000000"/>
          <w:sz w:val="28"/>
          <w:szCs w:val="28"/>
        </w:rPr>
      </w:pPr>
    </w:p>
    <w:p w:rsidR="001F77FD" w:rsidRDefault="001F77FD" w:rsidP="00475E39">
      <w:pPr>
        <w:pStyle w:val="a4"/>
        <w:shd w:val="clear" w:color="auto" w:fill="auto"/>
        <w:spacing w:line="322" w:lineRule="exact"/>
        <w:ind w:right="2" w:firstLine="720"/>
        <w:jc w:val="both"/>
        <w:rPr>
          <w:rStyle w:val="1"/>
          <w:color w:val="000000"/>
          <w:sz w:val="28"/>
          <w:szCs w:val="28"/>
        </w:rPr>
      </w:pPr>
    </w:p>
    <w:p w:rsidR="001F77FD" w:rsidRDefault="001F77FD" w:rsidP="00475E39">
      <w:pPr>
        <w:pStyle w:val="a4"/>
        <w:shd w:val="clear" w:color="auto" w:fill="auto"/>
        <w:spacing w:line="322" w:lineRule="exact"/>
        <w:ind w:right="2" w:firstLine="720"/>
        <w:jc w:val="both"/>
        <w:rPr>
          <w:rStyle w:val="1"/>
          <w:color w:val="000000"/>
          <w:sz w:val="28"/>
          <w:szCs w:val="28"/>
        </w:rPr>
      </w:pPr>
    </w:p>
    <w:p w:rsidR="005D405B" w:rsidRDefault="005D405B" w:rsidP="00180FA0">
      <w:pPr>
        <w:pStyle w:val="a4"/>
        <w:shd w:val="clear" w:color="auto" w:fill="auto"/>
        <w:spacing w:line="322" w:lineRule="exact"/>
        <w:ind w:left="120" w:right="400" w:firstLine="0"/>
        <w:jc w:val="center"/>
        <w:rPr>
          <w:rStyle w:val="13pt"/>
          <w:i w:val="0"/>
          <w:color w:val="000000"/>
          <w:sz w:val="28"/>
          <w:szCs w:val="28"/>
        </w:rPr>
      </w:pPr>
      <w:r w:rsidRPr="00190E36">
        <w:rPr>
          <w:rStyle w:val="13pt"/>
          <w:i w:val="0"/>
          <w:color w:val="000000"/>
          <w:sz w:val="28"/>
          <w:szCs w:val="28"/>
        </w:rPr>
        <w:lastRenderedPageBreak/>
        <w:t>Анализ (сравнительный) количественного состава обучающихся по направленностям образовательной деятельности</w:t>
      </w:r>
    </w:p>
    <w:p w:rsidR="00B51893" w:rsidRPr="00190E36" w:rsidRDefault="00B51893" w:rsidP="00475E39">
      <w:pPr>
        <w:pStyle w:val="a4"/>
        <w:shd w:val="clear" w:color="auto" w:fill="auto"/>
        <w:spacing w:line="322" w:lineRule="exact"/>
        <w:ind w:left="120" w:right="400" w:firstLine="0"/>
        <w:jc w:val="both"/>
        <w:rPr>
          <w:i/>
          <w:sz w:val="28"/>
          <w:szCs w:val="28"/>
        </w:rPr>
      </w:pPr>
    </w:p>
    <w:tbl>
      <w:tblPr>
        <w:tblW w:w="9214" w:type="dxa"/>
        <w:tblInd w:w="5" w:type="dxa"/>
        <w:tblLayout w:type="fixed"/>
        <w:tblCellMar>
          <w:left w:w="0" w:type="dxa"/>
          <w:right w:w="0" w:type="dxa"/>
        </w:tblCellMar>
        <w:tblLook w:val="0000" w:firstRow="0" w:lastRow="0" w:firstColumn="0" w:lastColumn="0" w:noHBand="0" w:noVBand="0"/>
      </w:tblPr>
      <w:tblGrid>
        <w:gridCol w:w="2656"/>
        <w:gridCol w:w="1739"/>
        <w:gridCol w:w="1842"/>
        <w:gridCol w:w="1418"/>
        <w:gridCol w:w="1559"/>
      </w:tblGrid>
      <w:tr w:rsidR="004E16A2" w:rsidRPr="001B7A8E" w:rsidTr="004E16A2">
        <w:trPr>
          <w:trHeight w:hRule="exact" w:val="1728"/>
        </w:trPr>
        <w:tc>
          <w:tcPr>
            <w:tcW w:w="2656" w:type="dxa"/>
            <w:tcBorders>
              <w:top w:val="single" w:sz="4" w:space="0" w:color="auto"/>
              <w:left w:val="single" w:sz="4" w:space="0" w:color="auto"/>
              <w:bottom w:val="nil"/>
              <w:right w:val="nil"/>
            </w:tcBorders>
            <w:shd w:val="clear" w:color="auto" w:fill="FFFFFF"/>
            <w:vAlign w:val="center"/>
          </w:tcPr>
          <w:p w:rsidR="004E16A2" w:rsidRPr="001B7A8E" w:rsidRDefault="004E16A2" w:rsidP="00475E39">
            <w:pPr>
              <w:pStyle w:val="a4"/>
              <w:shd w:val="clear" w:color="auto" w:fill="auto"/>
              <w:spacing w:line="240" w:lineRule="exact"/>
              <w:ind w:left="140" w:firstLine="0"/>
              <w:jc w:val="both"/>
              <w:rPr>
                <w:szCs w:val="28"/>
              </w:rPr>
            </w:pPr>
            <w:r w:rsidRPr="001B7A8E">
              <w:rPr>
                <w:rStyle w:val="2b"/>
                <w:color w:val="000000"/>
                <w:szCs w:val="28"/>
              </w:rPr>
              <w:t>Направленность</w:t>
            </w:r>
          </w:p>
        </w:tc>
        <w:tc>
          <w:tcPr>
            <w:tcW w:w="1739" w:type="dxa"/>
            <w:tcBorders>
              <w:top w:val="single" w:sz="4" w:space="0" w:color="auto"/>
              <w:left w:val="single" w:sz="4" w:space="0" w:color="auto"/>
              <w:bottom w:val="nil"/>
              <w:right w:val="single" w:sz="4" w:space="0" w:color="auto"/>
            </w:tcBorders>
            <w:shd w:val="clear" w:color="auto" w:fill="FFFFFF"/>
            <w:vAlign w:val="center"/>
          </w:tcPr>
          <w:p w:rsidR="004E16A2" w:rsidRPr="001B7A8E" w:rsidRDefault="004E16A2" w:rsidP="00E24750">
            <w:pPr>
              <w:pStyle w:val="a4"/>
              <w:shd w:val="clear" w:color="auto" w:fill="auto"/>
              <w:spacing w:line="322" w:lineRule="exact"/>
              <w:ind w:left="120" w:firstLine="0"/>
              <w:jc w:val="both"/>
              <w:rPr>
                <w:szCs w:val="28"/>
              </w:rPr>
            </w:pPr>
            <w:r w:rsidRPr="001B7A8E">
              <w:rPr>
                <w:rStyle w:val="2b"/>
                <w:color w:val="000000"/>
                <w:szCs w:val="28"/>
              </w:rPr>
              <w:t>Количество детей 2016-2017 уч. год</w:t>
            </w:r>
          </w:p>
        </w:tc>
        <w:tc>
          <w:tcPr>
            <w:tcW w:w="1842" w:type="dxa"/>
            <w:tcBorders>
              <w:top w:val="single" w:sz="4" w:space="0" w:color="auto"/>
              <w:left w:val="single" w:sz="4" w:space="0" w:color="auto"/>
              <w:bottom w:val="nil"/>
              <w:right w:val="single" w:sz="4" w:space="0" w:color="auto"/>
            </w:tcBorders>
            <w:shd w:val="clear" w:color="auto" w:fill="FFFFFF"/>
            <w:vAlign w:val="center"/>
          </w:tcPr>
          <w:p w:rsidR="004E16A2" w:rsidRPr="001B7A8E" w:rsidRDefault="004E16A2" w:rsidP="00E24750">
            <w:pPr>
              <w:pStyle w:val="a4"/>
              <w:shd w:val="clear" w:color="auto" w:fill="auto"/>
              <w:spacing w:line="322" w:lineRule="exact"/>
              <w:ind w:left="120" w:firstLine="0"/>
              <w:jc w:val="both"/>
              <w:rPr>
                <w:rStyle w:val="2b"/>
                <w:color w:val="000000"/>
                <w:szCs w:val="28"/>
              </w:rPr>
            </w:pPr>
            <w:r w:rsidRPr="001B7A8E">
              <w:rPr>
                <w:rStyle w:val="2b"/>
                <w:color w:val="000000"/>
                <w:szCs w:val="28"/>
              </w:rPr>
              <w:t>Количество детей 2017-2018 уч. год</w:t>
            </w:r>
          </w:p>
        </w:tc>
        <w:tc>
          <w:tcPr>
            <w:tcW w:w="1418" w:type="dxa"/>
            <w:tcBorders>
              <w:top w:val="single" w:sz="4" w:space="0" w:color="auto"/>
              <w:left w:val="single" w:sz="4" w:space="0" w:color="auto"/>
              <w:bottom w:val="nil"/>
              <w:right w:val="single" w:sz="4" w:space="0" w:color="auto"/>
            </w:tcBorders>
            <w:shd w:val="clear" w:color="auto" w:fill="FFFFFF"/>
            <w:vAlign w:val="center"/>
          </w:tcPr>
          <w:p w:rsidR="004E16A2" w:rsidRPr="001B7A8E" w:rsidRDefault="004E16A2" w:rsidP="00E24750">
            <w:pPr>
              <w:pStyle w:val="a4"/>
              <w:shd w:val="clear" w:color="auto" w:fill="auto"/>
              <w:spacing w:line="322" w:lineRule="exact"/>
              <w:ind w:left="120" w:firstLine="0"/>
              <w:jc w:val="both"/>
              <w:rPr>
                <w:rStyle w:val="2b"/>
                <w:color w:val="000000"/>
                <w:szCs w:val="28"/>
              </w:rPr>
            </w:pPr>
            <w:r w:rsidRPr="001B7A8E">
              <w:rPr>
                <w:rStyle w:val="2b"/>
                <w:color w:val="000000"/>
                <w:szCs w:val="28"/>
              </w:rPr>
              <w:t>Количество детей 2018-2019 уч. год</w:t>
            </w:r>
          </w:p>
        </w:tc>
        <w:tc>
          <w:tcPr>
            <w:tcW w:w="1559" w:type="dxa"/>
            <w:tcBorders>
              <w:top w:val="single" w:sz="4" w:space="0" w:color="auto"/>
              <w:left w:val="single" w:sz="4" w:space="0" w:color="auto"/>
              <w:bottom w:val="nil"/>
              <w:right w:val="nil"/>
            </w:tcBorders>
            <w:shd w:val="clear" w:color="auto" w:fill="FFFFFF"/>
            <w:vAlign w:val="center"/>
          </w:tcPr>
          <w:p w:rsidR="004E16A2" w:rsidRPr="001B7A8E" w:rsidRDefault="004E16A2" w:rsidP="004E16A2">
            <w:pPr>
              <w:pStyle w:val="a4"/>
              <w:shd w:val="clear" w:color="auto" w:fill="auto"/>
              <w:spacing w:line="322" w:lineRule="exact"/>
              <w:ind w:left="120" w:firstLine="0"/>
              <w:jc w:val="both"/>
              <w:rPr>
                <w:szCs w:val="28"/>
              </w:rPr>
            </w:pPr>
            <w:r w:rsidRPr="001B7A8E">
              <w:rPr>
                <w:rStyle w:val="2b"/>
                <w:color w:val="000000"/>
                <w:szCs w:val="28"/>
              </w:rPr>
              <w:t>Количество детей 2019-2020 уч. год</w:t>
            </w:r>
          </w:p>
        </w:tc>
      </w:tr>
      <w:tr w:rsidR="004E16A2" w:rsidRPr="001B7A8E" w:rsidTr="004E16A2">
        <w:trPr>
          <w:trHeight w:hRule="exact" w:val="711"/>
        </w:trPr>
        <w:tc>
          <w:tcPr>
            <w:tcW w:w="2656" w:type="dxa"/>
            <w:tcBorders>
              <w:top w:val="single" w:sz="4" w:space="0" w:color="auto"/>
              <w:left w:val="single" w:sz="4" w:space="0" w:color="auto"/>
              <w:bottom w:val="nil"/>
              <w:right w:val="nil"/>
            </w:tcBorders>
            <w:shd w:val="clear" w:color="auto" w:fill="FFFFFF"/>
            <w:vAlign w:val="center"/>
          </w:tcPr>
          <w:p w:rsidR="004E16A2" w:rsidRPr="001B7A8E" w:rsidRDefault="004E16A2" w:rsidP="00475E39">
            <w:pPr>
              <w:pStyle w:val="a4"/>
              <w:shd w:val="clear" w:color="auto" w:fill="auto"/>
              <w:spacing w:line="240" w:lineRule="exact"/>
              <w:ind w:left="140" w:firstLine="0"/>
              <w:jc w:val="both"/>
              <w:rPr>
                <w:szCs w:val="28"/>
              </w:rPr>
            </w:pPr>
            <w:r w:rsidRPr="001B7A8E">
              <w:rPr>
                <w:color w:val="000000"/>
                <w:szCs w:val="28"/>
              </w:rPr>
              <w:t>Художественная</w:t>
            </w:r>
          </w:p>
        </w:tc>
        <w:tc>
          <w:tcPr>
            <w:tcW w:w="1739" w:type="dxa"/>
            <w:tcBorders>
              <w:top w:val="single" w:sz="4" w:space="0" w:color="auto"/>
              <w:left w:val="single" w:sz="4" w:space="0" w:color="auto"/>
              <w:bottom w:val="nil"/>
              <w:right w:val="single" w:sz="4" w:space="0" w:color="auto"/>
            </w:tcBorders>
            <w:shd w:val="clear" w:color="auto" w:fill="FFFFFF"/>
            <w:vAlign w:val="center"/>
          </w:tcPr>
          <w:p w:rsidR="004E16A2" w:rsidRPr="001B7A8E" w:rsidRDefault="004E16A2" w:rsidP="00E24750">
            <w:pPr>
              <w:pStyle w:val="a4"/>
              <w:shd w:val="clear" w:color="auto" w:fill="auto"/>
              <w:spacing w:line="240" w:lineRule="exact"/>
              <w:ind w:left="120" w:firstLine="0"/>
              <w:jc w:val="both"/>
              <w:rPr>
                <w:szCs w:val="28"/>
              </w:rPr>
            </w:pPr>
            <w:r w:rsidRPr="001B7A8E">
              <w:rPr>
                <w:color w:val="000000"/>
                <w:szCs w:val="28"/>
              </w:rPr>
              <w:t>178</w:t>
            </w:r>
          </w:p>
        </w:tc>
        <w:tc>
          <w:tcPr>
            <w:tcW w:w="1842" w:type="dxa"/>
            <w:tcBorders>
              <w:top w:val="single" w:sz="4" w:space="0" w:color="auto"/>
              <w:left w:val="single" w:sz="4" w:space="0" w:color="auto"/>
              <w:bottom w:val="nil"/>
              <w:right w:val="single" w:sz="4" w:space="0" w:color="auto"/>
            </w:tcBorders>
            <w:shd w:val="clear" w:color="auto" w:fill="FFFFFF"/>
            <w:vAlign w:val="center"/>
          </w:tcPr>
          <w:p w:rsidR="004E16A2" w:rsidRPr="001B7A8E" w:rsidRDefault="004E16A2" w:rsidP="00E24750">
            <w:pPr>
              <w:pStyle w:val="a4"/>
              <w:shd w:val="clear" w:color="auto" w:fill="auto"/>
              <w:spacing w:line="240" w:lineRule="exact"/>
              <w:ind w:left="120" w:firstLine="0"/>
              <w:jc w:val="both"/>
              <w:rPr>
                <w:color w:val="000000"/>
                <w:szCs w:val="28"/>
              </w:rPr>
            </w:pPr>
            <w:r w:rsidRPr="001B7A8E">
              <w:rPr>
                <w:color w:val="000000"/>
                <w:szCs w:val="28"/>
              </w:rPr>
              <w:t>201</w:t>
            </w:r>
          </w:p>
        </w:tc>
        <w:tc>
          <w:tcPr>
            <w:tcW w:w="1418" w:type="dxa"/>
            <w:tcBorders>
              <w:top w:val="single" w:sz="4" w:space="0" w:color="auto"/>
              <w:left w:val="single" w:sz="4" w:space="0" w:color="auto"/>
              <w:bottom w:val="nil"/>
              <w:right w:val="single" w:sz="4" w:space="0" w:color="auto"/>
            </w:tcBorders>
            <w:shd w:val="clear" w:color="auto" w:fill="FFFFFF"/>
            <w:vAlign w:val="center"/>
          </w:tcPr>
          <w:p w:rsidR="004E16A2" w:rsidRPr="001B7A8E" w:rsidRDefault="004E16A2" w:rsidP="00E24750">
            <w:pPr>
              <w:pStyle w:val="a4"/>
              <w:shd w:val="clear" w:color="auto" w:fill="auto"/>
              <w:spacing w:line="240" w:lineRule="exact"/>
              <w:ind w:left="120" w:firstLine="0"/>
              <w:jc w:val="both"/>
              <w:rPr>
                <w:color w:val="000000"/>
                <w:szCs w:val="28"/>
              </w:rPr>
            </w:pPr>
            <w:r w:rsidRPr="001B7A8E">
              <w:rPr>
                <w:color w:val="000000"/>
                <w:szCs w:val="28"/>
              </w:rPr>
              <w:t>212</w:t>
            </w:r>
          </w:p>
        </w:tc>
        <w:tc>
          <w:tcPr>
            <w:tcW w:w="1559" w:type="dxa"/>
            <w:tcBorders>
              <w:top w:val="single" w:sz="4" w:space="0" w:color="auto"/>
              <w:left w:val="single" w:sz="4" w:space="0" w:color="auto"/>
              <w:bottom w:val="nil"/>
              <w:right w:val="nil"/>
            </w:tcBorders>
            <w:shd w:val="clear" w:color="auto" w:fill="FFFFFF"/>
            <w:vAlign w:val="center"/>
          </w:tcPr>
          <w:p w:rsidR="004E16A2" w:rsidRPr="001B7A8E" w:rsidRDefault="004E16A2" w:rsidP="00475E39">
            <w:pPr>
              <w:pStyle w:val="a4"/>
              <w:shd w:val="clear" w:color="auto" w:fill="auto"/>
              <w:spacing w:line="240" w:lineRule="exact"/>
              <w:ind w:left="120" w:firstLine="0"/>
              <w:jc w:val="both"/>
              <w:rPr>
                <w:szCs w:val="28"/>
              </w:rPr>
            </w:pPr>
            <w:r w:rsidRPr="001B7A8E">
              <w:rPr>
                <w:szCs w:val="28"/>
              </w:rPr>
              <w:t>191</w:t>
            </w:r>
          </w:p>
        </w:tc>
      </w:tr>
      <w:tr w:rsidR="004E16A2" w:rsidRPr="001B7A8E" w:rsidTr="004E16A2">
        <w:trPr>
          <w:trHeight w:hRule="exact" w:val="835"/>
        </w:trPr>
        <w:tc>
          <w:tcPr>
            <w:tcW w:w="2656" w:type="dxa"/>
            <w:tcBorders>
              <w:top w:val="single" w:sz="4" w:space="0" w:color="auto"/>
              <w:left w:val="single" w:sz="4" w:space="0" w:color="auto"/>
              <w:bottom w:val="nil"/>
              <w:right w:val="nil"/>
            </w:tcBorders>
            <w:shd w:val="clear" w:color="auto" w:fill="FFFFFF"/>
            <w:vAlign w:val="center"/>
          </w:tcPr>
          <w:p w:rsidR="004E16A2" w:rsidRPr="001B7A8E" w:rsidRDefault="004E16A2" w:rsidP="00475E39">
            <w:pPr>
              <w:pStyle w:val="a4"/>
              <w:shd w:val="clear" w:color="auto" w:fill="auto"/>
              <w:spacing w:line="240" w:lineRule="exact"/>
              <w:ind w:left="140" w:firstLine="0"/>
              <w:jc w:val="both"/>
              <w:rPr>
                <w:szCs w:val="28"/>
              </w:rPr>
            </w:pPr>
            <w:r w:rsidRPr="001B7A8E">
              <w:rPr>
                <w:color w:val="000000"/>
                <w:szCs w:val="28"/>
              </w:rPr>
              <w:t>Туристско - краеведческая</w:t>
            </w:r>
          </w:p>
        </w:tc>
        <w:tc>
          <w:tcPr>
            <w:tcW w:w="1739" w:type="dxa"/>
            <w:tcBorders>
              <w:top w:val="single" w:sz="4" w:space="0" w:color="auto"/>
              <w:left w:val="single" w:sz="4" w:space="0" w:color="auto"/>
              <w:bottom w:val="nil"/>
              <w:right w:val="single" w:sz="4" w:space="0" w:color="auto"/>
            </w:tcBorders>
            <w:shd w:val="clear" w:color="auto" w:fill="FFFFFF"/>
            <w:vAlign w:val="center"/>
          </w:tcPr>
          <w:p w:rsidR="004E16A2" w:rsidRPr="001B7A8E" w:rsidRDefault="004E16A2" w:rsidP="00E24750">
            <w:pPr>
              <w:pStyle w:val="a4"/>
              <w:shd w:val="clear" w:color="auto" w:fill="auto"/>
              <w:spacing w:line="240" w:lineRule="exact"/>
              <w:ind w:left="120" w:firstLine="0"/>
              <w:jc w:val="both"/>
              <w:rPr>
                <w:szCs w:val="28"/>
              </w:rPr>
            </w:pPr>
            <w:r w:rsidRPr="001B7A8E">
              <w:rPr>
                <w:color w:val="000000"/>
                <w:szCs w:val="28"/>
              </w:rPr>
              <w:t>16</w:t>
            </w:r>
          </w:p>
        </w:tc>
        <w:tc>
          <w:tcPr>
            <w:tcW w:w="1842" w:type="dxa"/>
            <w:tcBorders>
              <w:top w:val="single" w:sz="4" w:space="0" w:color="auto"/>
              <w:left w:val="single" w:sz="4" w:space="0" w:color="auto"/>
              <w:bottom w:val="nil"/>
              <w:right w:val="single" w:sz="4" w:space="0" w:color="auto"/>
            </w:tcBorders>
            <w:shd w:val="clear" w:color="auto" w:fill="FFFFFF"/>
            <w:vAlign w:val="center"/>
          </w:tcPr>
          <w:p w:rsidR="004E16A2" w:rsidRPr="001B7A8E" w:rsidRDefault="004E16A2" w:rsidP="00E24750">
            <w:pPr>
              <w:pStyle w:val="a4"/>
              <w:shd w:val="clear" w:color="auto" w:fill="auto"/>
              <w:spacing w:line="240" w:lineRule="exact"/>
              <w:ind w:left="120" w:firstLine="0"/>
              <w:jc w:val="both"/>
              <w:rPr>
                <w:color w:val="000000"/>
                <w:szCs w:val="28"/>
              </w:rPr>
            </w:pPr>
            <w:r w:rsidRPr="001B7A8E">
              <w:rPr>
                <w:color w:val="000000"/>
                <w:szCs w:val="28"/>
              </w:rPr>
              <w:t>19</w:t>
            </w:r>
          </w:p>
        </w:tc>
        <w:tc>
          <w:tcPr>
            <w:tcW w:w="1418" w:type="dxa"/>
            <w:tcBorders>
              <w:top w:val="single" w:sz="4" w:space="0" w:color="auto"/>
              <w:left w:val="single" w:sz="4" w:space="0" w:color="auto"/>
              <w:bottom w:val="nil"/>
              <w:right w:val="single" w:sz="4" w:space="0" w:color="auto"/>
            </w:tcBorders>
            <w:shd w:val="clear" w:color="auto" w:fill="FFFFFF"/>
            <w:vAlign w:val="center"/>
          </w:tcPr>
          <w:p w:rsidR="004E16A2" w:rsidRPr="001B7A8E" w:rsidRDefault="004E16A2" w:rsidP="00E24750">
            <w:pPr>
              <w:pStyle w:val="a4"/>
              <w:shd w:val="clear" w:color="auto" w:fill="auto"/>
              <w:spacing w:line="240" w:lineRule="exact"/>
              <w:ind w:left="120" w:firstLine="0"/>
              <w:jc w:val="both"/>
              <w:rPr>
                <w:color w:val="000000"/>
                <w:szCs w:val="28"/>
              </w:rPr>
            </w:pPr>
            <w:r w:rsidRPr="001B7A8E">
              <w:rPr>
                <w:color w:val="000000"/>
                <w:szCs w:val="28"/>
              </w:rPr>
              <w:t>16</w:t>
            </w:r>
          </w:p>
        </w:tc>
        <w:tc>
          <w:tcPr>
            <w:tcW w:w="1559" w:type="dxa"/>
            <w:tcBorders>
              <w:top w:val="single" w:sz="4" w:space="0" w:color="auto"/>
              <w:left w:val="single" w:sz="4" w:space="0" w:color="auto"/>
              <w:bottom w:val="nil"/>
              <w:right w:val="nil"/>
            </w:tcBorders>
            <w:shd w:val="clear" w:color="auto" w:fill="FFFFFF"/>
            <w:vAlign w:val="center"/>
          </w:tcPr>
          <w:p w:rsidR="004E16A2" w:rsidRPr="001B7A8E" w:rsidRDefault="004E16A2" w:rsidP="00475E39">
            <w:pPr>
              <w:pStyle w:val="a4"/>
              <w:shd w:val="clear" w:color="auto" w:fill="auto"/>
              <w:spacing w:line="240" w:lineRule="exact"/>
              <w:ind w:left="120" w:firstLine="0"/>
              <w:jc w:val="both"/>
              <w:rPr>
                <w:szCs w:val="28"/>
              </w:rPr>
            </w:pPr>
            <w:r w:rsidRPr="001B7A8E">
              <w:rPr>
                <w:szCs w:val="28"/>
              </w:rPr>
              <w:t>14</w:t>
            </w:r>
          </w:p>
        </w:tc>
      </w:tr>
      <w:tr w:rsidR="004E16A2" w:rsidRPr="001B7A8E" w:rsidTr="004E16A2">
        <w:trPr>
          <w:trHeight w:hRule="exact" w:val="847"/>
        </w:trPr>
        <w:tc>
          <w:tcPr>
            <w:tcW w:w="2656" w:type="dxa"/>
            <w:tcBorders>
              <w:top w:val="single" w:sz="4" w:space="0" w:color="auto"/>
              <w:left w:val="single" w:sz="4" w:space="0" w:color="auto"/>
              <w:bottom w:val="nil"/>
              <w:right w:val="nil"/>
            </w:tcBorders>
            <w:shd w:val="clear" w:color="auto" w:fill="FFFFFF"/>
            <w:vAlign w:val="center"/>
          </w:tcPr>
          <w:p w:rsidR="004E16A2" w:rsidRPr="001B7A8E" w:rsidRDefault="004E16A2" w:rsidP="00475E39">
            <w:pPr>
              <w:pStyle w:val="a4"/>
              <w:shd w:val="clear" w:color="auto" w:fill="auto"/>
              <w:spacing w:line="240" w:lineRule="exact"/>
              <w:ind w:left="140" w:firstLine="0"/>
              <w:jc w:val="both"/>
              <w:rPr>
                <w:szCs w:val="28"/>
              </w:rPr>
            </w:pPr>
            <w:r w:rsidRPr="001B7A8E">
              <w:rPr>
                <w:color w:val="000000"/>
                <w:szCs w:val="28"/>
              </w:rPr>
              <w:t>Физкультурно-спортивная</w:t>
            </w:r>
          </w:p>
        </w:tc>
        <w:tc>
          <w:tcPr>
            <w:tcW w:w="1739" w:type="dxa"/>
            <w:tcBorders>
              <w:top w:val="single" w:sz="4" w:space="0" w:color="auto"/>
              <w:left w:val="single" w:sz="4" w:space="0" w:color="auto"/>
              <w:bottom w:val="nil"/>
              <w:right w:val="single" w:sz="4" w:space="0" w:color="auto"/>
            </w:tcBorders>
            <w:shd w:val="clear" w:color="auto" w:fill="FFFFFF"/>
            <w:vAlign w:val="center"/>
          </w:tcPr>
          <w:p w:rsidR="004E16A2" w:rsidRPr="001B7A8E" w:rsidRDefault="004E16A2" w:rsidP="00E24750">
            <w:pPr>
              <w:pStyle w:val="a4"/>
              <w:shd w:val="clear" w:color="auto" w:fill="auto"/>
              <w:spacing w:line="240" w:lineRule="exact"/>
              <w:ind w:left="120" w:firstLine="0"/>
              <w:jc w:val="both"/>
              <w:rPr>
                <w:szCs w:val="28"/>
              </w:rPr>
            </w:pPr>
            <w:r w:rsidRPr="001B7A8E">
              <w:rPr>
                <w:color w:val="000000"/>
                <w:szCs w:val="28"/>
              </w:rPr>
              <w:t>26</w:t>
            </w:r>
          </w:p>
        </w:tc>
        <w:tc>
          <w:tcPr>
            <w:tcW w:w="1842" w:type="dxa"/>
            <w:tcBorders>
              <w:top w:val="single" w:sz="4" w:space="0" w:color="auto"/>
              <w:left w:val="single" w:sz="4" w:space="0" w:color="auto"/>
              <w:bottom w:val="nil"/>
              <w:right w:val="single" w:sz="4" w:space="0" w:color="auto"/>
            </w:tcBorders>
            <w:shd w:val="clear" w:color="auto" w:fill="FFFFFF"/>
            <w:vAlign w:val="center"/>
          </w:tcPr>
          <w:p w:rsidR="004E16A2" w:rsidRPr="001B7A8E" w:rsidRDefault="004E16A2" w:rsidP="00E24750">
            <w:pPr>
              <w:pStyle w:val="a4"/>
              <w:shd w:val="clear" w:color="auto" w:fill="auto"/>
              <w:spacing w:line="240" w:lineRule="exact"/>
              <w:ind w:left="120" w:firstLine="0"/>
              <w:jc w:val="both"/>
              <w:rPr>
                <w:color w:val="000000"/>
                <w:szCs w:val="28"/>
              </w:rPr>
            </w:pPr>
            <w:r w:rsidRPr="001B7A8E">
              <w:rPr>
                <w:color w:val="000000"/>
                <w:szCs w:val="28"/>
              </w:rPr>
              <w:t>93</w:t>
            </w:r>
          </w:p>
        </w:tc>
        <w:tc>
          <w:tcPr>
            <w:tcW w:w="1418" w:type="dxa"/>
            <w:tcBorders>
              <w:top w:val="single" w:sz="4" w:space="0" w:color="auto"/>
              <w:left w:val="single" w:sz="4" w:space="0" w:color="auto"/>
              <w:bottom w:val="nil"/>
              <w:right w:val="single" w:sz="4" w:space="0" w:color="auto"/>
            </w:tcBorders>
            <w:shd w:val="clear" w:color="auto" w:fill="FFFFFF"/>
            <w:vAlign w:val="center"/>
          </w:tcPr>
          <w:p w:rsidR="004E16A2" w:rsidRPr="001B7A8E" w:rsidRDefault="004E16A2" w:rsidP="00E24750">
            <w:pPr>
              <w:pStyle w:val="a4"/>
              <w:shd w:val="clear" w:color="auto" w:fill="auto"/>
              <w:spacing w:line="240" w:lineRule="exact"/>
              <w:ind w:left="120" w:firstLine="0"/>
              <w:jc w:val="both"/>
              <w:rPr>
                <w:color w:val="000000"/>
                <w:szCs w:val="28"/>
              </w:rPr>
            </w:pPr>
            <w:r w:rsidRPr="001B7A8E">
              <w:rPr>
                <w:color w:val="000000"/>
                <w:szCs w:val="28"/>
              </w:rPr>
              <w:t>65</w:t>
            </w:r>
          </w:p>
        </w:tc>
        <w:tc>
          <w:tcPr>
            <w:tcW w:w="1559" w:type="dxa"/>
            <w:tcBorders>
              <w:top w:val="single" w:sz="4" w:space="0" w:color="auto"/>
              <w:left w:val="single" w:sz="4" w:space="0" w:color="auto"/>
              <w:bottom w:val="nil"/>
              <w:right w:val="nil"/>
            </w:tcBorders>
            <w:shd w:val="clear" w:color="auto" w:fill="FFFFFF"/>
            <w:vAlign w:val="center"/>
          </w:tcPr>
          <w:p w:rsidR="004E16A2" w:rsidRPr="001B7A8E" w:rsidRDefault="004E16A2" w:rsidP="00475E39">
            <w:pPr>
              <w:pStyle w:val="a4"/>
              <w:shd w:val="clear" w:color="auto" w:fill="auto"/>
              <w:spacing w:line="240" w:lineRule="exact"/>
              <w:ind w:left="120" w:firstLine="0"/>
              <w:jc w:val="both"/>
              <w:rPr>
                <w:szCs w:val="28"/>
              </w:rPr>
            </w:pPr>
            <w:r w:rsidRPr="001B7A8E">
              <w:rPr>
                <w:szCs w:val="28"/>
              </w:rPr>
              <w:t>101</w:t>
            </w:r>
          </w:p>
        </w:tc>
      </w:tr>
      <w:tr w:rsidR="004E16A2" w:rsidRPr="001B7A8E" w:rsidTr="004E16A2">
        <w:trPr>
          <w:trHeight w:hRule="exact" w:val="845"/>
        </w:trPr>
        <w:tc>
          <w:tcPr>
            <w:tcW w:w="2656" w:type="dxa"/>
            <w:tcBorders>
              <w:top w:val="single" w:sz="4" w:space="0" w:color="auto"/>
              <w:left w:val="single" w:sz="4" w:space="0" w:color="auto"/>
              <w:bottom w:val="nil"/>
              <w:right w:val="nil"/>
            </w:tcBorders>
            <w:shd w:val="clear" w:color="auto" w:fill="FFFFFF"/>
            <w:vAlign w:val="center"/>
          </w:tcPr>
          <w:p w:rsidR="004E16A2" w:rsidRPr="001B7A8E" w:rsidRDefault="004E16A2" w:rsidP="00475E39">
            <w:pPr>
              <w:pStyle w:val="a4"/>
              <w:shd w:val="clear" w:color="auto" w:fill="auto"/>
              <w:spacing w:line="240" w:lineRule="exact"/>
              <w:ind w:left="140" w:firstLine="0"/>
              <w:jc w:val="both"/>
              <w:rPr>
                <w:szCs w:val="28"/>
              </w:rPr>
            </w:pPr>
            <w:r w:rsidRPr="001B7A8E">
              <w:rPr>
                <w:color w:val="000000"/>
                <w:szCs w:val="28"/>
              </w:rPr>
              <w:t>Техническая</w:t>
            </w:r>
          </w:p>
        </w:tc>
        <w:tc>
          <w:tcPr>
            <w:tcW w:w="1739" w:type="dxa"/>
            <w:tcBorders>
              <w:top w:val="single" w:sz="4" w:space="0" w:color="auto"/>
              <w:left w:val="single" w:sz="4" w:space="0" w:color="auto"/>
              <w:bottom w:val="nil"/>
              <w:right w:val="single" w:sz="4" w:space="0" w:color="auto"/>
            </w:tcBorders>
            <w:shd w:val="clear" w:color="auto" w:fill="FFFFFF"/>
            <w:vAlign w:val="center"/>
          </w:tcPr>
          <w:p w:rsidR="004E16A2" w:rsidRPr="001B7A8E" w:rsidRDefault="004E16A2" w:rsidP="00E24750">
            <w:pPr>
              <w:pStyle w:val="a4"/>
              <w:shd w:val="clear" w:color="auto" w:fill="auto"/>
              <w:spacing w:line="240" w:lineRule="exact"/>
              <w:ind w:left="120" w:firstLine="0"/>
              <w:jc w:val="both"/>
              <w:rPr>
                <w:szCs w:val="28"/>
              </w:rPr>
            </w:pPr>
            <w:r w:rsidRPr="001B7A8E">
              <w:rPr>
                <w:color w:val="000000"/>
                <w:szCs w:val="28"/>
              </w:rPr>
              <w:t>73</w:t>
            </w:r>
          </w:p>
        </w:tc>
        <w:tc>
          <w:tcPr>
            <w:tcW w:w="1842" w:type="dxa"/>
            <w:tcBorders>
              <w:top w:val="single" w:sz="4" w:space="0" w:color="auto"/>
              <w:left w:val="single" w:sz="4" w:space="0" w:color="auto"/>
              <w:bottom w:val="nil"/>
              <w:right w:val="single" w:sz="4" w:space="0" w:color="auto"/>
            </w:tcBorders>
            <w:shd w:val="clear" w:color="auto" w:fill="FFFFFF"/>
            <w:vAlign w:val="center"/>
          </w:tcPr>
          <w:p w:rsidR="004E16A2" w:rsidRPr="001B7A8E" w:rsidRDefault="004E16A2" w:rsidP="00E24750">
            <w:pPr>
              <w:pStyle w:val="a4"/>
              <w:shd w:val="clear" w:color="auto" w:fill="auto"/>
              <w:spacing w:line="240" w:lineRule="exact"/>
              <w:ind w:left="120" w:firstLine="0"/>
              <w:jc w:val="both"/>
              <w:rPr>
                <w:color w:val="000000"/>
                <w:szCs w:val="28"/>
              </w:rPr>
            </w:pPr>
            <w:r w:rsidRPr="001B7A8E">
              <w:rPr>
                <w:color w:val="000000"/>
                <w:szCs w:val="28"/>
              </w:rPr>
              <w:t>79</w:t>
            </w:r>
          </w:p>
        </w:tc>
        <w:tc>
          <w:tcPr>
            <w:tcW w:w="1418" w:type="dxa"/>
            <w:tcBorders>
              <w:top w:val="single" w:sz="4" w:space="0" w:color="auto"/>
              <w:left w:val="single" w:sz="4" w:space="0" w:color="auto"/>
              <w:bottom w:val="nil"/>
              <w:right w:val="single" w:sz="4" w:space="0" w:color="auto"/>
            </w:tcBorders>
            <w:shd w:val="clear" w:color="auto" w:fill="FFFFFF"/>
            <w:vAlign w:val="center"/>
          </w:tcPr>
          <w:p w:rsidR="004E16A2" w:rsidRPr="001B7A8E" w:rsidRDefault="004E16A2" w:rsidP="00E24750">
            <w:pPr>
              <w:pStyle w:val="a4"/>
              <w:shd w:val="clear" w:color="auto" w:fill="auto"/>
              <w:spacing w:line="240" w:lineRule="exact"/>
              <w:ind w:left="120" w:firstLine="0"/>
              <w:jc w:val="both"/>
              <w:rPr>
                <w:color w:val="000000"/>
                <w:szCs w:val="28"/>
              </w:rPr>
            </w:pPr>
            <w:r w:rsidRPr="001B7A8E">
              <w:rPr>
                <w:color w:val="000000"/>
                <w:szCs w:val="28"/>
              </w:rPr>
              <w:t>123</w:t>
            </w:r>
          </w:p>
        </w:tc>
        <w:tc>
          <w:tcPr>
            <w:tcW w:w="1559" w:type="dxa"/>
            <w:tcBorders>
              <w:top w:val="single" w:sz="4" w:space="0" w:color="auto"/>
              <w:left w:val="single" w:sz="4" w:space="0" w:color="auto"/>
              <w:bottom w:val="nil"/>
              <w:right w:val="nil"/>
            </w:tcBorders>
            <w:shd w:val="clear" w:color="auto" w:fill="FFFFFF"/>
            <w:vAlign w:val="center"/>
          </w:tcPr>
          <w:p w:rsidR="004E16A2" w:rsidRPr="001B7A8E" w:rsidRDefault="004E16A2" w:rsidP="00475E39">
            <w:pPr>
              <w:pStyle w:val="a4"/>
              <w:shd w:val="clear" w:color="auto" w:fill="auto"/>
              <w:spacing w:line="240" w:lineRule="exact"/>
              <w:ind w:left="120" w:firstLine="0"/>
              <w:jc w:val="both"/>
              <w:rPr>
                <w:szCs w:val="28"/>
              </w:rPr>
            </w:pPr>
            <w:r w:rsidRPr="001B7A8E">
              <w:rPr>
                <w:szCs w:val="28"/>
              </w:rPr>
              <w:t>119</w:t>
            </w:r>
          </w:p>
        </w:tc>
      </w:tr>
      <w:tr w:rsidR="004E16A2" w:rsidRPr="001B7A8E" w:rsidTr="004E16A2">
        <w:trPr>
          <w:trHeight w:hRule="exact" w:val="715"/>
        </w:trPr>
        <w:tc>
          <w:tcPr>
            <w:tcW w:w="2656" w:type="dxa"/>
            <w:tcBorders>
              <w:top w:val="single" w:sz="4" w:space="0" w:color="auto"/>
              <w:left w:val="single" w:sz="4" w:space="0" w:color="auto"/>
              <w:bottom w:val="nil"/>
              <w:right w:val="nil"/>
            </w:tcBorders>
            <w:shd w:val="clear" w:color="auto" w:fill="FFFFFF"/>
            <w:vAlign w:val="center"/>
          </w:tcPr>
          <w:p w:rsidR="004E16A2" w:rsidRPr="001B7A8E" w:rsidRDefault="004E16A2" w:rsidP="00475E39">
            <w:pPr>
              <w:pStyle w:val="a4"/>
              <w:shd w:val="clear" w:color="auto" w:fill="auto"/>
              <w:spacing w:line="240" w:lineRule="exact"/>
              <w:ind w:left="140" w:firstLine="0"/>
              <w:jc w:val="both"/>
              <w:rPr>
                <w:szCs w:val="28"/>
              </w:rPr>
            </w:pPr>
            <w:r w:rsidRPr="001B7A8E">
              <w:rPr>
                <w:color w:val="000000"/>
                <w:szCs w:val="28"/>
              </w:rPr>
              <w:t>Социально-педагогическая</w:t>
            </w:r>
          </w:p>
        </w:tc>
        <w:tc>
          <w:tcPr>
            <w:tcW w:w="1739" w:type="dxa"/>
            <w:tcBorders>
              <w:top w:val="single" w:sz="4" w:space="0" w:color="auto"/>
              <w:left w:val="single" w:sz="4" w:space="0" w:color="auto"/>
              <w:bottom w:val="nil"/>
              <w:right w:val="single" w:sz="4" w:space="0" w:color="auto"/>
            </w:tcBorders>
            <w:shd w:val="clear" w:color="auto" w:fill="FFFFFF"/>
            <w:vAlign w:val="center"/>
          </w:tcPr>
          <w:p w:rsidR="004E16A2" w:rsidRPr="001B7A8E" w:rsidRDefault="004E16A2" w:rsidP="00E24750">
            <w:pPr>
              <w:pStyle w:val="a4"/>
              <w:shd w:val="clear" w:color="auto" w:fill="auto"/>
              <w:spacing w:line="240" w:lineRule="exact"/>
              <w:ind w:left="120" w:firstLine="0"/>
              <w:jc w:val="both"/>
              <w:rPr>
                <w:szCs w:val="28"/>
              </w:rPr>
            </w:pPr>
            <w:r w:rsidRPr="001B7A8E">
              <w:rPr>
                <w:color w:val="000000"/>
                <w:szCs w:val="28"/>
              </w:rPr>
              <w:t>72</w:t>
            </w:r>
          </w:p>
        </w:tc>
        <w:tc>
          <w:tcPr>
            <w:tcW w:w="1842" w:type="dxa"/>
            <w:tcBorders>
              <w:top w:val="single" w:sz="4" w:space="0" w:color="auto"/>
              <w:left w:val="single" w:sz="4" w:space="0" w:color="auto"/>
              <w:bottom w:val="nil"/>
              <w:right w:val="single" w:sz="4" w:space="0" w:color="auto"/>
            </w:tcBorders>
            <w:shd w:val="clear" w:color="auto" w:fill="FFFFFF"/>
            <w:vAlign w:val="center"/>
          </w:tcPr>
          <w:p w:rsidR="004E16A2" w:rsidRPr="001B7A8E" w:rsidRDefault="004E16A2" w:rsidP="00E24750">
            <w:pPr>
              <w:pStyle w:val="a4"/>
              <w:shd w:val="clear" w:color="auto" w:fill="auto"/>
              <w:spacing w:line="240" w:lineRule="exact"/>
              <w:ind w:left="120" w:firstLine="0"/>
              <w:jc w:val="both"/>
              <w:rPr>
                <w:color w:val="000000"/>
                <w:szCs w:val="28"/>
              </w:rPr>
            </w:pPr>
            <w:r w:rsidRPr="001B7A8E">
              <w:rPr>
                <w:color w:val="000000"/>
                <w:szCs w:val="28"/>
              </w:rPr>
              <w:t>52</w:t>
            </w:r>
          </w:p>
        </w:tc>
        <w:tc>
          <w:tcPr>
            <w:tcW w:w="1418" w:type="dxa"/>
            <w:tcBorders>
              <w:top w:val="single" w:sz="4" w:space="0" w:color="auto"/>
              <w:left w:val="single" w:sz="4" w:space="0" w:color="auto"/>
              <w:bottom w:val="nil"/>
              <w:right w:val="single" w:sz="4" w:space="0" w:color="auto"/>
            </w:tcBorders>
            <w:shd w:val="clear" w:color="auto" w:fill="FFFFFF"/>
            <w:vAlign w:val="center"/>
          </w:tcPr>
          <w:p w:rsidR="004E16A2" w:rsidRPr="001B7A8E" w:rsidRDefault="004E16A2" w:rsidP="00E24750">
            <w:pPr>
              <w:pStyle w:val="a4"/>
              <w:shd w:val="clear" w:color="auto" w:fill="auto"/>
              <w:spacing w:line="240" w:lineRule="exact"/>
              <w:ind w:left="120" w:firstLine="0"/>
              <w:jc w:val="both"/>
              <w:rPr>
                <w:color w:val="000000"/>
                <w:szCs w:val="28"/>
              </w:rPr>
            </w:pPr>
            <w:r w:rsidRPr="001B7A8E">
              <w:rPr>
                <w:color w:val="000000"/>
                <w:szCs w:val="28"/>
              </w:rPr>
              <w:t>61</w:t>
            </w:r>
          </w:p>
        </w:tc>
        <w:tc>
          <w:tcPr>
            <w:tcW w:w="1559" w:type="dxa"/>
            <w:tcBorders>
              <w:top w:val="single" w:sz="4" w:space="0" w:color="auto"/>
              <w:left w:val="single" w:sz="4" w:space="0" w:color="auto"/>
              <w:bottom w:val="nil"/>
              <w:right w:val="nil"/>
            </w:tcBorders>
            <w:shd w:val="clear" w:color="auto" w:fill="FFFFFF"/>
            <w:vAlign w:val="center"/>
          </w:tcPr>
          <w:p w:rsidR="004E16A2" w:rsidRPr="001B7A8E" w:rsidRDefault="004E16A2" w:rsidP="00475E39">
            <w:pPr>
              <w:pStyle w:val="a4"/>
              <w:shd w:val="clear" w:color="auto" w:fill="auto"/>
              <w:spacing w:line="240" w:lineRule="exact"/>
              <w:ind w:left="120" w:firstLine="0"/>
              <w:jc w:val="both"/>
              <w:rPr>
                <w:szCs w:val="28"/>
              </w:rPr>
            </w:pPr>
            <w:r w:rsidRPr="001B7A8E">
              <w:rPr>
                <w:szCs w:val="28"/>
              </w:rPr>
              <w:t>63</w:t>
            </w:r>
          </w:p>
        </w:tc>
      </w:tr>
      <w:tr w:rsidR="004E16A2" w:rsidRPr="001B7A8E" w:rsidTr="004E16A2">
        <w:trPr>
          <w:trHeight w:hRule="exact" w:val="1420"/>
        </w:trPr>
        <w:tc>
          <w:tcPr>
            <w:tcW w:w="2656" w:type="dxa"/>
            <w:tcBorders>
              <w:top w:val="single" w:sz="4" w:space="0" w:color="auto"/>
              <w:left w:val="single" w:sz="4" w:space="0" w:color="auto"/>
              <w:bottom w:val="single" w:sz="4" w:space="0" w:color="auto"/>
              <w:right w:val="nil"/>
            </w:tcBorders>
            <w:shd w:val="clear" w:color="auto" w:fill="FFFFFF"/>
            <w:vAlign w:val="center"/>
          </w:tcPr>
          <w:p w:rsidR="004E16A2" w:rsidRPr="001B7A8E" w:rsidRDefault="004E16A2" w:rsidP="00475E39">
            <w:pPr>
              <w:pStyle w:val="a4"/>
              <w:shd w:val="clear" w:color="auto" w:fill="auto"/>
              <w:spacing w:line="240" w:lineRule="exact"/>
              <w:ind w:left="140" w:firstLine="0"/>
              <w:jc w:val="both"/>
              <w:rPr>
                <w:szCs w:val="28"/>
              </w:rPr>
            </w:pPr>
            <w:r w:rsidRPr="001B7A8E">
              <w:rPr>
                <w:color w:val="000000"/>
                <w:szCs w:val="28"/>
              </w:rPr>
              <w:t>Естественнонаучная</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4E16A2" w:rsidRPr="001B7A8E" w:rsidRDefault="004E16A2" w:rsidP="00E24750">
            <w:pPr>
              <w:pStyle w:val="a4"/>
              <w:shd w:val="clear" w:color="auto" w:fill="auto"/>
              <w:spacing w:line="240" w:lineRule="exact"/>
              <w:ind w:left="120" w:firstLine="0"/>
              <w:jc w:val="both"/>
              <w:rPr>
                <w:szCs w:val="28"/>
              </w:rPr>
            </w:pPr>
            <w:r w:rsidRPr="001B7A8E">
              <w:rPr>
                <w:color w:val="000000"/>
                <w:szCs w:val="28"/>
              </w:rPr>
              <w:t>10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E16A2" w:rsidRPr="001B7A8E" w:rsidRDefault="004E16A2" w:rsidP="00E24750">
            <w:pPr>
              <w:pStyle w:val="a4"/>
              <w:shd w:val="clear" w:color="auto" w:fill="auto"/>
              <w:spacing w:line="240" w:lineRule="exact"/>
              <w:ind w:left="120" w:firstLine="0"/>
              <w:jc w:val="both"/>
              <w:rPr>
                <w:color w:val="000000"/>
                <w:szCs w:val="28"/>
              </w:rPr>
            </w:pPr>
            <w:r w:rsidRPr="001B7A8E">
              <w:rPr>
                <w:color w:val="000000"/>
                <w:szCs w:val="28"/>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E16A2" w:rsidRPr="001B7A8E" w:rsidRDefault="004E16A2" w:rsidP="00E24750">
            <w:pPr>
              <w:pStyle w:val="a4"/>
              <w:shd w:val="clear" w:color="auto" w:fill="auto"/>
              <w:spacing w:line="240" w:lineRule="exact"/>
              <w:ind w:left="120" w:firstLine="0"/>
              <w:jc w:val="both"/>
              <w:rPr>
                <w:color w:val="000000"/>
                <w:szCs w:val="28"/>
              </w:rPr>
            </w:pPr>
            <w:r w:rsidRPr="001B7A8E">
              <w:rPr>
                <w:color w:val="000000"/>
                <w:szCs w:val="28"/>
              </w:rPr>
              <w:t>12</w:t>
            </w:r>
          </w:p>
        </w:tc>
        <w:tc>
          <w:tcPr>
            <w:tcW w:w="1559" w:type="dxa"/>
            <w:tcBorders>
              <w:top w:val="single" w:sz="4" w:space="0" w:color="auto"/>
              <w:left w:val="single" w:sz="4" w:space="0" w:color="auto"/>
              <w:bottom w:val="single" w:sz="4" w:space="0" w:color="auto"/>
              <w:right w:val="nil"/>
            </w:tcBorders>
            <w:shd w:val="clear" w:color="auto" w:fill="FFFFFF"/>
            <w:vAlign w:val="center"/>
          </w:tcPr>
          <w:p w:rsidR="004E16A2" w:rsidRPr="001B7A8E" w:rsidRDefault="004E16A2" w:rsidP="00475E39">
            <w:pPr>
              <w:pStyle w:val="a4"/>
              <w:shd w:val="clear" w:color="auto" w:fill="auto"/>
              <w:spacing w:line="240" w:lineRule="exact"/>
              <w:ind w:left="120" w:firstLine="0"/>
              <w:jc w:val="both"/>
              <w:rPr>
                <w:szCs w:val="28"/>
              </w:rPr>
            </w:pPr>
            <w:r w:rsidRPr="001B7A8E">
              <w:rPr>
                <w:szCs w:val="28"/>
              </w:rPr>
              <w:t>23</w:t>
            </w:r>
          </w:p>
        </w:tc>
      </w:tr>
    </w:tbl>
    <w:p w:rsidR="005D405B" w:rsidRPr="00952913" w:rsidRDefault="005D405B" w:rsidP="00475E39">
      <w:pPr>
        <w:jc w:val="both"/>
        <w:rPr>
          <w:rFonts w:ascii="Times New Roman" w:hAnsi="Times New Roman" w:cs="Times New Roman"/>
          <w:color w:val="auto"/>
          <w:sz w:val="28"/>
          <w:szCs w:val="28"/>
        </w:rPr>
      </w:pPr>
      <w:r w:rsidRPr="00952913">
        <w:rPr>
          <w:rFonts w:ascii="Times New Roman" w:hAnsi="Times New Roman" w:cs="Times New Roman"/>
          <w:noProof/>
          <w:color w:val="auto"/>
          <w:sz w:val="28"/>
          <w:szCs w:val="28"/>
        </w:rPr>
        <w:drawing>
          <wp:inline distT="0" distB="0" distL="0" distR="0">
            <wp:extent cx="5924550" cy="2133600"/>
            <wp:effectExtent l="19050" t="0" r="1905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112D" w:rsidRPr="00952913" w:rsidRDefault="005C112D" w:rsidP="00475E39">
      <w:pPr>
        <w:jc w:val="both"/>
        <w:rPr>
          <w:rFonts w:ascii="Times New Roman" w:hAnsi="Times New Roman" w:cs="Times New Roman"/>
          <w:color w:val="auto"/>
          <w:sz w:val="28"/>
          <w:szCs w:val="28"/>
        </w:rPr>
      </w:pPr>
    </w:p>
    <w:p w:rsidR="005C112D" w:rsidRPr="00952913" w:rsidRDefault="00190E36" w:rsidP="00475E39">
      <w:pPr>
        <w:pStyle w:val="a4"/>
        <w:shd w:val="clear" w:color="auto" w:fill="auto"/>
        <w:tabs>
          <w:tab w:val="left" w:pos="709"/>
          <w:tab w:val="left" w:pos="9356"/>
        </w:tabs>
        <w:spacing w:line="317" w:lineRule="exact"/>
        <w:ind w:left="120" w:right="2" w:firstLine="0"/>
        <w:jc w:val="both"/>
        <w:rPr>
          <w:sz w:val="28"/>
          <w:szCs w:val="28"/>
        </w:rPr>
      </w:pPr>
      <w:r>
        <w:rPr>
          <w:rStyle w:val="1"/>
          <w:color w:val="000000"/>
          <w:sz w:val="28"/>
          <w:szCs w:val="28"/>
        </w:rPr>
        <w:tab/>
      </w:r>
      <w:r w:rsidR="005C112D" w:rsidRPr="002751F2">
        <w:rPr>
          <w:rStyle w:val="1"/>
          <w:color w:val="000000"/>
          <w:sz w:val="28"/>
          <w:szCs w:val="28"/>
        </w:rPr>
        <w:t>Данная таблица показывает, что в 201</w:t>
      </w:r>
      <w:r w:rsidR="004E16A2" w:rsidRPr="002751F2">
        <w:rPr>
          <w:rStyle w:val="1"/>
          <w:color w:val="000000"/>
          <w:sz w:val="28"/>
          <w:szCs w:val="28"/>
        </w:rPr>
        <w:t>9</w:t>
      </w:r>
      <w:r w:rsidR="005C112D" w:rsidRPr="002751F2">
        <w:rPr>
          <w:rStyle w:val="1"/>
          <w:color w:val="000000"/>
          <w:sz w:val="28"/>
          <w:szCs w:val="28"/>
        </w:rPr>
        <w:t>-20</w:t>
      </w:r>
      <w:r w:rsidR="004E16A2" w:rsidRPr="002751F2">
        <w:rPr>
          <w:rStyle w:val="1"/>
          <w:color w:val="000000"/>
          <w:sz w:val="28"/>
          <w:szCs w:val="28"/>
        </w:rPr>
        <w:t>20</w:t>
      </w:r>
      <w:r w:rsidR="005C112D" w:rsidRPr="002751F2">
        <w:rPr>
          <w:rStyle w:val="1"/>
          <w:color w:val="000000"/>
          <w:sz w:val="28"/>
          <w:szCs w:val="28"/>
        </w:rPr>
        <w:t xml:space="preserve"> учебном году </w:t>
      </w:r>
      <w:r w:rsidR="00EC4C02" w:rsidRPr="002751F2">
        <w:rPr>
          <w:rStyle w:val="1"/>
          <w:color w:val="000000"/>
          <w:sz w:val="28"/>
          <w:szCs w:val="28"/>
        </w:rPr>
        <w:t xml:space="preserve">в таких направленностях как туристско-краеведческая, социально-педагогическая, </w:t>
      </w:r>
      <w:r w:rsidR="002751F2" w:rsidRPr="002751F2">
        <w:rPr>
          <w:rStyle w:val="1"/>
          <w:color w:val="000000"/>
          <w:sz w:val="28"/>
          <w:szCs w:val="28"/>
        </w:rPr>
        <w:t>техническая</w:t>
      </w:r>
      <w:r w:rsidR="00EC4C02" w:rsidRPr="002751F2">
        <w:rPr>
          <w:rStyle w:val="1"/>
          <w:color w:val="000000"/>
          <w:sz w:val="28"/>
          <w:szCs w:val="28"/>
        </w:rPr>
        <w:t xml:space="preserve"> продолжает оставаться примерно на одном и том же уровню по количеству детей, в направленности </w:t>
      </w:r>
      <w:r w:rsidR="002751F2" w:rsidRPr="002751F2">
        <w:rPr>
          <w:rStyle w:val="1"/>
          <w:color w:val="000000"/>
          <w:sz w:val="28"/>
          <w:szCs w:val="28"/>
        </w:rPr>
        <w:t>художественной</w:t>
      </w:r>
      <w:r w:rsidR="00EC4C02" w:rsidRPr="002751F2">
        <w:rPr>
          <w:rStyle w:val="1"/>
          <w:color w:val="000000"/>
          <w:sz w:val="28"/>
          <w:szCs w:val="28"/>
        </w:rPr>
        <w:t xml:space="preserve"> наблюдается уменьшение численнос</w:t>
      </w:r>
      <w:r w:rsidR="00AD31E6">
        <w:rPr>
          <w:rStyle w:val="1"/>
          <w:color w:val="000000"/>
          <w:sz w:val="28"/>
          <w:szCs w:val="28"/>
        </w:rPr>
        <w:t>ти учащихся, это связанно с тем</w:t>
      </w:r>
      <w:r w:rsidR="00EC4C02" w:rsidRPr="002751F2">
        <w:rPr>
          <w:rStyle w:val="1"/>
          <w:color w:val="000000"/>
          <w:sz w:val="28"/>
          <w:szCs w:val="28"/>
        </w:rPr>
        <w:t xml:space="preserve">, что было закрыто </w:t>
      </w:r>
      <w:r w:rsidR="002751F2" w:rsidRPr="002751F2">
        <w:rPr>
          <w:rStyle w:val="1"/>
          <w:color w:val="000000"/>
          <w:sz w:val="28"/>
          <w:szCs w:val="28"/>
        </w:rPr>
        <w:t>3</w:t>
      </w:r>
      <w:r w:rsidR="00EC4C02" w:rsidRPr="002751F2">
        <w:rPr>
          <w:rStyle w:val="1"/>
          <w:color w:val="000000"/>
          <w:sz w:val="28"/>
          <w:szCs w:val="28"/>
        </w:rPr>
        <w:t xml:space="preserve"> кружка, в связи с переходом одного педагога в </w:t>
      </w:r>
      <w:r w:rsidR="00381FF1">
        <w:rPr>
          <w:rStyle w:val="1"/>
          <w:color w:val="000000"/>
          <w:sz w:val="28"/>
          <w:szCs w:val="28"/>
        </w:rPr>
        <w:t xml:space="preserve">должность </w:t>
      </w:r>
      <w:r w:rsidR="002751F2" w:rsidRPr="002751F2">
        <w:rPr>
          <w:rStyle w:val="1"/>
          <w:color w:val="000000"/>
          <w:sz w:val="28"/>
          <w:szCs w:val="28"/>
        </w:rPr>
        <w:t>педагога организатора</w:t>
      </w:r>
      <w:r w:rsidR="00EC4C02" w:rsidRPr="002751F2">
        <w:rPr>
          <w:rStyle w:val="1"/>
          <w:color w:val="000000"/>
          <w:sz w:val="28"/>
          <w:szCs w:val="28"/>
        </w:rPr>
        <w:t xml:space="preserve">. Следует отметить рост численности детей в </w:t>
      </w:r>
      <w:r w:rsidR="002751F2" w:rsidRPr="002751F2">
        <w:rPr>
          <w:rStyle w:val="1"/>
          <w:color w:val="000000"/>
          <w:sz w:val="28"/>
          <w:szCs w:val="28"/>
        </w:rPr>
        <w:t>физкультурно-спортивной и естественнонаучной</w:t>
      </w:r>
      <w:r w:rsidR="00EC4C02" w:rsidRPr="002751F2">
        <w:rPr>
          <w:rStyle w:val="1"/>
          <w:color w:val="000000"/>
          <w:sz w:val="28"/>
          <w:szCs w:val="28"/>
        </w:rPr>
        <w:t xml:space="preserve"> направленности, связать это можно с </w:t>
      </w:r>
      <w:r w:rsidR="00EC4C02" w:rsidRPr="002751F2">
        <w:rPr>
          <w:rStyle w:val="1"/>
          <w:color w:val="000000"/>
          <w:sz w:val="28"/>
          <w:szCs w:val="28"/>
        </w:rPr>
        <w:lastRenderedPageBreak/>
        <w:t xml:space="preserve">тем, что в РДДТ было открыто дополнительно </w:t>
      </w:r>
      <w:r w:rsidR="002751F2" w:rsidRPr="002751F2">
        <w:rPr>
          <w:rStyle w:val="1"/>
          <w:color w:val="000000"/>
          <w:sz w:val="28"/>
          <w:szCs w:val="28"/>
        </w:rPr>
        <w:t>4</w:t>
      </w:r>
      <w:r w:rsidR="00EC4C02" w:rsidRPr="002751F2">
        <w:rPr>
          <w:rStyle w:val="1"/>
          <w:color w:val="000000"/>
          <w:sz w:val="28"/>
          <w:szCs w:val="28"/>
        </w:rPr>
        <w:t xml:space="preserve"> кружка для детей дошкольного развития.</w:t>
      </w:r>
    </w:p>
    <w:p w:rsidR="005C112D" w:rsidRDefault="00190E36" w:rsidP="001F3FA8">
      <w:pPr>
        <w:pStyle w:val="a4"/>
        <w:shd w:val="clear" w:color="auto" w:fill="auto"/>
        <w:tabs>
          <w:tab w:val="left" w:pos="709"/>
        </w:tabs>
        <w:spacing w:line="240" w:lineRule="auto"/>
        <w:ind w:left="120" w:right="2" w:firstLine="0"/>
        <w:jc w:val="both"/>
        <w:rPr>
          <w:rStyle w:val="1"/>
          <w:color w:val="000000"/>
          <w:sz w:val="28"/>
          <w:szCs w:val="28"/>
        </w:rPr>
      </w:pPr>
      <w:r>
        <w:rPr>
          <w:rStyle w:val="1"/>
          <w:color w:val="000000"/>
          <w:sz w:val="28"/>
          <w:szCs w:val="28"/>
        </w:rPr>
        <w:tab/>
      </w:r>
      <w:r w:rsidR="005C112D" w:rsidRPr="00952913">
        <w:rPr>
          <w:rStyle w:val="1"/>
          <w:color w:val="000000"/>
          <w:sz w:val="28"/>
          <w:szCs w:val="28"/>
        </w:rPr>
        <w:t>Приём обучающихся в объединения осуществляется на основе свободного выбора дополнительной общеразвивающей программы</w:t>
      </w:r>
      <w:r w:rsidR="00EC4C02">
        <w:rPr>
          <w:rStyle w:val="1"/>
          <w:color w:val="000000"/>
          <w:sz w:val="28"/>
          <w:szCs w:val="28"/>
        </w:rPr>
        <w:t xml:space="preserve"> и при наличии сертификата дополнительного образования.</w:t>
      </w:r>
    </w:p>
    <w:p w:rsidR="00381FF1" w:rsidRDefault="00381FF1" w:rsidP="001F3FA8">
      <w:pPr>
        <w:pStyle w:val="a4"/>
        <w:shd w:val="clear" w:color="auto" w:fill="auto"/>
        <w:tabs>
          <w:tab w:val="left" w:pos="709"/>
        </w:tabs>
        <w:spacing w:line="240" w:lineRule="auto"/>
        <w:ind w:left="120" w:right="2" w:firstLine="0"/>
        <w:jc w:val="both"/>
        <w:rPr>
          <w:rStyle w:val="1"/>
          <w:color w:val="000000"/>
          <w:sz w:val="28"/>
          <w:szCs w:val="28"/>
        </w:rPr>
      </w:pPr>
    </w:p>
    <w:p w:rsidR="008D5988" w:rsidRPr="00952913" w:rsidRDefault="00190E36" w:rsidP="001F3FA8">
      <w:pPr>
        <w:pStyle w:val="a4"/>
        <w:shd w:val="clear" w:color="auto" w:fill="auto"/>
        <w:tabs>
          <w:tab w:val="left" w:pos="709"/>
          <w:tab w:val="left" w:pos="9356"/>
        </w:tabs>
        <w:spacing w:line="240" w:lineRule="auto"/>
        <w:ind w:left="40" w:right="2" w:firstLine="100"/>
        <w:jc w:val="both"/>
        <w:rPr>
          <w:sz w:val="28"/>
          <w:szCs w:val="28"/>
        </w:rPr>
      </w:pPr>
      <w:r>
        <w:rPr>
          <w:rStyle w:val="a9"/>
          <w:i w:val="0"/>
          <w:color w:val="000000"/>
          <w:sz w:val="28"/>
          <w:szCs w:val="28"/>
        </w:rPr>
        <w:tab/>
      </w:r>
      <w:r w:rsidR="008D5988" w:rsidRPr="00190E36">
        <w:rPr>
          <w:rStyle w:val="a9"/>
          <w:i w:val="0"/>
          <w:color w:val="000000"/>
          <w:sz w:val="28"/>
          <w:szCs w:val="28"/>
        </w:rPr>
        <w:t>Число занятий в неделю и их продолжительность зависит от возраста</w:t>
      </w:r>
      <w:r w:rsidR="008D5988" w:rsidRPr="00952913">
        <w:rPr>
          <w:rStyle w:val="a9"/>
          <w:color w:val="000000"/>
          <w:sz w:val="28"/>
          <w:szCs w:val="28"/>
        </w:rPr>
        <w:t xml:space="preserve"> </w:t>
      </w:r>
      <w:r w:rsidR="008D5988" w:rsidRPr="00952913">
        <w:rPr>
          <w:rStyle w:val="1"/>
          <w:color w:val="000000"/>
          <w:sz w:val="28"/>
          <w:szCs w:val="28"/>
        </w:rPr>
        <w:t>обучающихся, направленности объединения и отражается в локальных актах учреждения</w:t>
      </w:r>
      <w:r w:rsidR="00EC4C02">
        <w:rPr>
          <w:rStyle w:val="1"/>
          <w:color w:val="000000"/>
          <w:sz w:val="28"/>
          <w:szCs w:val="28"/>
        </w:rPr>
        <w:t>, а также в соответствии с СанПиН 2.4.4.3172-14.</w:t>
      </w:r>
    </w:p>
    <w:p w:rsidR="008D5988" w:rsidRPr="00952913" w:rsidRDefault="00190E36" w:rsidP="001F3FA8">
      <w:pPr>
        <w:pStyle w:val="a4"/>
        <w:shd w:val="clear" w:color="auto" w:fill="auto"/>
        <w:tabs>
          <w:tab w:val="left" w:pos="709"/>
          <w:tab w:val="left" w:pos="9356"/>
        </w:tabs>
        <w:spacing w:line="240" w:lineRule="auto"/>
        <w:ind w:left="40" w:right="2" w:firstLine="0"/>
        <w:jc w:val="both"/>
        <w:rPr>
          <w:sz w:val="28"/>
          <w:szCs w:val="28"/>
        </w:rPr>
      </w:pPr>
      <w:r>
        <w:rPr>
          <w:rStyle w:val="1"/>
          <w:color w:val="000000"/>
          <w:sz w:val="28"/>
          <w:szCs w:val="28"/>
        </w:rPr>
        <w:tab/>
      </w:r>
      <w:r w:rsidR="008D5988" w:rsidRPr="00952913">
        <w:rPr>
          <w:rStyle w:val="1"/>
          <w:color w:val="000000"/>
          <w:sz w:val="28"/>
          <w:szCs w:val="28"/>
        </w:rPr>
        <w:t xml:space="preserve">Продолжительность обучения в творческих объединениях </w:t>
      </w:r>
      <w:r w:rsidR="000B6810">
        <w:rPr>
          <w:rStyle w:val="1"/>
          <w:color w:val="000000"/>
          <w:sz w:val="28"/>
          <w:szCs w:val="28"/>
        </w:rPr>
        <w:t>о</w:t>
      </w:r>
      <w:r w:rsidR="008D5988" w:rsidRPr="00952913">
        <w:rPr>
          <w:rStyle w:val="1"/>
          <w:color w:val="000000"/>
          <w:sz w:val="28"/>
          <w:szCs w:val="28"/>
        </w:rPr>
        <w:t xml:space="preserve">пределяется дополнительной общеразвивающей программой и сроком её реализации. Образовательная деятельность в </w:t>
      </w:r>
      <w:r w:rsidR="00246EFB" w:rsidRPr="00952913">
        <w:rPr>
          <w:rStyle w:val="4"/>
          <w:b w:val="0"/>
          <w:bCs w:val="0"/>
          <w:color w:val="000000"/>
          <w:sz w:val="28"/>
          <w:szCs w:val="28"/>
        </w:rPr>
        <w:t xml:space="preserve">МБОУ ДО «Токарёвский РДДТ» </w:t>
      </w:r>
      <w:r w:rsidR="008D5988" w:rsidRPr="00952913">
        <w:rPr>
          <w:rStyle w:val="1"/>
          <w:color w:val="000000"/>
          <w:sz w:val="28"/>
          <w:szCs w:val="28"/>
        </w:rPr>
        <w:t>организуется в разновозрастных объединениях</w:t>
      </w:r>
      <w:r w:rsidR="002751F2">
        <w:rPr>
          <w:rStyle w:val="1"/>
          <w:color w:val="000000"/>
          <w:sz w:val="28"/>
          <w:szCs w:val="28"/>
        </w:rPr>
        <w:t>.</w:t>
      </w:r>
    </w:p>
    <w:p w:rsidR="008D5988" w:rsidRPr="00952913" w:rsidRDefault="008D5988" w:rsidP="001F3FA8">
      <w:pPr>
        <w:pStyle w:val="a4"/>
        <w:shd w:val="clear" w:color="auto" w:fill="auto"/>
        <w:spacing w:line="240" w:lineRule="auto"/>
        <w:ind w:left="40" w:right="60" w:firstLine="680"/>
        <w:jc w:val="both"/>
        <w:rPr>
          <w:sz w:val="28"/>
          <w:szCs w:val="28"/>
        </w:rPr>
      </w:pPr>
      <w:r w:rsidRPr="00952913">
        <w:rPr>
          <w:rStyle w:val="1"/>
          <w:color w:val="000000"/>
          <w:sz w:val="28"/>
          <w:szCs w:val="28"/>
        </w:rPr>
        <w:t xml:space="preserve">Образовательная деятельность </w:t>
      </w:r>
      <w:r w:rsidR="00246EFB" w:rsidRPr="00952913">
        <w:rPr>
          <w:rStyle w:val="4"/>
          <w:b w:val="0"/>
          <w:bCs w:val="0"/>
          <w:color w:val="000000"/>
          <w:sz w:val="28"/>
          <w:szCs w:val="28"/>
        </w:rPr>
        <w:t xml:space="preserve">МБОУ ДО «Токарёвский РДДТ» </w:t>
      </w:r>
      <w:r w:rsidRPr="00952913">
        <w:rPr>
          <w:rStyle w:val="1"/>
          <w:color w:val="000000"/>
          <w:sz w:val="28"/>
          <w:szCs w:val="28"/>
        </w:rPr>
        <w:t>по сути своей многообразна и включает в себя услуги, учитывающие интересы детей, родительской, педагогической общественности и особенности региона. Образовательный процесс в учреждении направлен на создание условий для развития личности.</w:t>
      </w:r>
    </w:p>
    <w:p w:rsidR="008D5988" w:rsidRDefault="008D5988" w:rsidP="001F3FA8">
      <w:pPr>
        <w:pStyle w:val="a4"/>
        <w:shd w:val="clear" w:color="auto" w:fill="auto"/>
        <w:spacing w:line="240" w:lineRule="auto"/>
        <w:ind w:left="40" w:right="60" w:firstLine="680"/>
        <w:jc w:val="both"/>
        <w:rPr>
          <w:rStyle w:val="1"/>
          <w:color w:val="000000"/>
          <w:sz w:val="28"/>
          <w:szCs w:val="28"/>
        </w:rPr>
      </w:pPr>
      <w:r w:rsidRPr="00952913">
        <w:rPr>
          <w:rStyle w:val="1"/>
          <w:color w:val="000000"/>
          <w:sz w:val="28"/>
          <w:szCs w:val="28"/>
        </w:rPr>
        <w:t xml:space="preserve">Согласно Устава </w:t>
      </w:r>
      <w:r w:rsidR="00246EFB" w:rsidRPr="00952913">
        <w:rPr>
          <w:rStyle w:val="4"/>
          <w:b w:val="0"/>
          <w:bCs w:val="0"/>
          <w:color w:val="000000"/>
          <w:sz w:val="28"/>
          <w:szCs w:val="28"/>
        </w:rPr>
        <w:t xml:space="preserve">МБОУ ДО «Токарёвский РДДТ» </w:t>
      </w:r>
      <w:r w:rsidRPr="00952913">
        <w:rPr>
          <w:rStyle w:val="1"/>
          <w:color w:val="000000"/>
          <w:sz w:val="28"/>
          <w:szCs w:val="28"/>
        </w:rPr>
        <w:t>предоставляет на договорной основе дополнительные платные образовательные услуги.</w:t>
      </w:r>
    </w:p>
    <w:p w:rsidR="001F77FD" w:rsidRDefault="001F77FD" w:rsidP="001F3FA8">
      <w:pPr>
        <w:pStyle w:val="a4"/>
        <w:shd w:val="clear" w:color="auto" w:fill="auto"/>
        <w:spacing w:line="240" w:lineRule="auto"/>
        <w:ind w:left="40" w:right="60" w:firstLine="680"/>
        <w:jc w:val="both"/>
        <w:rPr>
          <w:rStyle w:val="1"/>
          <w:color w:val="000000"/>
          <w:sz w:val="28"/>
          <w:szCs w:val="28"/>
        </w:rPr>
      </w:pPr>
      <w:r>
        <w:rPr>
          <w:rStyle w:val="1"/>
          <w:color w:val="000000"/>
          <w:sz w:val="28"/>
          <w:szCs w:val="28"/>
        </w:rPr>
        <w:t xml:space="preserve"> </w:t>
      </w:r>
    </w:p>
    <w:p w:rsidR="008D5988" w:rsidRDefault="008D5988" w:rsidP="001F3FA8">
      <w:pPr>
        <w:pStyle w:val="a4"/>
        <w:shd w:val="clear" w:color="auto" w:fill="auto"/>
        <w:spacing w:line="240" w:lineRule="auto"/>
        <w:ind w:left="40" w:right="60" w:firstLine="680"/>
        <w:jc w:val="both"/>
        <w:rPr>
          <w:sz w:val="28"/>
          <w:szCs w:val="28"/>
        </w:rPr>
      </w:pPr>
      <w:r w:rsidRPr="00952913">
        <w:rPr>
          <w:rStyle w:val="1"/>
          <w:color w:val="000000"/>
          <w:sz w:val="28"/>
          <w:szCs w:val="28"/>
        </w:rPr>
        <w:t xml:space="preserve">Таким образом, </w:t>
      </w:r>
      <w:r w:rsidR="00246EFB" w:rsidRPr="00952913">
        <w:rPr>
          <w:rStyle w:val="4"/>
          <w:b w:val="0"/>
          <w:bCs w:val="0"/>
          <w:color w:val="000000"/>
          <w:sz w:val="28"/>
          <w:szCs w:val="28"/>
        </w:rPr>
        <w:t xml:space="preserve">МБОУ ДО «Токарёвский РДДТ» </w:t>
      </w:r>
      <w:r w:rsidRPr="00952913">
        <w:rPr>
          <w:rStyle w:val="1"/>
          <w:color w:val="000000"/>
          <w:sz w:val="28"/>
          <w:szCs w:val="28"/>
        </w:rPr>
        <w:t>предоставляет детям образовательные услуги в их свободное время на основе добровольного выбора на базе учреждения</w:t>
      </w:r>
      <w:r w:rsidR="00381FF1">
        <w:rPr>
          <w:rStyle w:val="1"/>
          <w:color w:val="000000"/>
          <w:sz w:val="28"/>
          <w:szCs w:val="28"/>
        </w:rPr>
        <w:t xml:space="preserve"> и </w:t>
      </w:r>
      <w:r w:rsidRPr="00952913">
        <w:rPr>
          <w:rStyle w:val="1"/>
          <w:color w:val="000000"/>
          <w:sz w:val="28"/>
          <w:szCs w:val="28"/>
        </w:rPr>
        <w:t>общеобразовательных шко</w:t>
      </w:r>
      <w:r w:rsidR="002751F2">
        <w:rPr>
          <w:rStyle w:val="1"/>
          <w:color w:val="000000"/>
          <w:sz w:val="28"/>
          <w:szCs w:val="28"/>
        </w:rPr>
        <w:t>л</w:t>
      </w:r>
      <w:r w:rsidR="00381FF1">
        <w:rPr>
          <w:rStyle w:val="1"/>
          <w:color w:val="000000"/>
          <w:sz w:val="28"/>
          <w:szCs w:val="28"/>
        </w:rPr>
        <w:t xml:space="preserve"> района</w:t>
      </w:r>
      <w:r w:rsidR="002751F2">
        <w:rPr>
          <w:rStyle w:val="1"/>
          <w:color w:val="000000"/>
          <w:sz w:val="28"/>
          <w:szCs w:val="28"/>
        </w:rPr>
        <w:t>.</w:t>
      </w:r>
    </w:p>
    <w:p w:rsidR="00190E36" w:rsidRPr="00952913" w:rsidRDefault="00190E36" w:rsidP="001F3FA8">
      <w:pPr>
        <w:pStyle w:val="a4"/>
        <w:shd w:val="clear" w:color="auto" w:fill="auto"/>
        <w:spacing w:line="240" w:lineRule="auto"/>
        <w:ind w:left="40" w:right="60" w:firstLine="680"/>
        <w:jc w:val="both"/>
        <w:rPr>
          <w:sz w:val="28"/>
          <w:szCs w:val="28"/>
        </w:rPr>
      </w:pPr>
    </w:p>
    <w:p w:rsidR="001F3FA8" w:rsidRDefault="001F3FA8" w:rsidP="00180FA0">
      <w:pPr>
        <w:pStyle w:val="20"/>
        <w:shd w:val="clear" w:color="auto" w:fill="auto"/>
        <w:spacing w:after="304" w:line="326" w:lineRule="exact"/>
        <w:ind w:left="140" w:right="60"/>
        <w:rPr>
          <w:rStyle w:val="2"/>
          <w:b/>
          <w:bCs/>
          <w:color w:val="000000"/>
          <w:sz w:val="28"/>
          <w:szCs w:val="28"/>
        </w:rPr>
      </w:pPr>
    </w:p>
    <w:p w:rsidR="008D5988" w:rsidRPr="00952913" w:rsidRDefault="008D5988" w:rsidP="00180FA0">
      <w:pPr>
        <w:pStyle w:val="20"/>
        <w:shd w:val="clear" w:color="auto" w:fill="auto"/>
        <w:spacing w:after="304" w:line="326" w:lineRule="exact"/>
        <w:ind w:left="140" w:right="60"/>
        <w:rPr>
          <w:sz w:val="28"/>
          <w:szCs w:val="28"/>
        </w:rPr>
      </w:pPr>
      <w:r w:rsidRPr="00952913">
        <w:rPr>
          <w:rStyle w:val="2"/>
          <w:b/>
          <w:bCs/>
          <w:color w:val="000000"/>
          <w:sz w:val="28"/>
          <w:szCs w:val="28"/>
        </w:rPr>
        <w:t>Раздел 3. Результативность образовательной деятельности и качество предоставляемых образовательных услуг</w:t>
      </w:r>
    </w:p>
    <w:p w:rsidR="008D5988" w:rsidRDefault="008D5988" w:rsidP="00180FA0">
      <w:pPr>
        <w:pStyle w:val="20"/>
        <w:numPr>
          <w:ilvl w:val="1"/>
          <w:numId w:val="31"/>
        </w:numPr>
        <w:shd w:val="clear" w:color="auto" w:fill="auto"/>
        <w:tabs>
          <w:tab w:val="left" w:pos="610"/>
        </w:tabs>
        <w:spacing w:after="0" w:line="322" w:lineRule="exact"/>
        <w:ind w:right="60"/>
        <w:rPr>
          <w:sz w:val="28"/>
          <w:szCs w:val="28"/>
        </w:rPr>
      </w:pPr>
      <w:r w:rsidRPr="00952913">
        <w:rPr>
          <w:rStyle w:val="2"/>
          <w:b/>
          <w:bCs/>
          <w:color w:val="000000"/>
          <w:sz w:val="28"/>
          <w:szCs w:val="28"/>
        </w:rPr>
        <w:t>Характеристика контингента учащихся в МБОУ ДО «</w:t>
      </w:r>
      <w:r w:rsidR="00AD31E6" w:rsidRPr="00952913">
        <w:rPr>
          <w:rStyle w:val="2"/>
          <w:b/>
          <w:bCs/>
          <w:color w:val="000000"/>
          <w:sz w:val="28"/>
          <w:szCs w:val="28"/>
        </w:rPr>
        <w:t>Токарёвский</w:t>
      </w:r>
      <w:r w:rsidRPr="00952913">
        <w:rPr>
          <w:rStyle w:val="2"/>
          <w:b/>
          <w:bCs/>
          <w:color w:val="000000"/>
          <w:sz w:val="28"/>
          <w:szCs w:val="28"/>
        </w:rPr>
        <w:t xml:space="preserve"> РДДТ» в 201</w:t>
      </w:r>
      <w:r w:rsidR="002751F2">
        <w:rPr>
          <w:rStyle w:val="2"/>
          <w:b/>
          <w:bCs/>
          <w:color w:val="000000"/>
          <w:sz w:val="28"/>
          <w:szCs w:val="28"/>
        </w:rPr>
        <w:t>9</w:t>
      </w:r>
      <w:r w:rsidRPr="00952913">
        <w:rPr>
          <w:rStyle w:val="2"/>
          <w:b/>
          <w:bCs/>
          <w:color w:val="000000"/>
          <w:sz w:val="28"/>
          <w:szCs w:val="28"/>
        </w:rPr>
        <w:t>-</w:t>
      </w:r>
      <w:r w:rsidRPr="00952913">
        <w:rPr>
          <w:rStyle w:val="2"/>
          <w:b/>
          <w:bCs/>
          <w:color w:val="000000"/>
          <w:sz w:val="28"/>
          <w:szCs w:val="28"/>
        </w:rPr>
        <w:softHyphen/>
        <w:t>20</w:t>
      </w:r>
      <w:r w:rsidR="002751F2">
        <w:rPr>
          <w:rStyle w:val="2"/>
          <w:b/>
          <w:bCs/>
          <w:color w:val="000000"/>
          <w:sz w:val="28"/>
          <w:szCs w:val="28"/>
        </w:rPr>
        <w:t>20</w:t>
      </w:r>
      <w:r w:rsidRPr="00952913">
        <w:rPr>
          <w:rStyle w:val="2"/>
          <w:b/>
          <w:bCs/>
          <w:color w:val="000000"/>
          <w:sz w:val="28"/>
          <w:szCs w:val="28"/>
        </w:rPr>
        <w:t xml:space="preserve"> уч.г.</w:t>
      </w:r>
    </w:p>
    <w:p w:rsidR="00190E36" w:rsidRPr="00952913" w:rsidRDefault="00190E36" w:rsidP="00475E39">
      <w:pPr>
        <w:pStyle w:val="20"/>
        <w:shd w:val="clear" w:color="auto" w:fill="auto"/>
        <w:tabs>
          <w:tab w:val="left" w:pos="610"/>
        </w:tabs>
        <w:spacing w:after="0" w:line="322" w:lineRule="exact"/>
        <w:ind w:left="720" w:right="60" w:firstLine="0"/>
        <w:jc w:val="both"/>
        <w:rPr>
          <w:sz w:val="28"/>
          <w:szCs w:val="28"/>
        </w:rPr>
      </w:pPr>
    </w:p>
    <w:p w:rsidR="008D5988" w:rsidRDefault="008D5988" w:rsidP="00475E39">
      <w:pPr>
        <w:pStyle w:val="a4"/>
        <w:shd w:val="clear" w:color="auto" w:fill="auto"/>
        <w:spacing w:line="322" w:lineRule="exact"/>
        <w:ind w:right="2" w:firstLine="720"/>
        <w:jc w:val="both"/>
        <w:rPr>
          <w:rStyle w:val="1"/>
          <w:color w:val="000000"/>
          <w:sz w:val="28"/>
          <w:szCs w:val="28"/>
        </w:rPr>
      </w:pPr>
      <w:r w:rsidRPr="00952913">
        <w:rPr>
          <w:rStyle w:val="1"/>
          <w:color w:val="000000"/>
          <w:sz w:val="28"/>
          <w:szCs w:val="28"/>
        </w:rPr>
        <w:t xml:space="preserve">Количество </w:t>
      </w:r>
      <w:r w:rsidR="001F77FD" w:rsidRPr="001F77FD">
        <w:rPr>
          <w:rStyle w:val="1"/>
          <w:sz w:val="28"/>
          <w:szCs w:val="28"/>
        </w:rPr>
        <w:t>учащихся</w:t>
      </w:r>
      <w:r w:rsidRPr="00381FF1">
        <w:rPr>
          <w:rStyle w:val="1"/>
          <w:color w:val="FF0000"/>
          <w:sz w:val="28"/>
          <w:szCs w:val="28"/>
        </w:rPr>
        <w:t xml:space="preserve"> </w:t>
      </w:r>
      <w:r w:rsidR="001F77FD">
        <w:rPr>
          <w:rStyle w:val="4"/>
          <w:b w:val="0"/>
          <w:bCs w:val="0"/>
          <w:color w:val="000000"/>
          <w:sz w:val="28"/>
          <w:szCs w:val="28"/>
        </w:rPr>
        <w:t>в</w:t>
      </w:r>
      <w:r w:rsidR="00381FF1">
        <w:rPr>
          <w:rStyle w:val="4"/>
          <w:b w:val="0"/>
          <w:bCs w:val="0"/>
          <w:color w:val="000000"/>
          <w:sz w:val="28"/>
          <w:szCs w:val="28"/>
        </w:rPr>
        <w:t xml:space="preserve"> </w:t>
      </w:r>
      <w:r w:rsidR="00246EFB" w:rsidRPr="00952913">
        <w:rPr>
          <w:rStyle w:val="4"/>
          <w:b w:val="0"/>
          <w:bCs w:val="0"/>
          <w:color w:val="000000"/>
          <w:sz w:val="28"/>
          <w:szCs w:val="28"/>
        </w:rPr>
        <w:t xml:space="preserve">МБОУ ДО «Токарёвский РДДТ» </w:t>
      </w:r>
      <w:r w:rsidRPr="00952913">
        <w:rPr>
          <w:rStyle w:val="1"/>
          <w:color w:val="000000"/>
          <w:sz w:val="28"/>
          <w:szCs w:val="28"/>
        </w:rPr>
        <w:t>в 20</w:t>
      </w:r>
      <w:r w:rsidR="002751F2">
        <w:rPr>
          <w:rStyle w:val="1"/>
          <w:color w:val="000000"/>
          <w:sz w:val="28"/>
          <w:szCs w:val="28"/>
        </w:rPr>
        <w:t>19</w:t>
      </w:r>
      <w:r w:rsidRPr="00952913">
        <w:rPr>
          <w:rStyle w:val="1"/>
          <w:color w:val="000000"/>
          <w:sz w:val="28"/>
          <w:szCs w:val="28"/>
        </w:rPr>
        <w:t>-20</w:t>
      </w:r>
      <w:r w:rsidR="002751F2">
        <w:rPr>
          <w:rStyle w:val="1"/>
          <w:color w:val="000000"/>
          <w:sz w:val="28"/>
          <w:szCs w:val="28"/>
        </w:rPr>
        <w:t>20</w:t>
      </w:r>
      <w:r w:rsidRPr="00952913">
        <w:rPr>
          <w:rStyle w:val="1"/>
          <w:color w:val="000000"/>
          <w:sz w:val="28"/>
          <w:szCs w:val="28"/>
        </w:rPr>
        <w:t xml:space="preserve"> учебном году на 1 апреля 201</w:t>
      </w:r>
      <w:r w:rsidR="000B6810">
        <w:rPr>
          <w:rStyle w:val="1"/>
          <w:color w:val="000000"/>
          <w:sz w:val="28"/>
          <w:szCs w:val="28"/>
        </w:rPr>
        <w:t>9</w:t>
      </w:r>
      <w:r w:rsidRPr="00952913">
        <w:rPr>
          <w:rStyle w:val="1"/>
          <w:color w:val="000000"/>
          <w:sz w:val="28"/>
          <w:szCs w:val="28"/>
        </w:rPr>
        <w:t xml:space="preserve"> года составило </w:t>
      </w:r>
      <w:r w:rsidR="002751F2" w:rsidRPr="001F77FD">
        <w:rPr>
          <w:rStyle w:val="1"/>
          <w:color w:val="000000"/>
          <w:sz w:val="28"/>
          <w:szCs w:val="28"/>
        </w:rPr>
        <w:t>511</w:t>
      </w:r>
      <w:r w:rsidRPr="00952913">
        <w:rPr>
          <w:rStyle w:val="1"/>
          <w:color w:val="000000"/>
          <w:sz w:val="28"/>
          <w:szCs w:val="28"/>
        </w:rPr>
        <w:t xml:space="preserve"> обучающихся от 5 до 18 лет</w:t>
      </w:r>
      <w:r w:rsidR="001F77FD">
        <w:rPr>
          <w:rStyle w:val="1"/>
          <w:color w:val="000000"/>
          <w:sz w:val="28"/>
          <w:szCs w:val="28"/>
        </w:rPr>
        <w:t>, из них:</w:t>
      </w:r>
    </w:p>
    <w:p w:rsidR="001F77FD" w:rsidRDefault="001F77FD" w:rsidP="00475E39">
      <w:pPr>
        <w:pStyle w:val="a4"/>
        <w:shd w:val="clear" w:color="auto" w:fill="auto"/>
        <w:spacing w:line="322" w:lineRule="exact"/>
        <w:ind w:right="2" w:firstLine="720"/>
        <w:jc w:val="both"/>
        <w:rPr>
          <w:rStyle w:val="1"/>
          <w:color w:val="000000"/>
          <w:sz w:val="28"/>
          <w:szCs w:val="28"/>
        </w:rPr>
      </w:pPr>
    </w:p>
    <w:tbl>
      <w:tblPr>
        <w:tblStyle w:val="af1"/>
        <w:tblW w:w="9606" w:type="dxa"/>
        <w:tblLook w:val="04A0" w:firstRow="1" w:lastRow="0" w:firstColumn="1" w:lastColumn="0" w:noHBand="0" w:noVBand="1"/>
      </w:tblPr>
      <w:tblGrid>
        <w:gridCol w:w="3653"/>
        <w:gridCol w:w="5953"/>
      </w:tblGrid>
      <w:tr w:rsidR="001F77FD" w:rsidRPr="001B7A8E" w:rsidTr="001F77FD">
        <w:tc>
          <w:tcPr>
            <w:tcW w:w="3653" w:type="dxa"/>
          </w:tcPr>
          <w:p w:rsidR="001F77FD" w:rsidRPr="001B7A8E" w:rsidRDefault="001F77FD" w:rsidP="00475E39">
            <w:pPr>
              <w:pStyle w:val="a4"/>
              <w:shd w:val="clear" w:color="auto" w:fill="auto"/>
              <w:spacing w:line="322" w:lineRule="exact"/>
              <w:ind w:right="2" w:firstLine="0"/>
              <w:jc w:val="both"/>
              <w:rPr>
                <w:b/>
                <w:sz w:val="24"/>
                <w:szCs w:val="28"/>
              </w:rPr>
            </w:pPr>
            <w:r w:rsidRPr="001B7A8E">
              <w:rPr>
                <w:b/>
                <w:sz w:val="24"/>
                <w:szCs w:val="28"/>
              </w:rPr>
              <w:t>На бюджетной основе</w:t>
            </w:r>
          </w:p>
        </w:tc>
        <w:tc>
          <w:tcPr>
            <w:tcW w:w="5953" w:type="dxa"/>
          </w:tcPr>
          <w:p w:rsidR="001F77FD" w:rsidRPr="001B7A8E" w:rsidRDefault="001F77FD" w:rsidP="001F77FD">
            <w:pPr>
              <w:pStyle w:val="a4"/>
              <w:shd w:val="clear" w:color="auto" w:fill="auto"/>
              <w:spacing w:line="322" w:lineRule="exact"/>
              <w:ind w:right="2" w:firstLine="0"/>
              <w:jc w:val="center"/>
              <w:rPr>
                <w:sz w:val="24"/>
                <w:szCs w:val="28"/>
              </w:rPr>
            </w:pPr>
            <w:r w:rsidRPr="001B7A8E">
              <w:rPr>
                <w:sz w:val="24"/>
                <w:szCs w:val="28"/>
              </w:rPr>
              <w:t>356</w:t>
            </w:r>
          </w:p>
        </w:tc>
      </w:tr>
      <w:tr w:rsidR="001F77FD" w:rsidRPr="001B7A8E" w:rsidTr="001F77FD">
        <w:tc>
          <w:tcPr>
            <w:tcW w:w="3653" w:type="dxa"/>
          </w:tcPr>
          <w:p w:rsidR="001F77FD" w:rsidRPr="001B7A8E" w:rsidRDefault="001F77FD" w:rsidP="001F77FD">
            <w:pPr>
              <w:pStyle w:val="a4"/>
              <w:shd w:val="clear" w:color="auto" w:fill="auto"/>
              <w:spacing w:line="322" w:lineRule="exact"/>
              <w:ind w:right="2" w:firstLine="0"/>
              <w:jc w:val="both"/>
              <w:rPr>
                <w:b/>
                <w:sz w:val="24"/>
                <w:szCs w:val="28"/>
              </w:rPr>
            </w:pPr>
            <w:r w:rsidRPr="001B7A8E">
              <w:rPr>
                <w:b/>
                <w:sz w:val="24"/>
                <w:szCs w:val="28"/>
              </w:rPr>
              <w:t>Вне бюджета (ПФ)</w:t>
            </w:r>
          </w:p>
        </w:tc>
        <w:tc>
          <w:tcPr>
            <w:tcW w:w="5953" w:type="dxa"/>
          </w:tcPr>
          <w:p w:rsidR="001F77FD" w:rsidRPr="001B7A8E" w:rsidRDefault="001F77FD" w:rsidP="001F77FD">
            <w:pPr>
              <w:pStyle w:val="a4"/>
              <w:shd w:val="clear" w:color="auto" w:fill="auto"/>
              <w:spacing w:line="322" w:lineRule="exact"/>
              <w:ind w:right="2" w:firstLine="0"/>
              <w:jc w:val="center"/>
              <w:rPr>
                <w:sz w:val="24"/>
                <w:szCs w:val="28"/>
              </w:rPr>
            </w:pPr>
            <w:r w:rsidRPr="001B7A8E">
              <w:rPr>
                <w:sz w:val="24"/>
                <w:szCs w:val="28"/>
              </w:rPr>
              <w:t>91</w:t>
            </w:r>
          </w:p>
        </w:tc>
      </w:tr>
      <w:tr w:rsidR="001F77FD" w:rsidRPr="001B7A8E" w:rsidTr="001F77FD">
        <w:tc>
          <w:tcPr>
            <w:tcW w:w="3653" w:type="dxa"/>
          </w:tcPr>
          <w:p w:rsidR="001F77FD" w:rsidRPr="001B7A8E" w:rsidRDefault="001F77FD" w:rsidP="00475E39">
            <w:pPr>
              <w:pStyle w:val="a4"/>
              <w:shd w:val="clear" w:color="auto" w:fill="auto"/>
              <w:spacing w:line="322" w:lineRule="exact"/>
              <w:ind w:right="2" w:firstLine="0"/>
              <w:jc w:val="both"/>
              <w:rPr>
                <w:b/>
                <w:sz w:val="24"/>
                <w:szCs w:val="28"/>
              </w:rPr>
            </w:pPr>
            <w:r w:rsidRPr="001B7A8E">
              <w:rPr>
                <w:b/>
                <w:sz w:val="24"/>
                <w:szCs w:val="28"/>
              </w:rPr>
              <w:t>На платной основе</w:t>
            </w:r>
          </w:p>
        </w:tc>
        <w:tc>
          <w:tcPr>
            <w:tcW w:w="5953" w:type="dxa"/>
          </w:tcPr>
          <w:p w:rsidR="001F77FD" w:rsidRPr="001B7A8E" w:rsidRDefault="001F77FD" w:rsidP="001F77FD">
            <w:pPr>
              <w:pStyle w:val="a4"/>
              <w:shd w:val="clear" w:color="auto" w:fill="auto"/>
              <w:spacing w:line="322" w:lineRule="exact"/>
              <w:ind w:right="2" w:firstLine="0"/>
              <w:jc w:val="center"/>
              <w:rPr>
                <w:sz w:val="24"/>
                <w:szCs w:val="28"/>
              </w:rPr>
            </w:pPr>
            <w:r w:rsidRPr="001B7A8E">
              <w:rPr>
                <w:sz w:val="24"/>
                <w:szCs w:val="28"/>
              </w:rPr>
              <w:t>64</w:t>
            </w:r>
          </w:p>
        </w:tc>
      </w:tr>
    </w:tbl>
    <w:p w:rsidR="001F77FD" w:rsidRPr="00952913" w:rsidRDefault="001F77FD" w:rsidP="00475E39">
      <w:pPr>
        <w:pStyle w:val="a4"/>
        <w:shd w:val="clear" w:color="auto" w:fill="auto"/>
        <w:spacing w:line="322" w:lineRule="exact"/>
        <w:ind w:right="2" w:firstLine="720"/>
        <w:jc w:val="both"/>
        <w:rPr>
          <w:sz w:val="28"/>
          <w:szCs w:val="28"/>
        </w:rPr>
      </w:pPr>
    </w:p>
    <w:p w:rsidR="008D5988" w:rsidRDefault="008D5988" w:rsidP="00475E39">
      <w:pPr>
        <w:pStyle w:val="a4"/>
        <w:shd w:val="clear" w:color="auto" w:fill="auto"/>
        <w:spacing w:after="169" w:line="322" w:lineRule="exact"/>
        <w:ind w:left="40" w:right="2" w:firstLine="680"/>
        <w:jc w:val="both"/>
        <w:rPr>
          <w:rStyle w:val="1"/>
          <w:color w:val="000000"/>
          <w:sz w:val="28"/>
          <w:szCs w:val="28"/>
        </w:rPr>
      </w:pPr>
      <w:r w:rsidRPr="00952913">
        <w:rPr>
          <w:rStyle w:val="1"/>
          <w:color w:val="000000"/>
          <w:sz w:val="28"/>
          <w:szCs w:val="28"/>
        </w:rPr>
        <w:t xml:space="preserve">Из них детей, занимающихся на базе общеобразовательных учреждений в рамках ФГОС - </w:t>
      </w:r>
      <w:r w:rsidR="002751F2">
        <w:rPr>
          <w:rStyle w:val="1"/>
          <w:color w:val="000000"/>
          <w:sz w:val="28"/>
          <w:szCs w:val="28"/>
        </w:rPr>
        <w:t>163</w:t>
      </w:r>
      <w:r w:rsidRPr="00952913">
        <w:rPr>
          <w:rStyle w:val="1"/>
          <w:color w:val="000000"/>
          <w:sz w:val="28"/>
          <w:szCs w:val="28"/>
        </w:rPr>
        <w:t xml:space="preserve"> обучающихся. На базе МБОУ ДО «Токарёвский РДДТ» </w:t>
      </w:r>
      <w:r w:rsidR="002751F2">
        <w:rPr>
          <w:rStyle w:val="1"/>
          <w:color w:val="000000"/>
          <w:sz w:val="28"/>
          <w:szCs w:val="28"/>
        </w:rPr>
        <w:t>348</w:t>
      </w:r>
      <w:r w:rsidRPr="00952913">
        <w:rPr>
          <w:rStyle w:val="1"/>
          <w:color w:val="000000"/>
          <w:sz w:val="28"/>
          <w:szCs w:val="28"/>
        </w:rPr>
        <w:t xml:space="preserve"> чел.</w:t>
      </w:r>
    </w:p>
    <w:p w:rsidR="008D5988" w:rsidRPr="00190E36" w:rsidRDefault="008D5988" w:rsidP="00180FA0">
      <w:pPr>
        <w:pStyle w:val="140"/>
        <w:shd w:val="clear" w:color="auto" w:fill="auto"/>
        <w:spacing w:before="0" w:after="0" w:line="260" w:lineRule="exact"/>
        <w:ind w:left="140"/>
        <w:jc w:val="center"/>
        <w:rPr>
          <w:sz w:val="28"/>
          <w:szCs w:val="28"/>
        </w:rPr>
      </w:pPr>
      <w:r w:rsidRPr="00190E36">
        <w:rPr>
          <w:rStyle w:val="14"/>
          <w:b/>
          <w:bCs/>
          <w:iCs/>
          <w:color w:val="000000"/>
          <w:sz w:val="28"/>
          <w:szCs w:val="28"/>
        </w:rPr>
        <w:lastRenderedPageBreak/>
        <w:t>Охват обучающихся по годам обучения</w:t>
      </w:r>
    </w:p>
    <w:p w:rsidR="008D5988" w:rsidRPr="00952913" w:rsidRDefault="008D5988" w:rsidP="00475E39">
      <w:pPr>
        <w:jc w:val="both"/>
        <w:rPr>
          <w:rFonts w:ascii="Times New Roman" w:hAnsi="Times New Roman" w:cs="Times New Roman"/>
          <w:color w:val="auto"/>
          <w:sz w:val="28"/>
          <w:szCs w:val="28"/>
        </w:rPr>
      </w:pPr>
    </w:p>
    <w:tbl>
      <w:tblPr>
        <w:tblW w:w="9519" w:type="dxa"/>
        <w:tblInd w:w="5" w:type="dxa"/>
        <w:tblLayout w:type="fixed"/>
        <w:tblCellMar>
          <w:left w:w="0" w:type="dxa"/>
          <w:right w:w="0" w:type="dxa"/>
        </w:tblCellMar>
        <w:tblLook w:val="0000" w:firstRow="0" w:lastRow="0" w:firstColumn="0" w:lastColumn="0" w:noHBand="0" w:noVBand="0"/>
      </w:tblPr>
      <w:tblGrid>
        <w:gridCol w:w="2707"/>
        <w:gridCol w:w="1607"/>
        <w:gridCol w:w="1633"/>
        <w:gridCol w:w="1493"/>
        <w:gridCol w:w="2079"/>
      </w:tblGrid>
      <w:tr w:rsidR="00E02478" w:rsidRPr="001B7A8E" w:rsidTr="001740B0">
        <w:trPr>
          <w:trHeight w:hRule="exact" w:val="1131"/>
        </w:trPr>
        <w:tc>
          <w:tcPr>
            <w:tcW w:w="2707" w:type="dxa"/>
            <w:tcBorders>
              <w:top w:val="single" w:sz="4" w:space="0" w:color="auto"/>
              <w:left w:val="single" w:sz="4" w:space="0" w:color="auto"/>
              <w:bottom w:val="nil"/>
              <w:right w:val="nil"/>
            </w:tcBorders>
            <w:shd w:val="clear" w:color="auto" w:fill="FFFFFF"/>
          </w:tcPr>
          <w:p w:rsidR="00E02478" w:rsidRPr="001B7A8E" w:rsidRDefault="00E02478" w:rsidP="00475E39">
            <w:pPr>
              <w:pStyle w:val="a4"/>
              <w:shd w:val="clear" w:color="auto" w:fill="auto"/>
              <w:spacing w:after="120" w:line="240" w:lineRule="exact"/>
              <w:ind w:left="120" w:firstLine="0"/>
              <w:jc w:val="both"/>
              <w:rPr>
                <w:szCs w:val="28"/>
              </w:rPr>
            </w:pPr>
            <w:r w:rsidRPr="001B7A8E">
              <w:rPr>
                <w:rStyle w:val="2b"/>
                <w:color w:val="000000"/>
                <w:szCs w:val="28"/>
              </w:rPr>
              <w:t>Анализируемый</w:t>
            </w:r>
          </w:p>
          <w:p w:rsidR="00E02478" w:rsidRPr="001B7A8E" w:rsidRDefault="00E02478" w:rsidP="00475E39">
            <w:pPr>
              <w:pStyle w:val="a4"/>
              <w:shd w:val="clear" w:color="auto" w:fill="auto"/>
              <w:spacing w:before="120" w:line="240" w:lineRule="exact"/>
              <w:ind w:left="120" w:firstLine="0"/>
              <w:jc w:val="both"/>
              <w:rPr>
                <w:szCs w:val="28"/>
              </w:rPr>
            </w:pPr>
            <w:r w:rsidRPr="001B7A8E">
              <w:rPr>
                <w:rStyle w:val="2b"/>
                <w:color w:val="000000"/>
                <w:szCs w:val="28"/>
              </w:rPr>
              <w:t>период</w:t>
            </w:r>
          </w:p>
        </w:tc>
        <w:tc>
          <w:tcPr>
            <w:tcW w:w="1607" w:type="dxa"/>
            <w:tcBorders>
              <w:top w:val="single" w:sz="4" w:space="0" w:color="auto"/>
              <w:left w:val="single" w:sz="4" w:space="0" w:color="auto"/>
              <w:bottom w:val="nil"/>
              <w:right w:val="nil"/>
            </w:tcBorders>
            <w:shd w:val="clear" w:color="auto" w:fill="FFFFFF"/>
            <w:vAlign w:val="center"/>
          </w:tcPr>
          <w:p w:rsidR="00E02478" w:rsidRPr="001B7A8E" w:rsidRDefault="00E02478" w:rsidP="00475E39">
            <w:pPr>
              <w:pStyle w:val="a4"/>
              <w:shd w:val="clear" w:color="auto" w:fill="auto"/>
              <w:spacing w:line="322" w:lineRule="exact"/>
              <w:ind w:left="120" w:firstLine="0"/>
              <w:jc w:val="both"/>
              <w:rPr>
                <w:szCs w:val="28"/>
              </w:rPr>
            </w:pPr>
            <w:r w:rsidRPr="001B7A8E">
              <w:rPr>
                <w:rStyle w:val="2b"/>
                <w:color w:val="000000"/>
                <w:szCs w:val="28"/>
              </w:rPr>
              <w:t>1</w:t>
            </w:r>
          </w:p>
          <w:p w:rsidR="00E02478" w:rsidRPr="001B7A8E" w:rsidRDefault="00E02478" w:rsidP="00475E39">
            <w:pPr>
              <w:pStyle w:val="a4"/>
              <w:shd w:val="clear" w:color="auto" w:fill="auto"/>
              <w:spacing w:line="322" w:lineRule="exact"/>
              <w:ind w:left="120" w:firstLine="0"/>
              <w:jc w:val="both"/>
              <w:rPr>
                <w:szCs w:val="28"/>
              </w:rPr>
            </w:pPr>
            <w:r w:rsidRPr="001B7A8E">
              <w:rPr>
                <w:rStyle w:val="2b"/>
                <w:color w:val="000000"/>
                <w:szCs w:val="28"/>
              </w:rPr>
              <w:t>год</w:t>
            </w:r>
          </w:p>
          <w:p w:rsidR="00E02478" w:rsidRPr="001B7A8E" w:rsidRDefault="00E02478" w:rsidP="00475E39">
            <w:pPr>
              <w:pStyle w:val="a4"/>
              <w:shd w:val="clear" w:color="auto" w:fill="auto"/>
              <w:spacing w:line="322" w:lineRule="exact"/>
              <w:ind w:left="120" w:firstLine="0"/>
              <w:jc w:val="both"/>
              <w:rPr>
                <w:szCs w:val="28"/>
              </w:rPr>
            </w:pPr>
            <w:r w:rsidRPr="001B7A8E">
              <w:rPr>
                <w:rStyle w:val="2b"/>
                <w:color w:val="000000"/>
                <w:szCs w:val="28"/>
              </w:rPr>
              <w:t>обучения</w:t>
            </w:r>
          </w:p>
        </w:tc>
        <w:tc>
          <w:tcPr>
            <w:tcW w:w="1633" w:type="dxa"/>
            <w:tcBorders>
              <w:top w:val="single" w:sz="4" w:space="0" w:color="auto"/>
              <w:left w:val="single" w:sz="4" w:space="0" w:color="auto"/>
              <w:bottom w:val="nil"/>
              <w:right w:val="nil"/>
            </w:tcBorders>
            <w:shd w:val="clear" w:color="auto" w:fill="FFFFFF"/>
            <w:vAlign w:val="center"/>
          </w:tcPr>
          <w:p w:rsidR="00E02478" w:rsidRPr="001B7A8E" w:rsidRDefault="00E02478" w:rsidP="00475E39">
            <w:pPr>
              <w:pStyle w:val="a4"/>
              <w:shd w:val="clear" w:color="auto" w:fill="auto"/>
              <w:spacing w:line="322" w:lineRule="exact"/>
              <w:ind w:left="120" w:firstLine="0"/>
              <w:jc w:val="both"/>
              <w:rPr>
                <w:szCs w:val="28"/>
              </w:rPr>
            </w:pPr>
            <w:r w:rsidRPr="001B7A8E">
              <w:rPr>
                <w:rStyle w:val="2b"/>
                <w:color w:val="000000"/>
                <w:szCs w:val="28"/>
              </w:rPr>
              <w:t>2</w:t>
            </w:r>
          </w:p>
          <w:p w:rsidR="00E02478" w:rsidRPr="001B7A8E" w:rsidRDefault="00E02478" w:rsidP="00475E39">
            <w:pPr>
              <w:pStyle w:val="a4"/>
              <w:shd w:val="clear" w:color="auto" w:fill="auto"/>
              <w:spacing w:line="322" w:lineRule="exact"/>
              <w:ind w:left="120" w:firstLine="0"/>
              <w:jc w:val="both"/>
              <w:rPr>
                <w:szCs w:val="28"/>
              </w:rPr>
            </w:pPr>
            <w:r w:rsidRPr="001B7A8E">
              <w:rPr>
                <w:rStyle w:val="2b"/>
                <w:color w:val="000000"/>
                <w:szCs w:val="28"/>
              </w:rPr>
              <w:t>год</w:t>
            </w:r>
          </w:p>
          <w:p w:rsidR="00E02478" w:rsidRPr="001B7A8E" w:rsidRDefault="00E02478" w:rsidP="00475E39">
            <w:pPr>
              <w:pStyle w:val="a4"/>
              <w:shd w:val="clear" w:color="auto" w:fill="auto"/>
              <w:spacing w:line="322" w:lineRule="exact"/>
              <w:ind w:left="120" w:firstLine="0"/>
              <w:jc w:val="both"/>
              <w:rPr>
                <w:szCs w:val="28"/>
              </w:rPr>
            </w:pPr>
            <w:r w:rsidRPr="001B7A8E">
              <w:rPr>
                <w:rStyle w:val="2b"/>
                <w:color w:val="000000"/>
                <w:szCs w:val="28"/>
              </w:rPr>
              <w:t>обучения</w:t>
            </w:r>
          </w:p>
        </w:tc>
        <w:tc>
          <w:tcPr>
            <w:tcW w:w="1493" w:type="dxa"/>
            <w:tcBorders>
              <w:top w:val="single" w:sz="4" w:space="0" w:color="auto"/>
              <w:left w:val="single" w:sz="4" w:space="0" w:color="auto"/>
              <w:bottom w:val="nil"/>
              <w:right w:val="nil"/>
            </w:tcBorders>
            <w:shd w:val="clear" w:color="auto" w:fill="FFFFFF"/>
          </w:tcPr>
          <w:p w:rsidR="00E02478" w:rsidRPr="001B7A8E" w:rsidRDefault="00E02478" w:rsidP="00475E39">
            <w:pPr>
              <w:pStyle w:val="a4"/>
              <w:shd w:val="clear" w:color="auto" w:fill="auto"/>
              <w:spacing w:line="322" w:lineRule="exact"/>
              <w:ind w:firstLine="0"/>
              <w:jc w:val="both"/>
              <w:rPr>
                <w:szCs w:val="28"/>
              </w:rPr>
            </w:pPr>
            <w:r w:rsidRPr="001B7A8E">
              <w:rPr>
                <w:rStyle w:val="2b"/>
                <w:color w:val="000000"/>
                <w:szCs w:val="28"/>
              </w:rPr>
              <w:t>3 и выше год</w:t>
            </w:r>
          </w:p>
          <w:p w:rsidR="00E02478" w:rsidRPr="001B7A8E" w:rsidRDefault="00E02478" w:rsidP="00475E39">
            <w:pPr>
              <w:pStyle w:val="a4"/>
              <w:shd w:val="clear" w:color="auto" w:fill="auto"/>
              <w:spacing w:line="322" w:lineRule="exact"/>
              <w:ind w:firstLine="0"/>
              <w:jc w:val="both"/>
              <w:rPr>
                <w:szCs w:val="28"/>
              </w:rPr>
            </w:pPr>
            <w:r w:rsidRPr="001B7A8E">
              <w:rPr>
                <w:rStyle w:val="2b"/>
                <w:color w:val="000000"/>
                <w:szCs w:val="28"/>
              </w:rPr>
              <w:t>обучения</w:t>
            </w:r>
          </w:p>
        </w:tc>
        <w:tc>
          <w:tcPr>
            <w:tcW w:w="2079" w:type="dxa"/>
            <w:tcBorders>
              <w:top w:val="single" w:sz="4" w:space="0" w:color="auto"/>
              <w:left w:val="single" w:sz="4" w:space="0" w:color="auto"/>
              <w:bottom w:val="nil"/>
              <w:right w:val="single" w:sz="4" w:space="0" w:color="auto"/>
            </w:tcBorders>
            <w:shd w:val="clear" w:color="auto" w:fill="FFFFFF"/>
          </w:tcPr>
          <w:p w:rsidR="00E02478" w:rsidRPr="001B7A8E" w:rsidRDefault="00E02478" w:rsidP="00475E39">
            <w:pPr>
              <w:pStyle w:val="a4"/>
              <w:shd w:val="clear" w:color="auto" w:fill="auto"/>
              <w:spacing w:line="322" w:lineRule="exact"/>
              <w:ind w:left="120" w:firstLine="0"/>
              <w:jc w:val="both"/>
              <w:rPr>
                <w:szCs w:val="28"/>
              </w:rPr>
            </w:pPr>
            <w:r w:rsidRPr="001B7A8E">
              <w:rPr>
                <w:rStyle w:val="2b"/>
                <w:color w:val="000000"/>
                <w:szCs w:val="28"/>
              </w:rPr>
              <w:t>Общее</w:t>
            </w:r>
          </w:p>
          <w:p w:rsidR="00E02478" w:rsidRPr="001B7A8E" w:rsidRDefault="00E02478" w:rsidP="00475E39">
            <w:pPr>
              <w:pStyle w:val="a4"/>
              <w:shd w:val="clear" w:color="auto" w:fill="auto"/>
              <w:spacing w:line="322" w:lineRule="exact"/>
              <w:ind w:left="120" w:firstLine="0"/>
              <w:jc w:val="both"/>
              <w:rPr>
                <w:szCs w:val="28"/>
              </w:rPr>
            </w:pPr>
            <w:r w:rsidRPr="001B7A8E">
              <w:rPr>
                <w:rStyle w:val="2b"/>
                <w:color w:val="000000"/>
                <w:szCs w:val="28"/>
              </w:rPr>
              <w:t>количество</w:t>
            </w:r>
          </w:p>
          <w:p w:rsidR="00E02478" w:rsidRPr="001B7A8E" w:rsidRDefault="00E02478" w:rsidP="00475E39">
            <w:pPr>
              <w:pStyle w:val="a4"/>
              <w:shd w:val="clear" w:color="auto" w:fill="auto"/>
              <w:spacing w:line="322" w:lineRule="exact"/>
              <w:ind w:left="120" w:firstLine="0"/>
              <w:jc w:val="both"/>
              <w:rPr>
                <w:szCs w:val="28"/>
              </w:rPr>
            </w:pPr>
            <w:r w:rsidRPr="001B7A8E">
              <w:rPr>
                <w:rStyle w:val="2b"/>
                <w:color w:val="000000"/>
                <w:szCs w:val="28"/>
              </w:rPr>
              <w:t>обучающихся</w:t>
            </w:r>
          </w:p>
        </w:tc>
      </w:tr>
      <w:tr w:rsidR="002751F2" w:rsidRPr="001B7A8E" w:rsidTr="002751F2">
        <w:trPr>
          <w:trHeight w:hRule="exact" w:val="762"/>
        </w:trPr>
        <w:tc>
          <w:tcPr>
            <w:tcW w:w="2707" w:type="dxa"/>
            <w:tcBorders>
              <w:top w:val="single" w:sz="4" w:space="0" w:color="auto"/>
              <w:left w:val="single" w:sz="4" w:space="0" w:color="auto"/>
              <w:bottom w:val="nil"/>
              <w:right w:val="nil"/>
            </w:tcBorders>
            <w:shd w:val="clear" w:color="auto" w:fill="FFFFFF"/>
            <w:vAlign w:val="bottom"/>
          </w:tcPr>
          <w:p w:rsidR="002751F2" w:rsidRPr="001B7A8E" w:rsidRDefault="002751F2" w:rsidP="005752CB">
            <w:pPr>
              <w:pStyle w:val="a4"/>
              <w:shd w:val="clear" w:color="auto" w:fill="auto"/>
              <w:spacing w:line="322" w:lineRule="exact"/>
              <w:ind w:left="120" w:firstLine="0"/>
              <w:jc w:val="both"/>
              <w:rPr>
                <w:szCs w:val="28"/>
              </w:rPr>
            </w:pPr>
            <w:r w:rsidRPr="001B7A8E">
              <w:rPr>
                <w:rStyle w:val="2b"/>
                <w:color w:val="000000"/>
                <w:szCs w:val="28"/>
              </w:rPr>
              <w:t>2016-2017 учебный год</w:t>
            </w:r>
          </w:p>
        </w:tc>
        <w:tc>
          <w:tcPr>
            <w:tcW w:w="1607" w:type="dxa"/>
            <w:tcBorders>
              <w:top w:val="single" w:sz="4" w:space="0" w:color="auto"/>
              <w:left w:val="single" w:sz="4" w:space="0" w:color="auto"/>
              <w:bottom w:val="nil"/>
              <w:right w:val="nil"/>
            </w:tcBorders>
            <w:shd w:val="clear" w:color="auto" w:fill="FFFFFF"/>
            <w:vAlign w:val="center"/>
          </w:tcPr>
          <w:p w:rsidR="002751F2" w:rsidRPr="001B7A8E" w:rsidRDefault="002751F2" w:rsidP="002751F2">
            <w:pPr>
              <w:pStyle w:val="a4"/>
              <w:shd w:val="clear" w:color="auto" w:fill="auto"/>
              <w:spacing w:line="240" w:lineRule="exact"/>
              <w:ind w:left="120" w:firstLine="0"/>
              <w:jc w:val="center"/>
              <w:rPr>
                <w:szCs w:val="28"/>
              </w:rPr>
            </w:pPr>
            <w:r w:rsidRPr="001B7A8E">
              <w:rPr>
                <w:color w:val="000000"/>
                <w:szCs w:val="28"/>
              </w:rPr>
              <w:t>253</w:t>
            </w:r>
          </w:p>
        </w:tc>
        <w:tc>
          <w:tcPr>
            <w:tcW w:w="1633" w:type="dxa"/>
            <w:tcBorders>
              <w:top w:val="single" w:sz="4" w:space="0" w:color="auto"/>
              <w:left w:val="single" w:sz="4" w:space="0" w:color="auto"/>
              <w:bottom w:val="nil"/>
              <w:right w:val="nil"/>
            </w:tcBorders>
            <w:shd w:val="clear" w:color="auto" w:fill="FFFFFF"/>
            <w:vAlign w:val="center"/>
          </w:tcPr>
          <w:p w:rsidR="002751F2" w:rsidRPr="001B7A8E" w:rsidRDefault="002751F2" w:rsidP="002751F2">
            <w:pPr>
              <w:pStyle w:val="a4"/>
              <w:shd w:val="clear" w:color="auto" w:fill="auto"/>
              <w:spacing w:line="240" w:lineRule="exact"/>
              <w:ind w:left="120" w:firstLine="0"/>
              <w:jc w:val="center"/>
              <w:rPr>
                <w:szCs w:val="28"/>
              </w:rPr>
            </w:pPr>
            <w:r w:rsidRPr="001B7A8E">
              <w:rPr>
                <w:color w:val="000000"/>
                <w:szCs w:val="28"/>
              </w:rPr>
              <w:t>87</w:t>
            </w:r>
          </w:p>
        </w:tc>
        <w:tc>
          <w:tcPr>
            <w:tcW w:w="1493" w:type="dxa"/>
            <w:tcBorders>
              <w:top w:val="single" w:sz="4" w:space="0" w:color="auto"/>
              <w:left w:val="single" w:sz="4" w:space="0" w:color="auto"/>
              <w:bottom w:val="nil"/>
              <w:right w:val="nil"/>
            </w:tcBorders>
            <w:shd w:val="clear" w:color="auto" w:fill="FFFFFF"/>
            <w:vAlign w:val="center"/>
          </w:tcPr>
          <w:p w:rsidR="002751F2" w:rsidRPr="001B7A8E" w:rsidRDefault="002751F2" w:rsidP="002751F2">
            <w:pPr>
              <w:pStyle w:val="a4"/>
              <w:shd w:val="clear" w:color="auto" w:fill="auto"/>
              <w:spacing w:line="240" w:lineRule="exact"/>
              <w:ind w:firstLine="0"/>
              <w:jc w:val="center"/>
              <w:rPr>
                <w:szCs w:val="28"/>
              </w:rPr>
            </w:pPr>
            <w:r w:rsidRPr="001B7A8E">
              <w:rPr>
                <w:color w:val="000000"/>
                <w:szCs w:val="28"/>
              </w:rPr>
              <w:t>35</w:t>
            </w:r>
          </w:p>
        </w:tc>
        <w:tc>
          <w:tcPr>
            <w:tcW w:w="2079" w:type="dxa"/>
            <w:tcBorders>
              <w:top w:val="single" w:sz="4" w:space="0" w:color="auto"/>
              <w:left w:val="single" w:sz="4" w:space="0" w:color="auto"/>
              <w:bottom w:val="nil"/>
              <w:right w:val="single" w:sz="4" w:space="0" w:color="auto"/>
            </w:tcBorders>
            <w:shd w:val="clear" w:color="auto" w:fill="FFFFFF"/>
            <w:vAlign w:val="center"/>
          </w:tcPr>
          <w:p w:rsidR="002751F2" w:rsidRPr="001B7A8E" w:rsidRDefault="002751F2" w:rsidP="002751F2">
            <w:pPr>
              <w:pStyle w:val="a4"/>
              <w:shd w:val="clear" w:color="auto" w:fill="auto"/>
              <w:spacing w:line="240" w:lineRule="exact"/>
              <w:ind w:left="120" w:firstLine="0"/>
              <w:jc w:val="center"/>
              <w:rPr>
                <w:szCs w:val="28"/>
              </w:rPr>
            </w:pPr>
            <w:r w:rsidRPr="001B7A8E">
              <w:rPr>
                <w:color w:val="000000"/>
                <w:szCs w:val="28"/>
              </w:rPr>
              <w:t>375</w:t>
            </w:r>
          </w:p>
        </w:tc>
      </w:tr>
      <w:tr w:rsidR="002751F2" w:rsidRPr="001B7A8E" w:rsidTr="002751F2">
        <w:trPr>
          <w:trHeight w:hRule="exact" w:val="742"/>
        </w:trPr>
        <w:tc>
          <w:tcPr>
            <w:tcW w:w="2707" w:type="dxa"/>
            <w:tcBorders>
              <w:top w:val="single" w:sz="4" w:space="0" w:color="auto"/>
              <w:left w:val="single" w:sz="4" w:space="0" w:color="auto"/>
              <w:bottom w:val="single" w:sz="4" w:space="0" w:color="auto"/>
              <w:right w:val="nil"/>
            </w:tcBorders>
            <w:shd w:val="clear" w:color="auto" w:fill="FFFFFF"/>
            <w:vAlign w:val="bottom"/>
          </w:tcPr>
          <w:p w:rsidR="002751F2" w:rsidRPr="001B7A8E" w:rsidRDefault="002751F2" w:rsidP="005752CB">
            <w:pPr>
              <w:pStyle w:val="a4"/>
              <w:shd w:val="clear" w:color="auto" w:fill="auto"/>
              <w:spacing w:line="322" w:lineRule="exact"/>
              <w:ind w:left="120" w:firstLine="0"/>
              <w:jc w:val="both"/>
              <w:rPr>
                <w:rStyle w:val="2b"/>
                <w:color w:val="000000"/>
                <w:szCs w:val="28"/>
              </w:rPr>
            </w:pPr>
            <w:r w:rsidRPr="001B7A8E">
              <w:rPr>
                <w:rStyle w:val="2b"/>
                <w:color w:val="000000"/>
                <w:szCs w:val="28"/>
              </w:rPr>
              <w:t>2017-2018 учебный год</w:t>
            </w:r>
          </w:p>
        </w:tc>
        <w:tc>
          <w:tcPr>
            <w:tcW w:w="1607" w:type="dxa"/>
            <w:tcBorders>
              <w:top w:val="single" w:sz="4" w:space="0" w:color="auto"/>
              <w:left w:val="single" w:sz="4" w:space="0" w:color="auto"/>
              <w:bottom w:val="single" w:sz="4" w:space="0" w:color="auto"/>
              <w:right w:val="nil"/>
            </w:tcBorders>
            <w:shd w:val="clear" w:color="auto" w:fill="FFFFFF"/>
            <w:vAlign w:val="center"/>
          </w:tcPr>
          <w:p w:rsidR="002751F2" w:rsidRPr="001B7A8E" w:rsidRDefault="002751F2" w:rsidP="002751F2">
            <w:pPr>
              <w:pStyle w:val="a4"/>
              <w:shd w:val="clear" w:color="auto" w:fill="auto"/>
              <w:spacing w:line="240" w:lineRule="exact"/>
              <w:ind w:left="120" w:firstLine="0"/>
              <w:jc w:val="center"/>
              <w:rPr>
                <w:color w:val="000000"/>
                <w:szCs w:val="28"/>
              </w:rPr>
            </w:pPr>
            <w:r w:rsidRPr="001B7A8E">
              <w:rPr>
                <w:color w:val="000000"/>
                <w:szCs w:val="28"/>
              </w:rPr>
              <w:t>188</w:t>
            </w:r>
          </w:p>
        </w:tc>
        <w:tc>
          <w:tcPr>
            <w:tcW w:w="1633" w:type="dxa"/>
            <w:tcBorders>
              <w:top w:val="single" w:sz="4" w:space="0" w:color="auto"/>
              <w:left w:val="single" w:sz="4" w:space="0" w:color="auto"/>
              <w:bottom w:val="single" w:sz="4" w:space="0" w:color="auto"/>
              <w:right w:val="nil"/>
            </w:tcBorders>
            <w:shd w:val="clear" w:color="auto" w:fill="FFFFFF"/>
            <w:vAlign w:val="center"/>
          </w:tcPr>
          <w:p w:rsidR="002751F2" w:rsidRPr="001B7A8E" w:rsidRDefault="002751F2" w:rsidP="002751F2">
            <w:pPr>
              <w:pStyle w:val="a4"/>
              <w:shd w:val="clear" w:color="auto" w:fill="auto"/>
              <w:spacing w:line="240" w:lineRule="exact"/>
              <w:ind w:left="120" w:firstLine="0"/>
              <w:jc w:val="center"/>
              <w:rPr>
                <w:color w:val="000000"/>
                <w:szCs w:val="28"/>
              </w:rPr>
            </w:pPr>
            <w:r w:rsidRPr="001B7A8E">
              <w:rPr>
                <w:color w:val="000000"/>
                <w:szCs w:val="28"/>
              </w:rPr>
              <w:t>152</w:t>
            </w:r>
          </w:p>
        </w:tc>
        <w:tc>
          <w:tcPr>
            <w:tcW w:w="1493" w:type="dxa"/>
            <w:tcBorders>
              <w:top w:val="single" w:sz="4" w:space="0" w:color="auto"/>
              <w:left w:val="single" w:sz="4" w:space="0" w:color="auto"/>
              <w:bottom w:val="single" w:sz="4" w:space="0" w:color="auto"/>
              <w:right w:val="nil"/>
            </w:tcBorders>
            <w:shd w:val="clear" w:color="auto" w:fill="FFFFFF"/>
            <w:vAlign w:val="center"/>
          </w:tcPr>
          <w:p w:rsidR="002751F2" w:rsidRPr="001B7A8E" w:rsidRDefault="002751F2" w:rsidP="002751F2">
            <w:pPr>
              <w:pStyle w:val="a4"/>
              <w:shd w:val="clear" w:color="auto" w:fill="auto"/>
              <w:spacing w:line="240" w:lineRule="exact"/>
              <w:ind w:firstLine="0"/>
              <w:jc w:val="center"/>
              <w:rPr>
                <w:color w:val="000000"/>
                <w:szCs w:val="28"/>
              </w:rPr>
            </w:pPr>
            <w:r w:rsidRPr="001B7A8E">
              <w:rPr>
                <w:color w:val="000000"/>
                <w:szCs w:val="28"/>
              </w:rPr>
              <w:t>92</w:t>
            </w:r>
          </w:p>
        </w:tc>
        <w:tc>
          <w:tcPr>
            <w:tcW w:w="2079" w:type="dxa"/>
            <w:tcBorders>
              <w:top w:val="single" w:sz="4" w:space="0" w:color="auto"/>
              <w:left w:val="single" w:sz="4" w:space="0" w:color="auto"/>
              <w:bottom w:val="single" w:sz="4" w:space="0" w:color="auto"/>
              <w:right w:val="single" w:sz="4" w:space="0" w:color="auto"/>
            </w:tcBorders>
            <w:shd w:val="clear" w:color="auto" w:fill="FFFFFF"/>
            <w:vAlign w:val="center"/>
          </w:tcPr>
          <w:p w:rsidR="002751F2" w:rsidRPr="001B7A8E" w:rsidRDefault="002751F2" w:rsidP="002751F2">
            <w:pPr>
              <w:pStyle w:val="a4"/>
              <w:shd w:val="clear" w:color="auto" w:fill="auto"/>
              <w:spacing w:line="240" w:lineRule="exact"/>
              <w:ind w:left="120" w:firstLine="0"/>
              <w:jc w:val="center"/>
              <w:rPr>
                <w:color w:val="000000"/>
                <w:szCs w:val="28"/>
              </w:rPr>
            </w:pPr>
            <w:r w:rsidRPr="001B7A8E">
              <w:rPr>
                <w:color w:val="000000"/>
                <w:szCs w:val="28"/>
              </w:rPr>
              <w:t>432</w:t>
            </w:r>
          </w:p>
        </w:tc>
      </w:tr>
      <w:tr w:rsidR="002751F2" w:rsidRPr="001B7A8E" w:rsidTr="002751F2">
        <w:trPr>
          <w:trHeight w:hRule="exact" w:val="742"/>
        </w:trPr>
        <w:tc>
          <w:tcPr>
            <w:tcW w:w="2707" w:type="dxa"/>
            <w:tcBorders>
              <w:top w:val="single" w:sz="4" w:space="0" w:color="auto"/>
              <w:left w:val="single" w:sz="4" w:space="0" w:color="auto"/>
              <w:bottom w:val="single" w:sz="4" w:space="0" w:color="auto"/>
              <w:right w:val="nil"/>
            </w:tcBorders>
            <w:shd w:val="clear" w:color="auto" w:fill="FFFFFF"/>
            <w:vAlign w:val="bottom"/>
          </w:tcPr>
          <w:p w:rsidR="002751F2" w:rsidRPr="001B7A8E" w:rsidRDefault="002751F2" w:rsidP="005752CB">
            <w:pPr>
              <w:pStyle w:val="a4"/>
              <w:shd w:val="clear" w:color="auto" w:fill="auto"/>
              <w:spacing w:line="322" w:lineRule="exact"/>
              <w:ind w:left="120" w:firstLine="0"/>
              <w:jc w:val="both"/>
              <w:rPr>
                <w:rStyle w:val="2b"/>
                <w:color w:val="000000"/>
                <w:szCs w:val="28"/>
              </w:rPr>
            </w:pPr>
            <w:r w:rsidRPr="001B7A8E">
              <w:rPr>
                <w:rStyle w:val="2b"/>
                <w:color w:val="000000"/>
                <w:szCs w:val="28"/>
              </w:rPr>
              <w:t>2018-2019 учебный год</w:t>
            </w:r>
          </w:p>
        </w:tc>
        <w:tc>
          <w:tcPr>
            <w:tcW w:w="1607" w:type="dxa"/>
            <w:tcBorders>
              <w:top w:val="single" w:sz="4" w:space="0" w:color="auto"/>
              <w:left w:val="single" w:sz="4" w:space="0" w:color="auto"/>
              <w:bottom w:val="single" w:sz="4" w:space="0" w:color="auto"/>
              <w:right w:val="nil"/>
            </w:tcBorders>
            <w:shd w:val="clear" w:color="auto" w:fill="FFFFFF"/>
            <w:vAlign w:val="center"/>
          </w:tcPr>
          <w:p w:rsidR="002751F2" w:rsidRPr="001B7A8E" w:rsidRDefault="002751F2" w:rsidP="002751F2">
            <w:pPr>
              <w:pStyle w:val="a4"/>
              <w:shd w:val="clear" w:color="auto" w:fill="auto"/>
              <w:spacing w:line="240" w:lineRule="exact"/>
              <w:ind w:left="120" w:firstLine="0"/>
              <w:jc w:val="center"/>
              <w:rPr>
                <w:color w:val="000000"/>
                <w:szCs w:val="28"/>
              </w:rPr>
            </w:pPr>
            <w:r w:rsidRPr="001B7A8E">
              <w:rPr>
                <w:color w:val="000000"/>
                <w:szCs w:val="28"/>
              </w:rPr>
              <w:t>332</w:t>
            </w:r>
          </w:p>
        </w:tc>
        <w:tc>
          <w:tcPr>
            <w:tcW w:w="1633" w:type="dxa"/>
            <w:tcBorders>
              <w:top w:val="single" w:sz="4" w:space="0" w:color="auto"/>
              <w:left w:val="single" w:sz="4" w:space="0" w:color="auto"/>
              <w:bottom w:val="single" w:sz="4" w:space="0" w:color="auto"/>
              <w:right w:val="nil"/>
            </w:tcBorders>
            <w:shd w:val="clear" w:color="auto" w:fill="FFFFFF"/>
            <w:vAlign w:val="center"/>
          </w:tcPr>
          <w:p w:rsidR="002751F2" w:rsidRPr="001B7A8E" w:rsidRDefault="002751F2" w:rsidP="002751F2">
            <w:pPr>
              <w:pStyle w:val="a4"/>
              <w:shd w:val="clear" w:color="auto" w:fill="auto"/>
              <w:spacing w:line="240" w:lineRule="exact"/>
              <w:ind w:left="120" w:firstLine="0"/>
              <w:jc w:val="center"/>
              <w:rPr>
                <w:color w:val="000000"/>
                <w:szCs w:val="28"/>
              </w:rPr>
            </w:pPr>
            <w:r w:rsidRPr="001B7A8E">
              <w:rPr>
                <w:color w:val="000000"/>
                <w:szCs w:val="28"/>
              </w:rPr>
              <w:t>82</w:t>
            </w:r>
          </w:p>
        </w:tc>
        <w:tc>
          <w:tcPr>
            <w:tcW w:w="1493" w:type="dxa"/>
            <w:tcBorders>
              <w:top w:val="single" w:sz="4" w:space="0" w:color="auto"/>
              <w:left w:val="single" w:sz="4" w:space="0" w:color="auto"/>
              <w:bottom w:val="single" w:sz="4" w:space="0" w:color="auto"/>
              <w:right w:val="nil"/>
            </w:tcBorders>
            <w:shd w:val="clear" w:color="auto" w:fill="FFFFFF"/>
            <w:vAlign w:val="center"/>
          </w:tcPr>
          <w:p w:rsidR="002751F2" w:rsidRPr="001B7A8E" w:rsidRDefault="002751F2" w:rsidP="002751F2">
            <w:pPr>
              <w:pStyle w:val="a4"/>
              <w:shd w:val="clear" w:color="auto" w:fill="auto"/>
              <w:spacing w:line="240" w:lineRule="exact"/>
              <w:ind w:firstLine="0"/>
              <w:jc w:val="center"/>
              <w:rPr>
                <w:color w:val="000000"/>
                <w:szCs w:val="28"/>
              </w:rPr>
            </w:pPr>
            <w:r w:rsidRPr="001B7A8E">
              <w:rPr>
                <w:color w:val="000000"/>
                <w:szCs w:val="28"/>
              </w:rPr>
              <w:t>75</w:t>
            </w:r>
          </w:p>
        </w:tc>
        <w:tc>
          <w:tcPr>
            <w:tcW w:w="2079" w:type="dxa"/>
            <w:tcBorders>
              <w:top w:val="single" w:sz="4" w:space="0" w:color="auto"/>
              <w:left w:val="single" w:sz="4" w:space="0" w:color="auto"/>
              <w:bottom w:val="single" w:sz="4" w:space="0" w:color="auto"/>
              <w:right w:val="single" w:sz="4" w:space="0" w:color="auto"/>
            </w:tcBorders>
            <w:shd w:val="clear" w:color="auto" w:fill="FFFFFF"/>
            <w:vAlign w:val="center"/>
          </w:tcPr>
          <w:p w:rsidR="002751F2" w:rsidRPr="001B7A8E" w:rsidRDefault="002751F2" w:rsidP="002751F2">
            <w:pPr>
              <w:pStyle w:val="a4"/>
              <w:shd w:val="clear" w:color="auto" w:fill="auto"/>
              <w:spacing w:line="240" w:lineRule="exact"/>
              <w:ind w:left="120" w:firstLine="0"/>
              <w:jc w:val="center"/>
              <w:rPr>
                <w:color w:val="000000"/>
                <w:szCs w:val="28"/>
              </w:rPr>
            </w:pPr>
            <w:r w:rsidRPr="001B7A8E">
              <w:rPr>
                <w:color w:val="000000"/>
                <w:szCs w:val="28"/>
              </w:rPr>
              <w:t>489</w:t>
            </w:r>
          </w:p>
        </w:tc>
      </w:tr>
      <w:tr w:rsidR="002751F2" w:rsidRPr="001B7A8E" w:rsidTr="002751F2">
        <w:trPr>
          <w:trHeight w:hRule="exact" w:val="742"/>
        </w:trPr>
        <w:tc>
          <w:tcPr>
            <w:tcW w:w="2707" w:type="dxa"/>
            <w:tcBorders>
              <w:top w:val="single" w:sz="4" w:space="0" w:color="auto"/>
              <w:left w:val="single" w:sz="4" w:space="0" w:color="auto"/>
              <w:bottom w:val="single" w:sz="4" w:space="0" w:color="auto"/>
              <w:right w:val="nil"/>
            </w:tcBorders>
            <w:shd w:val="clear" w:color="auto" w:fill="FFFFFF"/>
            <w:vAlign w:val="bottom"/>
          </w:tcPr>
          <w:p w:rsidR="002751F2" w:rsidRPr="001B7A8E" w:rsidRDefault="002751F2" w:rsidP="00475E39">
            <w:pPr>
              <w:pStyle w:val="a4"/>
              <w:shd w:val="clear" w:color="auto" w:fill="auto"/>
              <w:spacing w:line="322" w:lineRule="exact"/>
              <w:ind w:left="120" w:firstLine="0"/>
              <w:jc w:val="both"/>
              <w:rPr>
                <w:rStyle w:val="2b"/>
                <w:color w:val="000000"/>
                <w:szCs w:val="28"/>
              </w:rPr>
            </w:pPr>
            <w:r w:rsidRPr="001B7A8E">
              <w:rPr>
                <w:rStyle w:val="2b"/>
                <w:color w:val="000000"/>
                <w:szCs w:val="28"/>
              </w:rPr>
              <w:t>2019-2020 учебный год</w:t>
            </w:r>
          </w:p>
        </w:tc>
        <w:tc>
          <w:tcPr>
            <w:tcW w:w="1607" w:type="dxa"/>
            <w:tcBorders>
              <w:top w:val="single" w:sz="4" w:space="0" w:color="auto"/>
              <w:left w:val="single" w:sz="4" w:space="0" w:color="auto"/>
              <w:bottom w:val="single" w:sz="4" w:space="0" w:color="auto"/>
              <w:right w:val="nil"/>
            </w:tcBorders>
            <w:shd w:val="clear" w:color="auto" w:fill="FFFFFF"/>
            <w:vAlign w:val="center"/>
          </w:tcPr>
          <w:p w:rsidR="002751F2" w:rsidRPr="001B7A8E" w:rsidRDefault="002751F2" w:rsidP="002751F2">
            <w:pPr>
              <w:pStyle w:val="a4"/>
              <w:shd w:val="clear" w:color="auto" w:fill="auto"/>
              <w:spacing w:line="240" w:lineRule="exact"/>
              <w:ind w:left="120" w:firstLine="0"/>
              <w:jc w:val="center"/>
              <w:rPr>
                <w:color w:val="000000"/>
                <w:szCs w:val="28"/>
              </w:rPr>
            </w:pPr>
            <w:r w:rsidRPr="001B7A8E">
              <w:rPr>
                <w:color w:val="000000"/>
                <w:szCs w:val="28"/>
              </w:rPr>
              <w:t xml:space="preserve"> </w:t>
            </w:r>
            <w:r w:rsidR="00F372DB" w:rsidRPr="001B7A8E">
              <w:rPr>
                <w:color w:val="000000"/>
                <w:szCs w:val="28"/>
              </w:rPr>
              <w:t>417</w:t>
            </w:r>
          </w:p>
        </w:tc>
        <w:tc>
          <w:tcPr>
            <w:tcW w:w="1633" w:type="dxa"/>
            <w:tcBorders>
              <w:top w:val="single" w:sz="4" w:space="0" w:color="auto"/>
              <w:left w:val="single" w:sz="4" w:space="0" w:color="auto"/>
              <w:bottom w:val="single" w:sz="4" w:space="0" w:color="auto"/>
              <w:right w:val="nil"/>
            </w:tcBorders>
            <w:shd w:val="clear" w:color="auto" w:fill="FFFFFF"/>
            <w:vAlign w:val="center"/>
          </w:tcPr>
          <w:p w:rsidR="002751F2" w:rsidRPr="001B7A8E" w:rsidRDefault="00F372DB" w:rsidP="002751F2">
            <w:pPr>
              <w:pStyle w:val="a4"/>
              <w:shd w:val="clear" w:color="auto" w:fill="auto"/>
              <w:spacing w:line="240" w:lineRule="exact"/>
              <w:ind w:left="120" w:firstLine="0"/>
              <w:jc w:val="center"/>
              <w:rPr>
                <w:color w:val="000000"/>
                <w:szCs w:val="28"/>
              </w:rPr>
            </w:pPr>
            <w:r w:rsidRPr="001B7A8E">
              <w:rPr>
                <w:color w:val="000000"/>
                <w:szCs w:val="28"/>
              </w:rPr>
              <w:t>94</w:t>
            </w:r>
          </w:p>
        </w:tc>
        <w:tc>
          <w:tcPr>
            <w:tcW w:w="1493" w:type="dxa"/>
            <w:tcBorders>
              <w:top w:val="single" w:sz="4" w:space="0" w:color="auto"/>
              <w:left w:val="single" w:sz="4" w:space="0" w:color="auto"/>
              <w:bottom w:val="single" w:sz="4" w:space="0" w:color="auto"/>
              <w:right w:val="nil"/>
            </w:tcBorders>
            <w:shd w:val="clear" w:color="auto" w:fill="FFFFFF"/>
            <w:vAlign w:val="center"/>
          </w:tcPr>
          <w:p w:rsidR="002751F2" w:rsidRPr="001B7A8E" w:rsidRDefault="00F372DB" w:rsidP="002751F2">
            <w:pPr>
              <w:pStyle w:val="a4"/>
              <w:shd w:val="clear" w:color="auto" w:fill="auto"/>
              <w:spacing w:line="240" w:lineRule="exact"/>
              <w:ind w:firstLine="0"/>
              <w:jc w:val="center"/>
              <w:rPr>
                <w:color w:val="000000"/>
                <w:szCs w:val="28"/>
              </w:rPr>
            </w:pPr>
            <w:r w:rsidRPr="001B7A8E">
              <w:rPr>
                <w:color w:val="000000"/>
                <w:szCs w:val="28"/>
              </w:rPr>
              <w:t>0</w:t>
            </w:r>
          </w:p>
        </w:tc>
        <w:tc>
          <w:tcPr>
            <w:tcW w:w="2079" w:type="dxa"/>
            <w:tcBorders>
              <w:top w:val="single" w:sz="4" w:space="0" w:color="auto"/>
              <w:left w:val="single" w:sz="4" w:space="0" w:color="auto"/>
              <w:bottom w:val="single" w:sz="4" w:space="0" w:color="auto"/>
              <w:right w:val="single" w:sz="4" w:space="0" w:color="auto"/>
            </w:tcBorders>
            <w:shd w:val="clear" w:color="auto" w:fill="FFFFFF"/>
            <w:vAlign w:val="center"/>
          </w:tcPr>
          <w:p w:rsidR="002751F2" w:rsidRPr="001B7A8E" w:rsidRDefault="002751F2" w:rsidP="002751F2">
            <w:pPr>
              <w:pStyle w:val="a4"/>
              <w:shd w:val="clear" w:color="auto" w:fill="auto"/>
              <w:spacing w:line="240" w:lineRule="exact"/>
              <w:ind w:left="120" w:firstLine="0"/>
              <w:jc w:val="center"/>
              <w:rPr>
                <w:color w:val="000000"/>
                <w:szCs w:val="28"/>
              </w:rPr>
            </w:pPr>
            <w:r w:rsidRPr="001B7A8E">
              <w:rPr>
                <w:color w:val="000000"/>
                <w:szCs w:val="28"/>
              </w:rPr>
              <w:t>511</w:t>
            </w:r>
          </w:p>
        </w:tc>
      </w:tr>
    </w:tbl>
    <w:p w:rsidR="00D01AD2" w:rsidRDefault="00BE6C89" w:rsidP="00475E39">
      <w:pPr>
        <w:jc w:val="both"/>
        <w:rPr>
          <w:rFonts w:ascii="Times New Roman" w:hAnsi="Times New Roman" w:cs="Times New Roman"/>
          <w:color w:val="auto"/>
          <w:sz w:val="28"/>
          <w:szCs w:val="28"/>
        </w:rPr>
      </w:pPr>
      <w:r w:rsidRPr="00952913">
        <w:rPr>
          <w:rFonts w:ascii="Times New Roman" w:hAnsi="Times New Roman" w:cs="Times New Roman"/>
          <w:noProof/>
          <w:color w:val="auto"/>
          <w:sz w:val="28"/>
          <w:szCs w:val="28"/>
        </w:rPr>
        <w:drawing>
          <wp:inline distT="0" distB="0" distL="0" distR="0">
            <wp:extent cx="5876925" cy="2000250"/>
            <wp:effectExtent l="19050" t="0" r="9525" b="0"/>
            <wp:docPr id="35"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01AD2" w:rsidRPr="00952913" w:rsidRDefault="00D01AD2" w:rsidP="00475E39">
      <w:pPr>
        <w:jc w:val="both"/>
        <w:rPr>
          <w:rFonts w:ascii="Times New Roman" w:hAnsi="Times New Roman" w:cs="Times New Roman"/>
          <w:color w:val="auto"/>
          <w:sz w:val="28"/>
          <w:szCs w:val="28"/>
        </w:rPr>
      </w:pPr>
    </w:p>
    <w:p w:rsidR="00004CCC" w:rsidRDefault="00004CCC" w:rsidP="00180FA0">
      <w:pPr>
        <w:pStyle w:val="19"/>
        <w:shd w:val="clear" w:color="auto" w:fill="auto"/>
        <w:spacing w:line="260" w:lineRule="exact"/>
        <w:jc w:val="center"/>
        <w:rPr>
          <w:i w:val="0"/>
          <w:color w:val="000000"/>
          <w:sz w:val="28"/>
          <w:szCs w:val="28"/>
        </w:rPr>
      </w:pPr>
      <w:r w:rsidRPr="001740B0">
        <w:rPr>
          <w:rStyle w:val="ac"/>
          <w:b/>
          <w:bCs/>
          <w:iCs/>
          <w:color w:val="000000"/>
          <w:sz w:val="28"/>
          <w:szCs w:val="28"/>
        </w:rPr>
        <w:t>Характеристика состава обучающихся по возраст</w:t>
      </w:r>
      <w:r w:rsidR="001740B0">
        <w:rPr>
          <w:rStyle w:val="ac"/>
          <w:b/>
          <w:bCs/>
          <w:iCs/>
          <w:color w:val="000000"/>
          <w:sz w:val="28"/>
          <w:szCs w:val="28"/>
        </w:rPr>
        <w:t>ному составу.</w:t>
      </w:r>
      <w:r w:rsidR="00AD31E6">
        <w:rPr>
          <w:rStyle w:val="ac"/>
          <w:b/>
          <w:bCs/>
          <w:iCs/>
          <w:color w:val="000000"/>
          <w:sz w:val="28"/>
          <w:szCs w:val="28"/>
        </w:rPr>
        <w:t xml:space="preserve"> </w:t>
      </w:r>
    </w:p>
    <w:p w:rsidR="001740B0" w:rsidRPr="001740B0" w:rsidRDefault="001740B0" w:rsidP="00475E39">
      <w:pPr>
        <w:pStyle w:val="19"/>
        <w:shd w:val="clear" w:color="auto" w:fill="auto"/>
        <w:spacing w:line="260" w:lineRule="exact"/>
        <w:jc w:val="both"/>
        <w:rPr>
          <w:i w:val="0"/>
          <w:color w:val="000000"/>
          <w:sz w:val="28"/>
          <w:szCs w:val="28"/>
        </w:rPr>
      </w:pPr>
    </w:p>
    <w:tbl>
      <w:tblPr>
        <w:tblW w:w="8647" w:type="dxa"/>
        <w:tblInd w:w="5" w:type="dxa"/>
        <w:tblLayout w:type="fixed"/>
        <w:tblCellMar>
          <w:left w:w="0" w:type="dxa"/>
          <w:right w:w="0" w:type="dxa"/>
        </w:tblCellMar>
        <w:tblLook w:val="0000" w:firstRow="0" w:lastRow="0" w:firstColumn="0" w:lastColumn="0" w:noHBand="0" w:noVBand="0"/>
      </w:tblPr>
      <w:tblGrid>
        <w:gridCol w:w="1276"/>
        <w:gridCol w:w="1134"/>
        <w:gridCol w:w="1134"/>
        <w:gridCol w:w="1134"/>
        <w:gridCol w:w="1134"/>
        <w:gridCol w:w="2835"/>
      </w:tblGrid>
      <w:tr w:rsidR="00F372DB" w:rsidRPr="001B7A8E" w:rsidTr="005752CB">
        <w:trPr>
          <w:trHeight w:hRule="exact" w:val="984"/>
        </w:trPr>
        <w:tc>
          <w:tcPr>
            <w:tcW w:w="1276" w:type="dxa"/>
            <w:tcBorders>
              <w:top w:val="single" w:sz="4" w:space="0" w:color="auto"/>
              <w:left w:val="single" w:sz="4" w:space="0" w:color="auto"/>
              <w:bottom w:val="nil"/>
              <w:right w:val="nil"/>
            </w:tcBorders>
            <w:shd w:val="clear" w:color="auto" w:fill="FFFFFF"/>
            <w:vAlign w:val="center"/>
          </w:tcPr>
          <w:p w:rsidR="00F372DB" w:rsidRPr="001B7A8E" w:rsidRDefault="00F372DB" w:rsidP="00D01AD2">
            <w:pPr>
              <w:pStyle w:val="a4"/>
              <w:shd w:val="clear" w:color="auto" w:fill="auto"/>
              <w:spacing w:line="240" w:lineRule="exact"/>
              <w:ind w:left="140" w:firstLine="0"/>
              <w:jc w:val="center"/>
              <w:rPr>
                <w:rStyle w:val="2b"/>
                <w:color w:val="000000"/>
                <w:szCs w:val="28"/>
              </w:rPr>
            </w:pPr>
          </w:p>
          <w:p w:rsidR="00F372DB" w:rsidRPr="001B7A8E" w:rsidRDefault="00F372DB" w:rsidP="00D01AD2">
            <w:pPr>
              <w:pStyle w:val="a4"/>
              <w:shd w:val="clear" w:color="auto" w:fill="auto"/>
              <w:spacing w:line="240" w:lineRule="exact"/>
              <w:ind w:left="140" w:firstLine="0"/>
              <w:jc w:val="center"/>
              <w:rPr>
                <w:szCs w:val="28"/>
              </w:rPr>
            </w:pPr>
            <w:r w:rsidRPr="001B7A8E">
              <w:rPr>
                <w:rStyle w:val="2b"/>
                <w:color w:val="000000"/>
                <w:szCs w:val="28"/>
              </w:rPr>
              <w:t>Возраст</w:t>
            </w:r>
          </w:p>
        </w:tc>
        <w:tc>
          <w:tcPr>
            <w:tcW w:w="1134" w:type="dxa"/>
            <w:tcBorders>
              <w:top w:val="single" w:sz="4" w:space="0" w:color="auto"/>
              <w:left w:val="single" w:sz="4" w:space="0" w:color="auto"/>
              <w:bottom w:val="nil"/>
              <w:right w:val="single" w:sz="4" w:space="0" w:color="auto"/>
            </w:tcBorders>
            <w:shd w:val="clear" w:color="auto" w:fill="FFFFFF"/>
            <w:vAlign w:val="center"/>
          </w:tcPr>
          <w:p w:rsidR="00F372DB" w:rsidRPr="001B7A8E" w:rsidRDefault="00F372DB" w:rsidP="005752CB">
            <w:pPr>
              <w:pStyle w:val="a4"/>
              <w:shd w:val="clear" w:color="auto" w:fill="auto"/>
              <w:spacing w:after="120" w:line="240" w:lineRule="exact"/>
              <w:ind w:left="120" w:firstLine="0"/>
              <w:jc w:val="center"/>
              <w:rPr>
                <w:szCs w:val="28"/>
              </w:rPr>
            </w:pPr>
            <w:r w:rsidRPr="001B7A8E">
              <w:rPr>
                <w:rStyle w:val="2b"/>
                <w:color w:val="000000"/>
                <w:szCs w:val="28"/>
              </w:rPr>
              <w:t>2016-2017</w:t>
            </w:r>
          </w:p>
          <w:p w:rsidR="00F372DB" w:rsidRPr="001B7A8E" w:rsidRDefault="00F372DB" w:rsidP="005752CB">
            <w:pPr>
              <w:pStyle w:val="a4"/>
              <w:shd w:val="clear" w:color="auto" w:fill="auto"/>
              <w:spacing w:before="120" w:line="240" w:lineRule="exact"/>
              <w:ind w:left="120" w:firstLine="0"/>
              <w:jc w:val="center"/>
              <w:rPr>
                <w:szCs w:val="28"/>
              </w:rPr>
            </w:pPr>
            <w:r w:rsidRPr="001B7A8E">
              <w:rPr>
                <w:rStyle w:val="2b"/>
                <w:color w:val="000000"/>
                <w:szCs w:val="28"/>
              </w:rPr>
              <w:t>уч. год</w:t>
            </w:r>
          </w:p>
        </w:tc>
        <w:tc>
          <w:tcPr>
            <w:tcW w:w="1134" w:type="dxa"/>
            <w:tcBorders>
              <w:top w:val="single" w:sz="4" w:space="0" w:color="auto"/>
              <w:left w:val="single" w:sz="4" w:space="0" w:color="auto"/>
              <w:bottom w:val="nil"/>
              <w:right w:val="single" w:sz="4" w:space="0" w:color="auto"/>
            </w:tcBorders>
            <w:shd w:val="clear" w:color="auto" w:fill="FFFFFF"/>
            <w:vAlign w:val="center"/>
          </w:tcPr>
          <w:p w:rsidR="00F372DB" w:rsidRPr="001B7A8E" w:rsidRDefault="00F372DB" w:rsidP="005752CB">
            <w:pPr>
              <w:pStyle w:val="a4"/>
              <w:shd w:val="clear" w:color="auto" w:fill="auto"/>
              <w:spacing w:after="120" w:line="240" w:lineRule="exact"/>
              <w:ind w:left="120" w:firstLine="0"/>
              <w:jc w:val="center"/>
              <w:rPr>
                <w:rStyle w:val="2b"/>
                <w:color w:val="000000"/>
                <w:szCs w:val="28"/>
              </w:rPr>
            </w:pPr>
            <w:r w:rsidRPr="001B7A8E">
              <w:rPr>
                <w:rStyle w:val="2b"/>
                <w:color w:val="000000"/>
                <w:szCs w:val="28"/>
              </w:rPr>
              <w:t>2017-2018 учебный год</w:t>
            </w:r>
          </w:p>
        </w:tc>
        <w:tc>
          <w:tcPr>
            <w:tcW w:w="1134" w:type="dxa"/>
            <w:tcBorders>
              <w:top w:val="single" w:sz="4" w:space="0" w:color="auto"/>
              <w:left w:val="single" w:sz="4" w:space="0" w:color="auto"/>
              <w:bottom w:val="nil"/>
              <w:right w:val="single" w:sz="4" w:space="0" w:color="auto"/>
            </w:tcBorders>
            <w:shd w:val="clear" w:color="auto" w:fill="FFFFFF"/>
            <w:vAlign w:val="center"/>
          </w:tcPr>
          <w:p w:rsidR="00F372DB" w:rsidRPr="001B7A8E" w:rsidRDefault="00F372DB" w:rsidP="005752CB">
            <w:pPr>
              <w:pStyle w:val="a4"/>
              <w:shd w:val="clear" w:color="auto" w:fill="auto"/>
              <w:spacing w:after="120" w:line="240" w:lineRule="exact"/>
              <w:ind w:left="120" w:firstLine="0"/>
              <w:jc w:val="center"/>
              <w:rPr>
                <w:rStyle w:val="2b"/>
                <w:color w:val="000000"/>
                <w:szCs w:val="28"/>
              </w:rPr>
            </w:pPr>
            <w:r w:rsidRPr="001B7A8E">
              <w:rPr>
                <w:rStyle w:val="2b"/>
                <w:color w:val="000000"/>
                <w:szCs w:val="28"/>
              </w:rPr>
              <w:t>2018-2019 учебный год</w:t>
            </w:r>
          </w:p>
        </w:tc>
        <w:tc>
          <w:tcPr>
            <w:tcW w:w="1134" w:type="dxa"/>
            <w:tcBorders>
              <w:top w:val="single" w:sz="4" w:space="0" w:color="auto"/>
              <w:left w:val="single" w:sz="4" w:space="0" w:color="auto"/>
              <w:bottom w:val="nil"/>
              <w:right w:val="nil"/>
            </w:tcBorders>
            <w:shd w:val="clear" w:color="auto" w:fill="FFFFFF"/>
            <w:vAlign w:val="center"/>
          </w:tcPr>
          <w:p w:rsidR="00F372DB" w:rsidRPr="001B7A8E" w:rsidRDefault="00F372DB" w:rsidP="00F372DB">
            <w:pPr>
              <w:pStyle w:val="a4"/>
              <w:shd w:val="clear" w:color="auto" w:fill="auto"/>
              <w:spacing w:line="240" w:lineRule="exact"/>
              <w:ind w:left="120" w:firstLine="0"/>
              <w:jc w:val="center"/>
              <w:rPr>
                <w:szCs w:val="28"/>
              </w:rPr>
            </w:pPr>
            <w:r w:rsidRPr="001B7A8E">
              <w:rPr>
                <w:rStyle w:val="2b"/>
                <w:color w:val="000000"/>
                <w:szCs w:val="28"/>
              </w:rPr>
              <w:t>2019-2020 учебный год</w:t>
            </w:r>
          </w:p>
        </w:tc>
        <w:tc>
          <w:tcPr>
            <w:tcW w:w="2835" w:type="dxa"/>
            <w:tcBorders>
              <w:top w:val="single" w:sz="4" w:space="0" w:color="auto"/>
              <w:left w:val="single" w:sz="4" w:space="0" w:color="auto"/>
              <w:bottom w:val="nil"/>
              <w:right w:val="single" w:sz="4" w:space="0" w:color="auto"/>
            </w:tcBorders>
            <w:shd w:val="clear" w:color="auto" w:fill="FFFFFF"/>
            <w:vAlign w:val="center"/>
          </w:tcPr>
          <w:p w:rsidR="00F372DB" w:rsidRPr="001B7A8E" w:rsidRDefault="00F372DB" w:rsidP="00D01AD2">
            <w:pPr>
              <w:pStyle w:val="a4"/>
              <w:shd w:val="clear" w:color="auto" w:fill="auto"/>
              <w:spacing w:after="120" w:line="240" w:lineRule="exact"/>
              <w:ind w:left="120" w:firstLine="0"/>
              <w:jc w:val="center"/>
              <w:rPr>
                <w:szCs w:val="28"/>
              </w:rPr>
            </w:pPr>
            <w:r w:rsidRPr="001B7A8E">
              <w:rPr>
                <w:rStyle w:val="2b"/>
                <w:color w:val="000000"/>
                <w:szCs w:val="28"/>
              </w:rPr>
              <w:t>Сравнительная</w:t>
            </w:r>
          </w:p>
          <w:p w:rsidR="00F372DB" w:rsidRPr="001B7A8E" w:rsidRDefault="00F372DB" w:rsidP="00D01AD2">
            <w:pPr>
              <w:pStyle w:val="a4"/>
              <w:shd w:val="clear" w:color="auto" w:fill="auto"/>
              <w:spacing w:before="120" w:line="240" w:lineRule="exact"/>
              <w:ind w:left="120" w:firstLine="0"/>
              <w:jc w:val="center"/>
              <w:rPr>
                <w:szCs w:val="28"/>
              </w:rPr>
            </w:pPr>
            <w:r w:rsidRPr="001B7A8E">
              <w:rPr>
                <w:rStyle w:val="2b"/>
                <w:color w:val="000000"/>
                <w:szCs w:val="28"/>
              </w:rPr>
              <w:t>характеристика</w:t>
            </w:r>
          </w:p>
        </w:tc>
      </w:tr>
      <w:tr w:rsidR="00F372DB" w:rsidRPr="001B7A8E" w:rsidTr="005752CB">
        <w:trPr>
          <w:trHeight w:hRule="exact" w:val="488"/>
        </w:trPr>
        <w:tc>
          <w:tcPr>
            <w:tcW w:w="1276" w:type="dxa"/>
            <w:tcBorders>
              <w:top w:val="single" w:sz="4" w:space="0" w:color="auto"/>
              <w:left w:val="single" w:sz="4" w:space="0" w:color="auto"/>
              <w:bottom w:val="nil"/>
              <w:right w:val="nil"/>
            </w:tcBorders>
            <w:shd w:val="clear" w:color="auto" w:fill="FFFFFF"/>
            <w:vAlign w:val="center"/>
          </w:tcPr>
          <w:p w:rsidR="00F372DB" w:rsidRPr="001B7A8E" w:rsidRDefault="00F372DB" w:rsidP="00D01AD2">
            <w:pPr>
              <w:pStyle w:val="a4"/>
              <w:shd w:val="clear" w:color="auto" w:fill="auto"/>
              <w:spacing w:line="240" w:lineRule="exact"/>
              <w:ind w:left="140" w:firstLine="0"/>
              <w:jc w:val="center"/>
              <w:rPr>
                <w:szCs w:val="28"/>
              </w:rPr>
            </w:pPr>
            <w:r w:rsidRPr="001B7A8E">
              <w:rPr>
                <w:rStyle w:val="2b"/>
                <w:color w:val="000000"/>
                <w:szCs w:val="28"/>
              </w:rPr>
              <w:t>5-7 лет</w:t>
            </w:r>
          </w:p>
        </w:tc>
        <w:tc>
          <w:tcPr>
            <w:tcW w:w="1134" w:type="dxa"/>
            <w:tcBorders>
              <w:top w:val="single" w:sz="4" w:space="0" w:color="auto"/>
              <w:left w:val="single" w:sz="4" w:space="0" w:color="auto"/>
              <w:bottom w:val="nil"/>
              <w:right w:val="single" w:sz="4" w:space="0" w:color="auto"/>
            </w:tcBorders>
            <w:shd w:val="clear" w:color="auto" w:fill="FFFFFF"/>
            <w:vAlign w:val="center"/>
          </w:tcPr>
          <w:p w:rsidR="00F372DB" w:rsidRPr="001B7A8E" w:rsidRDefault="00F372DB" w:rsidP="005752CB">
            <w:pPr>
              <w:pStyle w:val="a4"/>
              <w:shd w:val="clear" w:color="auto" w:fill="auto"/>
              <w:spacing w:line="240" w:lineRule="exact"/>
              <w:ind w:left="120" w:firstLine="0"/>
              <w:jc w:val="center"/>
              <w:rPr>
                <w:szCs w:val="28"/>
              </w:rPr>
            </w:pPr>
            <w:r w:rsidRPr="001B7A8E">
              <w:rPr>
                <w:color w:val="000000"/>
                <w:szCs w:val="28"/>
              </w:rPr>
              <w:t>12</w:t>
            </w:r>
          </w:p>
        </w:tc>
        <w:tc>
          <w:tcPr>
            <w:tcW w:w="1134" w:type="dxa"/>
            <w:tcBorders>
              <w:top w:val="single" w:sz="4" w:space="0" w:color="auto"/>
              <w:left w:val="single" w:sz="4" w:space="0" w:color="auto"/>
              <w:bottom w:val="nil"/>
              <w:right w:val="single" w:sz="4" w:space="0" w:color="auto"/>
            </w:tcBorders>
            <w:shd w:val="clear" w:color="auto" w:fill="FFFFFF"/>
            <w:vAlign w:val="center"/>
          </w:tcPr>
          <w:p w:rsidR="00F372DB" w:rsidRPr="001B7A8E" w:rsidRDefault="00F372DB" w:rsidP="005752CB">
            <w:pPr>
              <w:pStyle w:val="a4"/>
              <w:shd w:val="clear" w:color="auto" w:fill="auto"/>
              <w:spacing w:line="240" w:lineRule="exact"/>
              <w:ind w:left="120" w:firstLine="0"/>
              <w:jc w:val="center"/>
              <w:rPr>
                <w:color w:val="000000"/>
                <w:szCs w:val="28"/>
              </w:rPr>
            </w:pPr>
            <w:r w:rsidRPr="001B7A8E">
              <w:rPr>
                <w:color w:val="000000"/>
                <w:szCs w:val="28"/>
              </w:rPr>
              <w:t>36</w:t>
            </w:r>
          </w:p>
        </w:tc>
        <w:tc>
          <w:tcPr>
            <w:tcW w:w="1134" w:type="dxa"/>
            <w:tcBorders>
              <w:top w:val="single" w:sz="4" w:space="0" w:color="auto"/>
              <w:left w:val="single" w:sz="4" w:space="0" w:color="auto"/>
              <w:bottom w:val="nil"/>
              <w:right w:val="single" w:sz="4" w:space="0" w:color="auto"/>
            </w:tcBorders>
            <w:shd w:val="clear" w:color="auto" w:fill="FFFFFF"/>
            <w:vAlign w:val="center"/>
          </w:tcPr>
          <w:p w:rsidR="00F372DB" w:rsidRPr="001B7A8E" w:rsidRDefault="00F372DB" w:rsidP="005752CB">
            <w:pPr>
              <w:pStyle w:val="a4"/>
              <w:shd w:val="clear" w:color="auto" w:fill="auto"/>
              <w:spacing w:line="240" w:lineRule="exact"/>
              <w:ind w:left="120" w:firstLine="0"/>
              <w:jc w:val="center"/>
              <w:rPr>
                <w:color w:val="000000"/>
                <w:szCs w:val="28"/>
              </w:rPr>
            </w:pPr>
            <w:r w:rsidRPr="001B7A8E">
              <w:rPr>
                <w:color w:val="000000"/>
                <w:szCs w:val="28"/>
              </w:rPr>
              <w:t>105</w:t>
            </w:r>
          </w:p>
        </w:tc>
        <w:tc>
          <w:tcPr>
            <w:tcW w:w="1134" w:type="dxa"/>
            <w:tcBorders>
              <w:top w:val="single" w:sz="4" w:space="0" w:color="auto"/>
              <w:left w:val="single" w:sz="4" w:space="0" w:color="auto"/>
              <w:bottom w:val="nil"/>
              <w:right w:val="nil"/>
            </w:tcBorders>
            <w:shd w:val="clear" w:color="auto" w:fill="FFFFFF"/>
            <w:vAlign w:val="center"/>
          </w:tcPr>
          <w:p w:rsidR="00F372DB" w:rsidRPr="001B7A8E" w:rsidRDefault="00F372DB" w:rsidP="00D01AD2">
            <w:pPr>
              <w:pStyle w:val="a4"/>
              <w:shd w:val="clear" w:color="auto" w:fill="auto"/>
              <w:spacing w:line="240" w:lineRule="exact"/>
              <w:ind w:left="120" w:firstLine="0"/>
              <w:jc w:val="center"/>
              <w:rPr>
                <w:szCs w:val="28"/>
              </w:rPr>
            </w:pPr>
            <w:r w:rsidRPr="001B7A8E">
              <w:rPr>
                <w:szCs w:val="28"/>
              </w:rPr>
              <w:t>132</w:t>
            </w:r>
          </w:p>
        </w:tc>
        <w:tc>
          <w:tcPr>
            <w:tcW w:w="2835" w:type="dxa"/>
            <w:tcBorders>
              <w:top w:val="single" w:sz="4" w:space="0" w:color="auto"/>
              <w:left w:val="single" w:sz="4" w:space="0" w:color="auto"/>
              <w:bottom w:val="nil"/>
              <w:right w:val="single" w:sz="4" w:space="0" w:color="auto"/>
            </w:tcBorders>
            <w:shd w:val="clear" w:color="auto" w:fill="FFFFFF"/>
            <w:vAlign w:val="center"/>
          </w:tcPr>
          <w:p w:rsidR="00F372DB" w:rsidRPr="001B7A8E" w:rsidRDefault="00F372DB" w:rsidP="00F372DB">
            <w:pPr>
              <w:pStyle w:val="a4"/>
              <w:shd w:val="clear" w:color="auto" w:fill="auto"/>
              <w:spacing w:line="240" w:lineRule="exact"/>
              <w:ind w:left="120" w:firstLine="0"/>
              <w:jc w:val="center"/>
              <w:rPr>
                <w:szCs w:val="28"/>
              </w:rPr>
            </w:pPr>
            <w:r w:rsidRPr="001B7A8E">
              <w:rPr>
                <w:color w:val="000000"/>
                <w:szCs w:val="28"/>
              </w:rPr>
              <w:t>Увеличилось на 27</w:t>
            </w:r>
          </w:p>
        </w:tc>
      </w:tr>
      <w:tr w:rsidR="00F372DB" w:rsidRPr="001B7A8E" w:rsidTr="005752CB">
        <w:trPr>
          <w:trHeight w:hRule="exact" w:val="481"/>
        </w:trPr>
        <w:tc>
          <w:tcPr>
            <w:tcW w:w="1276" w:type="dxa"/>
            <w:tcBorders>
              <w:top w:val="single" w:sz="4" w:space="0" w:color="auto"/>
              <w:left w:val="single" w:sz="4" w:space="0" w:color="auto"/>
              <w:bottom w:val="nil"/>
              <w:right w:val="nil"/>
            </w:tcBorders>
            <w:shd w:val="clear" w:color="auto" w:fill="FFFFFF"/>
            <w:vAlign w:val="center"/>
          </w:tcPr>
          <w:p w:rsidR="00F372DB" w:rsidRPr="001B7A8E" w:rsidRDefault="00F372DB" w:rsidP="00D01AD2">
            <w:pPr>
              <w:pStyle w:val="a4"/>
              <w:shd w:val="clear" w:color="auto" w:fill="auto"/>
              <w:spacing w:line="240" w:lineRule="exact"/>
              <w:ind w:left="140" w:firstLine="0"/>
              <w:jc w:val="center"/>
              <w:rPr>
                <w:szCs w:val="28"/>
              </w:rPr>
            </w:pPr>
            <w:r w:rsidRPr="001B7A8E">
              <w:rPr>
                <w:rStyle w:val="2b"/>
                <w:color w:val="000000"/>
                <w:szCs w:val="28"/>
              </w:rPr>
              <w:t>8-11 лет</w:t>
            </w:r>
          </w:p>
        </w:tc>
        <w:tc>
          <w:tcPr>
            <w:tcW w:w="1134" w:type="dxa"/>
            <w:tcBorders>
              <w:top w:val="single" w:sz="4" w:space="0" w:color="auto"/>
              <w:left w:val="single" w:sz="4" w:space="0" w:color="auto"/>
              <w:bottom w:val="nil"/>
              <w:right w:val="single" w:sz="4" w:space="0" w:color="auto"/>
            </w:tcBorders>
            <w:shd w:val="clear" w:color="auto" w:fill="FFFFFF"/>
            <w:vAlign w:val="center"/>
          </w:tcPr>
          <w:p w:rsidR="00F372DB" w:rsidRPr="001B7A8E" w:rsidRDefault="00F372DB" w:rsidP="005752CB">
            <w:pPr>
              <w:pStyle w:val="a4"/>
              <w:shd w:val="clear" w:color="auto" w:fill="auto"/>
              <w:spacing w:line="240" w:lineRule="exact"/>
              <w:ind w:left="120" w:firstLine="0"/>
              <w:jc w:val="center"/>
              <w:rPr>
                <w:szCs w:val="28"/>
              </w:rPr>
            </w:pPr>
            <w:r w:rsidRPr="001B7A8E">
              <w:rPr>
                <w:color w:val="000000"/>
                <w:szCs w:val="28"/>
              </w:rPr>
              <w:t>135</w:t>
            </w:r>
          </w:p>
        </w:tc>
        <w:tc>
          <w:tcPr>
            <w:tcW w:w="1134" w:type="dxa"/>
            <w:tcBorders>
              <w:top w:val="single" w:sz="4" w:space="0" w:color="auto"/>
              <w:left w:val="single" w:sz="4" w:space="0" w:color="auto"/>
              <w:bottom w:val="nil"/>
              <w:right w:val="single" w:sz="4" w:space="0" w:color="auto"/>
            </w:tcBorders>
            <w:shd w:val="clear" w:color="auto" w:fill="FFFFFF"/>
            <w:vAlign w:val="center"/>
          </w:tcPr>
          <w:p w:rsidR="00F372DB" w:rsidRPr="001B7A8E" w:rsidRDefault="00F372DB" w:rsidP="005752CB">
            <w:pPr>
              <w:pStyle w:val="a4"/>
              <w:shd w:val="clear" w:color="auto" w:fill="auto"/>
              <w:spacing w:line="240" w:lineRule="exact"/>
              <w:ind w:left="120" w:firstLine="0"/>
              <w:jc w:val="center"/>
              <w:rPr>
                <w:color w:val="000000"/>
                <w:szCs w:val="28"/>
              </w:rPr>
            </w:pPr>
            <w:r w:rsidRPr="001B7A8E">
              <w:rPr>
                <w:color w:val="000000"/>
                <w:szCs w:val="28"/>
              </w:rPr>
              <w:t>177</w:t>
            </w:r>
          </w:p>
        </w:tc>
        <w:tc>
          <w:tcPr>
            <w:tcW w:w="1134" w:type="dxa"/>
            <w:tcBorders>
              <w:top w:val="single" w:sz="4" w:space="0" w:color="auto"/>
              <w:left w:val="single" w:sz="4" w:space="0" w:color="auto"/>
              <w:bottom w:val="nil"/>
              <w:right w:val="single" w:sz="4" w:space="0" w:color="auto"/>
            </w:tcBorders>
            <w:shd w:val="clear" w:color="auto" w:fill="FFFFFF"/>
            <w:vAlign w:val="center"/>
          </w:tcPr>
          <w:p w:rsidR="00F372DB" w:rsidRPr="001B7A8E" w:rsidRDefault="00F372DB" w:rsidP="005752CB">
            <w:pPr>
              <w:pStyle w:val="a4"/>
              <w:shd w:val="clear" w:color="auto" w:fill="auto"/>
              <w:spacing w:line="240" w:lineRule="exact"/>
              <w:ind w:left="120" w:firstLine="0"/>
              <w:jc w:val="center"/>
              <w:rPr>
                <w:color w:val="000000"/>
                <w:szCs w:val="28"/>
              </w:rPr>
            </w:pPr>
            <w:r w:rsidRPr="001B7A8E">
              <w:rPr>
                <w:color w:val="000000"/>
                <w:szCs w:val="28"/>
              </w:rPr>
              <w:t>196</w:t>
            </w:r>
          </w:p>
        </w:tc>
        <w:tc>
          <w:tcPr>
            <w:tcW w:w="1134" w:type="dxa"/>
            <w:tcBorders>
              <w:top w:val="single" w:sz="4" w:space="0" w:color="auto"/>
              <w:left w:val="single" w:sz="4" w:space="0" w:color="auto"/>
              <w:bottom w:val="nil"/>
              <w:right w:val="nil"/>
            </w:tcBorders>
            <w:shd w:val="clear" w:color="auto" w:fill="FFFFFF"/>
            <w:vAlign w:val="center"/>
          </w:tcPr>
          <w:p w:rsidR="00F372DB" w:rsidRPr="001B7A8E" w:rsidRDefault="00F372DB" w:rsidP="00D01AD2">
            <w:pPr>
              <w:pStyle w:val="a4"/>
              <w:shd w:val="clear" w:color="auto" w:fill="auto"/>
              <w:spacing w:line="240" w:lineRule="exact"/>
              <w:ind w:left="120" w:firstLine="0"/>
              <w:jc w:val="center"/>
              <w:rPr>
                <w:szCs w:val="28"/>
              </w:rPr>
            </w:pPr>
            <w:r w:rsidRPr="001B7A8E">
              <w:rPr>
                <w:szCs w:val="28"/>
              </w:rPr>
              <w:t>178</w:t>
            </w:r>
          </w:p>
        </w:tc>
        <w:tc>
          <w:tcPr>
            <w:tcW w:w="2835" w:type="dxa"/>
            <w:tcBorders>
              <w:top w:val="single" w:sz="4" w:space="0" w:color="auto"/>
              <w:left w:val="single" w:sz="4" w:space="0" w:color="auto"/>
              <w:bottom w:val="nil"/>
              <w:right w:val="single" w:sz="4" w:space="0" w:color="auto"/>
            </w:tcBorders>
            <w:shd w:val="clear" w:color="auto" w:fill="FFFFFF"/>
            <w:vAlign w:val="center"/>
          </w:tcPr>
          <w:p w:rsidR="00F372DB" w:rsidRPr="001B7A8E" w:rsidRDefault="00F372DB" w:rsidP="00F372DB">
            <w:pPr>
              <w:pStyle w:val="a4"/>
              <w:shd w:val="clear" w:color="auto" w:fill="auto"/>
              <w:spacing w:line="240" w:lineRule="exact"/>
              <w:ind w:left="120" w:firstLine="0"/>
              <w:jc w:val="center"/>
              <w:rPr>
                <w:szCs w:val="28"/>
              </w:rPr>
            </w:pPr>
            <w:r w:rsidRPr="001B7A8E">
              <w:rPr>
                <w:color w:val="000000"/>
                <w:szCs w:val="28"/>
              </w:rPr>
              <w:t>Уменьшилось на 18 человека</w:t>
            </w:r>
          </w:p>
        </w:tc>
      </w:tr>
      <w:tr w:rsidR="00F372DB" w:rsidRPr="001B7A8E" w:rsidTr="005752CB">
        <w:trPr>
          <w:trHeight w:hRule="exact" w:val="488"/>
        </w:trPr>
        <w:tc>
          <w:tcPr>
            <w:tcW w:w="1276" w:type="dxa"/>
            <w:tcBorders>
              <w:top w:val="single" w:sz="4" w:space="0" w:color="auto"/>
              <w:left w:val="single" w:sz="4" w:space="0" w:color="auto"/>
              <w:bottom w:val="nil"/>
              <w:right w:val="nil"/>
            </w:tcBorders>
            <w:shd w:val="clear" w:color="auto" w:fill="FFFFFF"/>
            <w:vAlign w:val="center"/>
          </w:tcPr>
          <w:p w:rsidR="00F372DB" w:rsidRPr="001B7A8E" w:rsidRDefault="00F372DB" w:rsidP="00D01AD2">
            <w:pPr>
              <w:pStyle w:val="a4"/>
              <w:shd w:val="clear" w:color="auto" w:fill="auto"/>
              <w:spacing w:line="240" w:lineRule="exact"/>
              <w:ind w:left="140" w:firstLine="0"/>
              <w:jc w:val="center"/>
              <w:rPr>
                <w:szCs w:val="28"/>
              </w:rPr>
            </w:pPr>
            <w:r w:rsidRPr="001B7A8E">
              <w:rPr>
                <w:rStyle w:val="2b"/>
                <w:color w:val="000000"/>
                <w:szCs w:val="28"/>
              </w:rPr>
              <w:t>12-15 лет</w:t>
            </w:r>
          </w:p>
        </w:tc>
        <w:tc>
          <w:tcPr>
            <w:tcW w:w="1134" w:type="dxa"/>
            <w:tcBorders>
              <w:top w:val="single" w:sz="4" w:space="0" w:color="auto"/>
              <w:left w:val="single" w:sz="4" w:space="0" w:color="auto"/>
              <w:bottom w:val="nil"/>
              <w:right w:val="single" w:sz="4" w:space="0" w:color="auto"/>
            </w:tcBorders>
            <w:shd w:val="clear" w:color="auto" w:fill="FFFFFF"/>
            <w:vAlign w:val="center"/>
          </w:tcPr>
          <w:p w:rsidR="00F372DB" w:rsidRPr="001B7A8E" w:rsidRDefault="00F372DB" w:rsidP="005752CB">
            <w:pPr>
              <w:pStyle w:val="a4"/>
              <w:shd w:val="clear" w:color="auto" w:fill="auto"/>
              <w:spacing w:line="240" w:lineRule="exact"/>
              <w:ind w:left="120" w:firstLine="0"/>
              <w:jc w:val="center"/>
              <w:rPr>
                <w:szCs w:val="28"/>
              </w:rPr>
            </w:pPr>
            <w:r w:rsidRPr="001B7A8E">
              <w:rPr>
                <w:color w:val="000000"/>
                <w:szCs w:val="28"/>
              </w:rPr>
              <w:t>150</w:t>
            </w:r>
          </w:p>
        </w:tc>
        <w:tc>
          <w:tcPr>
            <w:tcW w:w="1134" w:type="dxa"/>
            <w:tcBorders>
              <w:top w:val="single" w:sz="4" w:space="0" w:color="auto"/>
              <w:left w:val="single" w:sz="4" w:space="0" w:color="auto"/>
              <w:bottom w:val="nil"/>
              <w:right w:val="single" w:sz="4" w:space="0" w:color="auto"/>
            </w:tcBorders>
            <w:shd w:val="clear" w:color="auto" w:fill="FFFFFF"/>
            <w:vAlign w:val="center"/>
          </w:tcPr>
          <w:p w:rsidR="00F372DB" w:rsidRPr="001B7A8E" w:rsidRDefault="00F372DB" w:rsidP="005752CB">
            <w:pPr>
              <w:pStyle w:val="a4"/>
              <w:shd w:val="clear" w:color="auto" w:fill="auto"/>
              <w:spacing w:line="240" w:lineRule="exact"/>
              <w:ind w:left="120" w:firstLine="0"/>
              <w:jc w:val="center"/>
              <w:rPr>
                <w:color w:val="000000"/>
                <w:szCs w:val="28"/>
              </w:rPr>
            </w:pPr>
            <w:r w:rsidRPr="001B7A8E">
              <w:rPr>
                <w:color w:val="000000"/>
                <w:szCs w:val="28"/>
              </w:rPr>
              <w:t>170</w:t>
            </w:r>
          </w:p>
        </w:tc>
        <w:tc>
          <w:tcPr>
            <w:tcW w:w="1134" w:type="dxa"/>
            <w:tcBorders>
              <w:top w:val="single" w:sz="4" w:space="0" w:color="auto"/>
              <w:left w:val="single" w:sz="4" w:space="0" w:color="auto"/>
              <w:bottom w:val="nil"/>
              <w:right w:val="single" w:sz="4" w:space="0" w:color="auto"/>
            </w:tcBorders>
            <w:shd w:val="clear" w:color="auto" w:fill="FFFFFF"/>
            <w:vAlign w:val="center"/>
          </w:tcPr>
          <w:p w:rsidR="00F372DB" w:rsidRPr="001B7A8E" w:rsidRDefault="00F372DB" w:rsidP="005752CB">
            <w:pPr>
              <w:pStyle w:val="a4"/>
              <w:shd w:val="clear" w:color="auto" w:fill="auto"/>
              <w:spacing w:line="240" w:lineRule="exact"/>
              <w:ind w:left="120" w:firstLine="0"/>
              <w:jc w:val="center"/>
              <w:rPr>
                <w:color w:val="000000"/>
                <w:szCs w:val="28"/>
              </w:rPr>
            </w:pPr>
            <w:r w:rsidRPr="001B7A8E">
              <w:rPr>
                <w:color w:val="000000"/>
                <w:szCs w:val="28"/>
              </w:rPr>
              <w:t>149</w:t>
            </w:r>
          </w:p>
        </w:tc>
        <w:tc>
          <w:tcPr>
            <w:tcW w:w="1134" w:type="dxa"/>
            <w:tcBorders>
              <w:top w:val="single" w:sz="4" w:space="0" w:color="auto"/>
              <w:left w:val="single" w:sz="4" w:space="0" w:color="auto"/>
              <w:bottom w:val="nil"/>
              <w:right w:val="nil"/>
            </w:tcBorders>
            <w:shd w:val="clear" w:color="auto" w:fill="FFFFFF"/>
            <w:vAlign w:val="center"/>
          </w:tcPr>
          <w:p w:rsidR="00F372DB" w:rsidRPr="001B7A8E" w:rsidRDefault="00F372DB" w:rsidP="00D01AD2">
            <w:pPr>
              <w:pStyle w:val="a4"/>
              <w:shd w:val="clear" w:color="auto" w:fill="auto"/>
              <w:spacing w:line="240" w:lineRule="exact"/>
              <w:ind w:left="120" w:firstLine="0"/>
              <w:jc w:val="center"/>
              <w:rPr>
                <w:szCs w:val="28"/>
              </w:rPr>
            </w:pPr>
            <w:r w:rsidRPr="001B7A8E">
              <w:rPr>
                <w:szCs w:val="28"/>
              </w:rPr>
              <w:t>156</w:t>
            </w:r>
          </w:p>
        </w:tc>
        <w:tc>
          <w:tcPr>
            <w:tcW w:w="2835" w:type="dxa"/>
            <w:tcBorders>
              <w:top w:val="single" w:sz="4" w:space="0" w:color="auto"/>
              <w:left w:val="single" w:sz="4" w:space="0" w:color="auto"/>
              <w:bottom w:val="nil"/>
              <w:right w:val="single" w:sz="4" w:space="0" w:color="auto"/>
            </w:tcBorders>
            <w:shd w:val="clear" w:color="auto" w:fill="FFFFFF"/>
            <w:vAlign w:val="center"/>
          </w:tcPr>
          <w:p w:rsidR="00F372DB" w:rsidRPr="001B7A8E" w:rsidRDefault="00F372DB" w:rsidP="00F372DB">
            <w:pPr>
              <w:pStyle w:val="a4"/>
              <w:shd w:val="clear" w:color="auto" w:fill="auto"/>
              <w:spacing w:line="240" w:lineRule="exact"/>
              <w:ind w:left="120" w:firstLine="0"/>
              <w:jc w:val="center"/>
              <w:rPr>
                <w:szCs w:val="28"/>
              </w:rPr>
            </w:pPr>
            <w:r w:rsidRPr="001B7A8E">
              <w:rPr>
                <w:color w:val="000000"/>
                <w:szCs w:val="28"/>
              </w:rPr>
              <w:t>Увеличилось на 7 человек</w:t>
            </w:r>
          </w:p>
        </w:tc>
      </w:tr>
      <w:tr w:rsidR="00F372DB" w:rsidRPr="001B7A8E" w:rsidTr="005752CB">
        <w:trPr>
          <w:trHeight w:hRule="exact" w:val="947"/>
        </w:trPr>
        <w:tc>
          <w:tcPr>
            <w:tcW w:w="1276" w:type="dxa"/>
            <w:tcBorders>
              <w:top w:val="single" w:sz="4" w:space="0" w:color="auto"/>
              <w:left w:val="single" w:sz="4" w:space="0" w:color="auto"/>
              <w:bottom w:val="nil"/>
              <w:right w:val="nil"/>
            </w:tcBorders>
            <w:shd w:val="clear" w:color="auto" w:fill="FFFFFF"/>
            <w:vAlign w:val="center"/>
          </w:tcPr>
          <w:p w:rsidR="00F372DB" w:rsidRPr="001B7A8E" w:rsidRDefault="00F372DB" w:rsidP="00D01AD2">
            <w:pPr>
              <w:pStyle w:val="a4"/>
              <w:shd w:val="clear" w:color="auto" w:fill="auto"/>
              <w:spacing w:line="240" w:lineRule="exact"/>
              <w:ind w:left="140" w:firstLine="0"/>
              <w:jc w:val="center"/>
              <w:rPr>
                <w:szCs w:val="28"/>
              </w:rPr>
            </w:pPr>
            <w:r w:rsidRPr="001B7A8E">
              <w:rPr>
                <w:rStyle w:val="2b"/>
                <w:color w:val="000000"/>
                <w:szCs w:val="28"/>
              </w:rPr>
              <w:t>16-18 лет</w:t>
            </w:r>
          </w:p>
        </w:tc>
        <w:tc>
          <w:tcPr>
            <w:tcW w:w="1134" w:type="dxa"/>
            <w:tcBorders>
              <w:top w:val="single" w:sz="4" w:space="0" w:color="auto"/>
              <w:left w:val="single" w:sz="4" w:space="0" w:color="auto"/>
              <w:bottom w:val="nil"/>
              <w:right w:val="single" w:sz="4" w:space="0" w:color="auto"/>
            </w:tcBorders>
            <w:shd w:val="clear" w:color="auto" w:fill="FFFFFF"/>
            <w:vAlign w:val="center"/>
          </w:tcPr>
          <w:p w:rsidR="00F372DB" w:rsidRPr="001B7A8E" w:rsidRDefault="00F372DB" w:rsidP="005752CB">
            <w:pPr>
              <w:pStyle w:val="a4"/>
              <w:shd w:val="clear" w:color="auto" w:fill="auto"/>
              <w:spacing w:line="240" w:lineRule="exact"/>
              <w:ind w:left="120" w:firstLine="0"/>
              <w:jc w:val="center"/>
              <w:rPr>
                <w:szCs w:val="28"/>
              </w:rPr>
            </w:pPr>
            <w:r w:rsidRPr="001B7A8E">
              <w:rPr>
                <w:color w:val="000000"/>
                <w:szCs w:val="28"/>
              </w:rPr>
              <w:t>88</w:t>
            </w:r>
          </w:p>
        </w:tc>
        <w:tc>
          <w:tcPr>
            <w:tcW w:w="1134" w:type="dxa"/>
            <w:tcBorders>
              <w:top w:val="single" w:sz="4" w:space="0" w:color="auto"/>
              <w:left w:val="single" w:sz="4" w:space="0" w:color="auto"/>
              <w:bottom w:val="nil"/>
              <w:right w:val="single" w:sz="4" w:space="0" w:color="auto"/>
            </w:tcBorders>
            <w:shd w:val="clear" w:color="auto" w:fill="FFFFFF"/>
            <w:vAlign w:val="center"/>
          </w:tcPr>
          <w:p w:rsidR="00F372DB" w:rsidRPr="001B7A8E" w:rsidRDefault="00F372DB" w:rsidP="005752CB">
            <w:pPr>
              <w:pStyle w:val="a4"/>
              <w:shd w:val="clear" w:color="auto" w:fill="auto"/>
              <w:spacing w:line="317" w:lineRule="exact"/>
              <w:ind w:left="120" w:firstLine="140"/>
              <w:jc w:val="center"/>
              <w:rPr>
                <w:color w:val="000000"/>
                <w:szCs w:val="28"/>
              </w:rPr>
            </w:pPr>
            <w:r w:rsidRPr="001B7A8E">
              <w:rPr>
                <w:color w:val="000000"/>
                <w:szCs w:val="28"/>
              </w:rPr>
              <w:t>49</w:t>
            </w:r>
          </w:p>
        </w:tc>
        <w:tc>
          <w:tcPr>
            <w:tcW w:w="1134" w:type="dxa"/>
            <w:tcBorders>
              <w:top w:val="single" w:sz="4" w:space="0" w:color="auto"/>
              <w:left w:val="single" w:sz="4" w:space="0" w:color="auto"/>
              <w:bottom w:val="nil"/>
              <w:right w:val="single" w:sz="4" w:space="0" w:color="auto"/>
            </w:tcBorders>
            <w:shd w:val="clear" w:color="auto" w:fill="FFFFFF"/>
            <w:vAlign w:val="center"/>
          </w:tcPr>
          <w:p w:rsidR="00F372DB" w:rsidRPr="001B7A8E" w:rsidRDefault="00F372DB" w:rsidP="005752CB">
            <w:pPr>
              <w:pStyle w:val="a4"/>
              <w:shd w:val="clear" w:color="auto" w:fill="auto"/>
              <w:spacing w:line="317" w:lineRule="exact"/>
              <w:ind w:left="120" w:firstLine="140"/>
              <w:jc w:val="center"/>
              <w:rPr>
                <w:color w:val="000000"/>
                <w:szCs w:val="28"/>
              </w:rPr>
            </w:pPr>
            <w:r w:rsidRPr="001B7A8E">
              <w:rPr>
                <w:color w:val="000000"/>
                <w:szCs w:val="28"/>
              </w:rPr>
              <w:t>39</w:t>
            </w:r>
          </w:p>
        </w:tc>
        <w:tc>
          <w:tcPr>
            <w:tcW w:w="1134" w:type="dxa"/>
            <w:tcBorders>
              <w:top w:val="single" w:sz="4" w:space="0" w:color="auto"/>
              <w:left w:val="single" w:sz="4" w:space="0" w:color="auto"/>
              <w:bottom w:val="nil"/>
              <w:right w:val="nil"/>
            </w:tcBorders>
            <w:shd w:val="clear" w:color="auto" w:fill="FFFFFF"/>
            <w:vAlign w:val="center"/>
          </w:tcPr>
          <w:p w:rsidR="00F372DB" w:rsidRPr="001B7A8E" w:rsidRDefault="00F372DB" w:rsidP="00D01AD2">
            <w:pPr>
              <w:pStyle w:val="a4"/>
              <w:shd w:val="clear" w:color="auto" w:fill="auto"/>
              <w:spacing w:line="240" w:lineRule="exact"/>
              <w:ind w:left="120" w:firstLine="0"/>
              <w:jc w:val="center"/>
              <w:rPr>
                <w:szCs w:val="28"/>
              </w:rPr>
            </w:pPr>
            <w:r w:rsidRPr="001B7A8E">
              <w:rPr>
                <w:szCs w:val="28"/>
              </w:rPr>
              <w:t>45</w:t>
            </w:r>
          </w:p>
        </w:tc>
        <w:tc>
          <w:tcPr>
            <w:tcW w:w="2835" w:type="dxa"/>
            <w:tcBorders>
              <w:top w:val="single" w:sz="4" w:space="0" w:color="auto"/>
              <w:left w:val="single" w:sz="4" w:space="0" w:color="auto"/>
              <w:bottom w:val="nil"/>
              <w:right w:val="single" w:sz="4" w:space="0" w:color="auto"/>
            </w:tcBorders>
            <w:shd w:val="clear" w:color="auto" w:fill="FFFFFF"/>
            <w:vAlign w:val="center"/>
          </w:tcPr>
          <w:p w:rsidR="00F372DB" w:rsidRPr="001B7A8E" w:rsidRDefault="00F372DB" w:rsidP="00F372DB">
            <w:pPr>
              <w:pStyle w:val="a4"/>
              <w:shd w:val="clear" w:color="auto" w:fill="auto"/>
              <w:spacing w:line="317" w:lineRule="exact"/>
              <w:ind w:left="120" w:firstLine="140"/>
              <w:jc w:val="center"/>
              <w:rPr>
                <w:szCs w:val="28"/>
              </w:rPr>
            </w:pPr>
            <w:r w:rsidRPr="001B7A8E">
              <w:rPr>
                <w:color w:val="000000"/>
                <w:szCs w:val="28"/>
              </w:rPr>
              <w:t>Увеличилось на 6 человека</w:t>
            </w:r>
          </w:p>
        </w:tc>
      </w:tr>
      <w:tr w:rsidR="00F372DB" w:rsidRPr="001B7A8E" w:rsidTr="005752CB">
        <w:trPr>
          <w:trHeight w:hRule="exact" w:val="523"/>
        </w:trPr>
        <w:tc>
          <w:tcPr>
            <w:tcW w:w="1276" w:type="dxa"/>
            <w:tcBorders>
              <w:top w:val="single" w:sz="4" w:space="0" w:color="auto"/>
              <w:left w:val="single" w:sz="4" w:space="0" w:color="auto"/>
              <w:bottom w:val="single" w:sz="4" w:space="0" w:color="auto"/>
              <w:right w:val="nil"/>
            </w:tcBorders>
            <w:shd w:val="clear" w:color="auto" w:fill="FFFFFF"/>
            <w:vAlign w:val="center"/>
          </w:tcPr>
          <w:p w:rsidR="00F372DB" w:rsidRPr="001B7A8E" w:rsidRDefault="00F372DB" w:rsidP="00D01AD2">
            <w:pPr>
              <w:pStyle w:val="a4"/>
              <w:shd w:val="clear" w:color="auto" w:fill="auto"/>
              <w:spacing w:line="240" w:lineRule="exact"/>
              <w:ind w:left="140" w:firstLine="0"/>
              <w:jc w:val="center"/>
              <w:rPr>
                <w:szCs w:val="28"/>
              </w:rPr>
            </w:pPr>
            <w:r w:rsidRPr="001B7A8E">
              <w:rPr>
                <w:rStyle w:val="2b"/>
                <w:color w:val="000000"/>
                <w:szCs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372DB" w:rsidRPr="001B7A8E" w:rsidRDefault="00F372DB" w:rsidP="005752CB">
            <w:pPr>
              <w:pStyle w:val="a4"/>
              <w:shd w:val="clear" w:color="auto" w:fill="auto"/>
              <w:spacing w:line="240" w:lineRule="exact"/>
              <w:ind w:left="120" w:firstLine="0"/>
              <w:jc w:val="center"/>
              <w:rPr>
                <w:szCs w:val="28"/>
              </w:rPr>
            </w:pPr>
            <w:r w:rsidRPr="001B7A8E">
              <w:rPr>
                <w:rStyle w:val="2b"/>
                <w:color w:val="000000"/>
                <w:szCs w:val="28"/>
              </w:rPr>
              <w:t>375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372DB" w:rsidRPr="001B7A8E" w:rsidRDefault="00F372DB" w:rsidP="005752CB">
            <w:pPr>
              <w:jc w:val="center"/>
              <w:rPr>
                <w:rFonts w:ascii="Times New Roman" w:hAnsi="Times New Roman" w:cs="Times New Roman"/>
                <w:color w:val="auto"/>
                <w:szCs w:val="28"/>
              </w:rPr>
            </w:pPr>
            <w:r w:rsidRPr="001B7A8E">
              <w:rPr>
                <w:rFonts w:ascii="Times New Roman" w:hAnsi="Times New Roman" w:cs="Times New Roman"/>
                <w:color w:val="auto"/>
                <w:szCs w:val="28"/>
              </w:rPr>
              <w:t>432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372DB" w:rsidRPr="001B7A8E" w:rsidRDefault="00F372DB" w:rsidP="005752CB">
            <w:pPr>
              <w:jc w:val="center"/>
              <w:rPr>
                <w:rFonts w:ascii="Times New Roman" w:hAnsi="Times New Roman" w:cs="Times New Roman"/>
                <w:color w:val="auto"/>
                <w:szCs w:val="28"/>
              </w:rPr>
            </w:pPr>
            <w:r w:rsidRPr="001B7A8E">
              <w:rPr>
                <w:rFonts w:ascii="Times New Roman" w:hAnsi="Times New Roman" w:cs="Times New Roman"/>
                <w:color w:val="auto"/>
                <w:szCs w:val="28"/>
              </w:rPr>
              <w:t>489</w:t>
            </w:r>
          </w:p>
        </w:tc>
        <w:tc>
          <w:tcPr>
            <w:tcW w:w="1134" w:type="dxa"/>
            <w:tcBorders>
              <w:top w:val="single" w:sz="4" w:space="0" w:color="auto"/>
              <w:left w:val="single" w:sz="4" w:space="0" w:color="auto"/>
              <w:bottom w:val="single" w:sz="4" w:space="0" w:color="auto"/>
              <w:right w:val="nil"/>
            </w:tcBorders>
            <w:shd w:val="clear" w:color="auto" w:fill="FFFFFF"/>
            <w:vAlign w:val="center"/>
          </w:tcPr>
          <w:p w:rsidR="00F372DB" w:rsidRPr="001B7A8E" w:rsidRDefault="00F372DB" w:rsidP="00D01AD2">
            <w:pPr>
              <w:pStyle w:val="a4"/>
              <w:shd w:val="clear" w:color="auto" w:fill="auto"/>
              <w:spacing w:line="240" w:lineRule="exact"/>
              <w:ind w:left="120" w:firstLine="0"/>
              <w:jc w:val="center"/>
              <w:rPr>
                <w:szCs w:val="28"/>
              </w:rPr>
            </w:pPr>
            <w:r w:rsidRPr="001B7A8E">
              <w:rPr>
                <w:szCs w:val="28"/>
              </w:rPr>
              <w:t>511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372DB" w:rsidRPr="001B7A8E" w:rsidRDefault="00F372DB" w:rsidP="00D01AD2">
            <w:pPr>
              <w:jc w:val="center"/>
              <w:rPr>
                <w:rFonts w:ascii="Times New Roman" w:hAnsi="Times New Roman" w:cs="Times New Roman"/>
                <w:color w:val="auto"/>
                <w:szCs w:val="28"/>
              </w:rPr>
            </w:pPr>
          </w:p>
        </w:tc>
      </w:tr>
    </w:tbl>
    <w:p w:rsidR="00004CCC" w:rsidRPr="00952913" w:rsidRDefault="009F3DAE" w:rsidP="00475E39">
      <w:pPr>
        <w:jc w:val="both"/>
        <w:rPr>
          <w:rFonts w:ascii="Times New Roman" w:hAnsi="Times New Roman" w:cs="Times New Roman"/>
          <w:color w:val="auto"/>
          <w:sz w:val="28"/>
          <w:szCs w:val="28"/>
        </w:rPr>
      </w:pPr>
      <w:r w:rsidRPr="00952913">
        <w:rPr>
          <w:rFonts w:ascii="Times New Roman" w:hAnsi="Times New Roman" w:cs="Times New Roman"/>
          <w:noProof/>
          <w:color w:val="auto"/>
          <w:sz w:val="28"/>
          <w:szCs w:val="28"/>
        </w:rPr>
        <w:lastRenderedPageBreak/>
        <w:drawing>
          <wp:inline distT="0" distB="0" distL="0" distR="0">
            <wp:extent cx="5876925" cy="1838325"/>
            <wp:effectExtent l="19050" t="0" r="9525"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169A9" w:rsidRPr="00952913" w:rsidRDefault="00D169A9" w:rsidP="00475E39">
      <w:pPr>
        <w:jc w:val="both"/>
        <w:rPr>
          <w:rFonts w:ascii="Times New Roman" w:hAnsi="Times New Roman" w:cs="Times New Roman"/>
          <w:color w:val="auto"/>
          <w:sz w:val="28"/>
          <w:szCs w:val="28"/>
        </w:rPr>
      </w:pPr>
    </w:p>
    <w:p w:rsidR="00D169A9" w:rsidRPr="00952913" w:rsidRDefault="001F77FD" w:rsidP="00475E39">
      <w:pPr>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В 2019-2020 учебном году п</w:t>
      </w:r>
      <w:r w:rsidR="00D169A9" w:rsidRPr="00952913">
        <w:rPr>
          <w:rFonts w:ascii="Times New Roman" w:hAnsi="Times New Roman" w:cs="Times New Roman"/>
          <w:color w:val="auto"/>
          <w:sz w:val="28"/>
          <w:szCs w:val="28"/>
        </w:rPr>
        <w:t>реобладающее большинство детей в объединения ДДТ – это дети младшего и среднего школьного возраста.</w:t>
      </w:r>
    </w:p>
    <w:p w:rsidR="00B51893" w:rsidRPr="00952913" w:rsidRDefault="00B51893" w:rsidP="00475E39">
      <w:pPr>
        <w:jc w:val="both"/>
        <w:rPr>
          <w:rFonts w:ascii="Times New Roman" w:hAnsi="Times New Roman" w:cs="Times New Roman"/>
          <w:color w:val="auto"/>
          <w:sz w:val="28"/>
          <w:szCs w:val="28"/>
        </w:rPr>
      </w:pPr>
    </w:p>
    <w:p w:rsidR="00DE0FC8" w:rsidRDefault="00DE0FC8" w:rsidP="00180FA0">
      <w:pPr>
        <w:pStyle w:val="36"/>
        <w:numPr>
          <w:ilvl w:val="1"/>
          <w:numId w:val="31"/>
        </w:numPr>
        <w:shd w:val="clear" w:color="auto" w:fill="auto"/>
        <w:spacing w:line="317" w:lineRule="exact"/>
        <w:jc w:val="center"/>
        <w:rPr>
          <w:sz w:val="28"/>
          <w:szCs w:val="28"/>
        </w:rPr>
      </w:pPr>
      <w:r w:rsidRPr="00952913">
        <w:rPr>
          <w:rStyle w:val="35"/>
          <w:b/>
          <w:bCs/>
          <w:color w:val="000000"/>
          <w:sz w:val="28"/>
          <w:szCs w:val="28"/>
        </w:rPr>
        <w:t>Степень сохранности контингента.</w:t>
      </w:r>
    </w:p>
    <w:p w:rsidR="00B51893" w:rsidRPr="00952913" w:rsidRDefault="00B51893" w:rsidP="00475E39">
      <w:pPr>
        <w:pStyle w:val="36"/>
        <w:shd w:val="clear" w:color="auto" w:fill="auto"/>
        <w:spacing w:line="317" w:lineRule="exact"/>
        <w:ind w:left="720"/>
        <w:rPr>
          <w:sz w:val="28"/>
          <w:szCs w:val="28"/>
        </w:rPr>
      </w:pPr>
    </w:p>
    <w:p w:rsidR="00DE0FC8" w:rsidRDefault="00D01AD2" w:rsidP="00D01AD2">
      <w:pPr>
        <w:pStyle w:val="a4"/>
        <w:shd w:val="clear" w:color="auto" w:fill="auto"/>
        <w:spacing w:line="317" w:lineRule="exact"/>
        <w:ind w:left="100" w:right="2" w:firstLine="0"/>
        <w:jc w:val="both"/>
        <w:rPr>
          <w:rStyle w:val="1"/>
          <w:color w:val="000000"/>
          <w:sz w:val="28"/>
          <w:szCs w:val="28"/>
        </w:rPr>
      </w:pPr>
      <w:r>
        <w:rPr>
          <w:rStyle w:val="1"/>
          <w:color w:val="000000"/>
          <w:sz w:val="28"/>
          <w:szCs w:val="28"/>
        </w:rPr>
        <w:tab/>
      </w:r>
      <w:r w:rsidR="00DE0FC8" w:rsidRPr="00952913">
        <w:rPr>
          <w:rStyle w:val="1"/>
          <w:color w:val="000000"/>
          <w:sz w:val="28"/>
          <w:szCs w:val="28"/>
        </w:rPr>
        <w:t>Вопросу набора и сохранности, обучающихся в Доме детского творчества уделяется большое значение. Для этого применяются различные формы: посещение образовательных учреждений с презентацией деятельности творческих объединений, мастер-классы для педагогов города и родителей с детьми. Дни открытых дверей, школьных родительских собраниях, выставки декоративно</w:t>
      </w:r>
      <w:r w:rsidR="00DE0FC8" w:rsidRPr="00952913">
        <w:rPr>
          <w:rStyle w:val="1"/>
          <w:color w:val="000000"/>
          <w:sz w:val="28"/>
          <w:szCs w:val="28"/>
        </w:rPr>
        <w:softHyphen/>
        <w:t xml:space="preserve"> прикладного творчества, экскурсии по Дому творчества и другие формы. Сохранность детского контингента составила 9</w:t>
      </w:r>
      <w:r w:rsidR="00F372DB">
        <w:rPr>
          <w:rStyle w:val="1"/>
          <w:color w:val="000000"/>
          <w:sz w:val="28"/>
          <w:szCs w:val="28"/>
        </w:rPr>
        <w:t>7</w:t>
      </w:r>
      <w:r w:rsidR="00DE0FC8" w:rsidRPr="00952913">
        <w:rPr>
          <w:rStyle w:val="1"/>
          <w:color w:val="000000"/>
          <w:sz w:val="28"/>
          <w:szCs w:val="28"/>
        </w:rPr>
        <w:t>,</w:t>
      </w:r>
      <w:r w:rsidR="00F372DB">
        <w:rPr>
          <w:rStyle w:val="1"/>
          <w:color w:val="000000"/>
          <w:sz w:val="28"/>
          <w:szCs w:val="28"/>
        </w:rPr>
        <w:t>8</w:t>
      </w:r>
      <w:r w:rsidR="00DE0FC8" w:rsidRPr="00952913">
        <w:rPr>
          <w:rStyle w:val="1"/>
          <w:color w:val="000000"/>
          <w:sz w:val="28"/>
          <w:szCs w:val="28"/>
        </w:rPr>
        <w:t>%, что является допустимой нормой в системе дополнительного образования и говорит о стабильности функционирования учреждения.</w:t>
      </w:r>
    </w:p>
    <w:p w:rsidR="0075486E" w:rsidRPr="00952913" w:rsidRDefault="0075486E" w:rsidP="00D01AD2">
      <w:pPr>
        <w:pStyle w:val="a4"/>
        <w:shd w:val="clear" w:color="auto" w:fill="auto"/>
        <w:spacing w:line="317" w:lineRule="exact"/>
        <w:ind w:left="100" w:right="2" w:firstLine="0"/>
        <w:jc w:val="both"/>
        <w:rPr>
          <w:sz w:val="28"/>
          <w:szCs w:val="28"/>
        </w:rPr>
      </w:pPr>
    </w:p>
    <w:p w:rsidR="00DE0FC8" w:rsidRDefault="00DE0FC8" w:rsidP="00180FA0">
      <w:pPr>
        <w:pStyle w:val="36"/>
        <w:numPr>
          <w:ilvl w:val="1"/>
          <w:numId w:val="31"/>
        </w:numPr>
        <w:shd w:val="clear" w:color="auto" w:fill="auto"/>
        <w:ind w:right="160"/>
        <w:jc w:val="center"/>
        <w:rPr>
          <w:sz w:val="28"/>
          <w:szCs w:val="28"/>
        </w:rPr>
      </w:pPr>
      <w:r w:rsidRPr="00952913">
        <w:rPr>
          <w:rStyle w:val="35"/>
          <w:b/>
          <w:bCs/>
          <w:color w:val="000000"/>
          <w:sz w:val="28"/>
          <w:szCs w:val="28"/>
        </w:rPr>
        <w:t>Внутренняя система оценки качества освоения дополнительных общеобразовательных программ</w:t>
      </w:r>
    </w:p>
    <w:p w:rsidR="00B51893" w:rsidRPr="00952913" w:rsidRDefault="00B51893" w:rsidP="00475E39">
      <w:pPr>
        <w:pStyle w:val="36"/>
        <w:shd w:val="clear" w:color="auto" w:fill="auto"/>
        <w:ind w:left="720" w:right="160"/>
        <w:rPr>
          <w:sz w:val="28"/>
          <w:szCs w:val="28"/>
        </w:rPr>
      </w:pPr>
    </w:p>
    <w:p w:rsidR="00DE0FC8" w:rsidRPr="00952913" w:rsidRDefault="00DE0FC8" w:rsidP="00475E39">
      <w:pPr>
        <w:pStyle w:val="a4"/>
        <w:shd w:val="clear" w:color="auto" w:fill="auto"/>
        <w:tabs>
          <w:tab w:val="left" w:pos="9356"/>
        </w:tabs>
        <w:spacing w:line="322" w:lineRule="exact"/>
        <w:ind w:left="100" w:right="2" w:firstLine="620"/>
        <w:jc w:val="both"/>
        <w:rPr>
          <w:sz w:val="28"/>
          <w:szCs w:val="28"/>
        </w:rPr>
      </w:pPr>
      <w:r w:rsidRPr="00952913">
        <w:rPr>
          <w:rStyle w:val="1"/>
          <w:color w:val="000000"/>
          <w:sz w:val="28"/>
          <w:szCs w:val="28"/>
        </w:rPr>
        <w:t>В учреждении осуществляется контроль над реализацией общеразвивающих программ с целью отслеживания результатов образовательной деятельности, прогнозирования результатов обучения, поощрения обучающихся.</w:t>
      </w:r>
    </w:p>
    <w:p w:rsidR="00DE0FC8" w:rsidRPr="00952913" w:rsidRDefault="00DE0FC8" w:rsidP="00475E39">
      <w:pPr>
        <w:pStyle w:val="a4"/>
        <w:shd w:val="clear" w:color="auto" w:fill="auto"/>
        <w:spacing w:line="322" w:lineRule="exact"/>
        <w:ind w:left="100" w:right="2" w:firstLine="620"/>
        <w:jc w:val="both"/>
        <w:rPr>
          <w:sz w:val="28"/>
          <w:szCs w:val="28"/>
        </w:rPr>
      </w:pPr>
      <w:r w:rsidRPr="00952913">
        <w:rPr>
          <w:rStyle w:val="1"/>
          <w:color w:val="000000"/>
          <w:sz w:val="28"/>
          <w:szCs w:val="28"/>
        </w:rPr>
        <w:t>Контроль проводится в разных формах: итоговое занятие, тестирование, собеседование, зачет, защита творческих работ и проектов, отчетные концерты, отчетные театральные постановки, выставочный просмотр, участие в конкурсах, соревнованиях, конференциях, олимпиадах и фестивалях разного уровня. Каждым педагогом разработана программа аттестации с учётом направленности творческого объединения. Диагностирование обучающихся проводи</w:t>
      </w:r>
      <w:r w:rsidR="00F372DB">
        <w:rPr>
          <w:rStyle w:val="1"/>
          <w:color w:val="000000"/>
          <w:sz w:val="28"/>
          <w:szCs w:val="28"/>
        </w:rPr>
        <w:t>тся</w:t>
      </w:r>
      <w:r w:rsidRPr="00952913">
        <w:rPr>
          <w:rStyle w:val="1"/>
          <w:color w:val="000000"/>
          <w:sz w:val="28"/>
          <w:szCs w:val="28"/>
        </w:rPr>
        <w:t xml:space="preserve">: </w:t>
      </w:r>
      <w:r w:rsidR="00F372DB">
        <w:rPr>
          <w:rStyle w:val="1"/>
          <w:color w:val="000000"/>
          <w:sz w:val="28"/>
          <w:szCs w:val="28"/>
        </w:rPr>
        <w:t>в начале года, в середине учебного года</w:t>
      </w:r>
      <w:r w:rsidR="00D84546">
        <w:rPr>
          <w:rStyle w:val="1"/>
          <w:color w:val="000000"/>
          <w:sz w:val="28"/>
          <w:szCs w:val="28"/>
        </w:rPr>
        <w:t>,</w:t>
      </w:r>
      <w:r w:rsidR="00F372DB">
        <w:rPr>
          <w:rStyle w:val="1"/>
          <w:color w:val="000000"/>
          <w:sz w:val="28"/>
          <w:szCs w:val="28"/>
        </w:rPr>
        <w:t xml:space="preserve"> у одногодичных программ и </w:t>
      </w:r>
      <w:r w:rsidR="00D84546">
        <w:rPr>
          <w:rStyle w:val="1"/>
          <w:color w:val="000000"/>
          <w:sz w:val="28"/>
          <w:szCs w:val="28"/>
        </w:rPr>
        <w:t>в конце учебного года</w:t>
      </w:r>
      <w:r w:rsidRPr="00952913">
        <w:rPr>
          <w:rStyle w:val="1"/>
          <w:color w:val="000000"/>
          <w:sz w:val="28"/>
          <w:szCs w:val="28"/>
        </w:rPr>
        <w:t xml:space="preserve"> (промежуточная </w:t>
      </w:r>
      <w:r w:rsidR="00A7688B" w:rsidRPr="00952913">
        <w:rPr>
          <w:rStyle w:val="1"/>
          <w:color w:val="000000"/>
          <w:sz w:val="28"/>
          <w:szCs w:val="28"/>
        </w:rPr>
        <w:t xml:space="preserve">и итоговая </w:t>
      </w:r>
      <w:r w:rsidRPr="00952913">
        <w:rPr>
          <w:rStyle w:val="1"/>
          <w:color w:val="000000"/>
          <w:sz w:val="28"/>
          <w:szCs w:val="28"/>
        </w:rPr>
        <w:t>аттестация)</w:t>
      </w:r>
      <w:r w:rsidR="00A7688B" w:rsidRPr="00952913">
        <w:rPr>
          <w:sz w:val="28"/>
          <w:szCs w:val="28"/>
        </w:rPr>
        <w:t>.</w:t>
      </w:r>
    </w:p>
    <w:p w:rsidR="00A7688B" w:rsidRPr="00952913" w:rsidRDefault="00D84546" w:rsidP="00475E39">
      <w:pPr>
        <w:pStyle w:val="a4"/>
        <w:shd w:val="clear" w:color="auto" w:fill="auto"/>
        <w:spacing w:line="317" w:lineRule="exact"/>
        <w:ind w:left="60" w:right="60" w:firstLine="660"/>
        <w:jc w:val="both"/>
        <w:rPr>
          <w:sz w:val="28"/>
          <w:szCs w:val="28"/>
        </w:rPr>
      </w:pPr>
      <w:r>
        <w:rPr>
          <w:rStyle w:val="1"/>
          <w:color w:val="000000"/>
          <w:sz w:val="28"/>
          <w:szCs w:val="28"/>
        </w:rPr>
        <w:t xml:space="preserve">Входная диагностика проходит во всех объединениях в начале учебного года. </w:t>
      </w:r>
      <w:r w:rsidR="00A7688B" w:rsidRPr="00952913">
        <w:rPr>
          <w:rStyle w:val="1"/>
          <w:color w:val="000000"/>
          <w:sz w:val="28"/>
          <w:szCs w:val="28"/>
        </w:rPr>
        <w:t>Промежуточная</w:t>
      </w:r>
      <w:r w:rsidR="00A05963">
        <w:rPr>
          <w:rStyle w:val="1"/>
          <w:color w:val="000000"/>
          <w:sz w:val="28"/>
          <w:szCs w:val="28"/>
        </w:rPr>
        <w:t xml:space="preserve"> аттестация проходит в тех группах, в которых программы предусматривают промежуточную аттестацию в </w:t>
      </w:r>
      <w:r w:rsidR="00A05963">
        <w:rPr>
          <w:rStyle w:val="1"/>
          <w:color w:val="000000"/>
          <w:sz w:val="28"/>
          <w:szCs w:val="28"/>
        </w:rPr>
        <w:lastRenderedPageBreak/>
        <w:t>середине учебного года. И</w:t>
      </w:r>
      <w:r w:rsidR="00A7688B" w:rsidRPr="00952913">
        <w:rPr>
          <w:rStyle w:val="1"/>
          <w:color w:val="000000"/>
          <w:sz w:val="28"/>
          <w:szCs w:val="28"/>
        </w:rPr>
        <w:t>тоговая аттестация осуществляется в апреле-мае для проверки знаний, умений и навыков по программам.</w:t>
      </w:r>
    </w:p>
    <w:p w:rsidR="00A7688B" w:rsidRPr="00952913" w:rsidRDefault="00A7688B" w:rsidP="00D84546">
      <w:pPr>
        <w:pStyle w:val="a4"/>
        <w:shd w:val="clear" w:color="auto" w:fill="auto"/>
        <w:spacing w:line="317" w:lineRule="exact"/>
        <w:ind w:left="60" w:right="60" w:firstLine="660"/>
        <w:jc w:val="both"/>
        <w:rPr>
          <w:sz w:val="28"/>
          <w:szCs w:val="28"/>
        </w:rPr>
      </w:pPr>
      <w:r w:rsidRPr="00952913">
        <w:rPr>
          <w:rStyle w:val="1"/>
          <w:color w:val="000000"/>
          <w:sz w:val="28"/>
          <w:szCs w:val="28"/>
        </w:rPr>
        <w:t>Качеству содержания подготовки обучающихся коллектив Дома детского творчества придаёт важнейшее значение. При самообследовании учитывалась степень соответствия имеющейся организационно - планирующей документации требованиям нормативных актов в области дополнительного образования, были проанализированы образовательные программы, учебные планы и весь комплекс учебно-методического сопровождения.</w:t>
      </w:r>
    </w:p>
    <w:p w:rsidR="00A7688B" w:rsidRDefault="00A7688B" w:rsidP="00475E39">
      <w:pPr>
        <w:pStyle w:val="a4"/>
        <w:shd w:val="clear" w:color="auto" w:fill="auto"/>
        <w:spacing w:line="317" w:lineRule="exact"/>
        <w:ind w:left="60" w:right="60" w:firstLine="660"/>
        <w:jc w:val="both"/>
        <w:rPr>
          <w:rStyle w:val="1"/>
          <w:color w:val="000000"/>
          <w:sz w:val="28"/>
          <w:szCs w:val="28"/>
        </w:rPr>
      </w:pPr>
      <w:r w:rsidRPr="00952913">
        <w:rPr>
          <w:rStyle w:val="1"/>
          <w:color w:val="000000"/>
          <w:sz w:val="28"/>
          <w:szCs w:val="28"/>
        </w:rPr>
        <w:t>Педагогический коллектив учреждения считает главной задачей - обеспечение качественного образования в соответствии с индивидуальными запросами и возможностями ребёнка.</w:t>
      </w:r>
    </w:p>
    <w:p w:rsidR="00B51893" w:rsidRPr="00952913" w:rsidRDefault="00B51893" w:rsidP="00475E39">
      <w:pPr>
        <w:pStyle w:val="a4"/>
        <w:shd w:val="clear" w:color="auto" w:fill="auto"/>
        <w:spacing w:line="317" w:lineRule="exact"/>
        <w:ind w:left="60" w:right="60" w:firstLine="660"/>
        <w:jc w:val="both"/>
        <w:rPr>
          <w:sz w:val="28"/>
          <w:szCs w:val="28"/>
        </w:rPr>
      </w:pPr>
    </w:p>
    <w:p w:rsidR="002B5DE4" w:rsidRDefault="002B5DE4" w:rsidP="00180FA0">
      <w:pPr>
        <w:pStyle w:val="36"/>
        <w:numPr>
          <w:ilvl w:val="1"/>
          <w:numId w:val="31"/>
        </w:numPr>
        <w:shd w:val="clear" w:color="auto" w:fill="auto"/>
        <w:tabs>
          <w:tab w:val="left" w:pos="698"/>
        </w:tabs>
        <w:spacing w:line="288" w:lineRule="exact"/>
        <w:ind w:right="440"/>
        <w:jc w:val="center"/>
        <w:rPr>
          <w:sz w:val="28"/>
          <w:szCs w:val="28"/>
        </w:rPr>
      </w:pPr>
      <w:r w:rsidRPr="00952913">
        <w:rPr>
          <w:rStyle w:val="35"/>
          <w:b/>
          <w:bCs/>
          <w:color w:val="000000"/>
          <w:sz w:val="28"/>
          <w:szCs w:val="28"/>
        </w:rPr>
        <w:t>Участие обучающихся в конкурсах, различного уровня в 20</w:t>
      </w:r>
      <w:r w:rsidR="00D84546">
        <w:rPr>
          <w:rStyle w:val="35"/>
          <w:b/>
          <w:bCs/>
          <w:color w:val="000000"/>
          <w:sz w:val="28"/>
          <w:szCs w:val="28"/>
        </w:rPr>
        <w:t>19</w:t>
      </w:r>
      <w:r w:rsidRPr="00952913">
        <w:rPr>
          <w:rStyle w:val="35"/>
          <w:b/>
          <w:bCs/>
          <w:color w:val="000000"/>
          <w:sz w:val="28"/>
          <w:szCs w:val="28"/>
        </w:rPr>
        <w:t>-20</w:t>
      </w:r>
      <w:r w:rsidR="00D84546">
        <w:rPr>
          <w:rStyle w:val="35"/>
          <w:b/>
          <w:bCs/>
          <w:color w:val="000000"/>
          <w:sz w:val="28"/>
          <w:szCs w:val="28"/>
        </w:rPr>
        <w:t>20</w:t>
      </w:r>
      <w:r w:rsidRPr="00952913">
        <w:rPr>
          <w:rStyle w:val="35"/>
          <w:b/>
          <w:bCs/>
          <w:color w:val="000000"/>
          <w:sz w:val="28"/>
          <w:szCs w:val="28"/>
        </w:rPr>
        <w:t xml:space="preserve"> учебном году.</w:t>
      </w:r>
    </w:p>
    <w:p w:rsidR="00B51893" w:rsidRPr="00952913" w:rsidRDefault="00B51893" w:rsidP="00475E39">
      <w:pPr>
        <w:pStyle w:val="36"/>
        <w:shd w:val="clear" w:color="auto" w:fill="auto"/>
        <w:tabs>
          <w:tab w:val="left" w:pos="698"/>
        </w:tabs>
        <w:spacing w:line="288" w:lineRule="exact"/>
        <w:ind w:left="720" w:right="440"/>
        <w:rPr>
          <w:sz w:val="28"/>
          <w:szCs w:val="28"/>
        </w:rPr>
      </w:pPr>
    </w:p>
    <w:p w:rsidR="00D84546" w:rsidRPr="004D0148" w:rsidRDefault="002B5DE4" w:rsidP="004D0148">
      <w:pPr>
        <w:pStyle w:val="a4"/>
        <w:shd w:val="clear" w:color="auto" w:fill="auto"/>
        <w:spacing w:line="317" w:lineRule="exact"/>
        <w:ind w:right="2" w:firstLine="720"/>
        <w:jc w:val="both"/>
        <w:rPr>
          <w:rStyle w:val="2d"/>
          <w:b w:val="0"/>
          <w:bCs w:val="0"/>
          <w:spacing w:val="1"/>
          <w:sz w:val="28"/>
          <w:szCs w:val="28"/>
          <w:u w:val="none"/>
        </w:rPr>
      </w:pPr>
      <w:r w:rsidRPr="00952913">
        <w:rPr>
          <w:rStyle w:val="1"/>
          <w:color w:val="000000"/>
          <w:sz w:val="28"/>
          <w:szCs w:val="28"/>
        </w:rPr>
        <w:t>Одним из показателей качества образования является результативность работы объедин</w:t>
      </w:r>
      <w:r w:rsidR="001F3FA8">
        <w:rPr>
          <w:rStyle w:val="1"/>
          <w:color w:val="000000"/>
          <w:sz w:val="28"/>
          <w:szCs w:val="28"/>
        </w:rPr>
        <w:t>ений, которая просматривается в</w:t>
      </w:r>
      <w:r w:rsidRPr="00952913">
        <w:rPr>
          <w:rStyle w:val="1"/>
          <w:color w:val="000000"/>
          <w:sz w:val="28"/>
          <w:szCs w:val="28"/>
        </w:rPr>
        <w:t>достижениях обучающихся на региональных, областных, Всероссийских и Международных конкурсах, олимпиадах, фестивалях, соревнованиях.</w:t>
      </w:r>
    </w:p>
    <w:p w:rsidR="00D84546" w:rsidRDefault="00D84546" w:rsidP="00180FA0">
      <w:pPr>
        <w:pStyle w:val="210"/>
        <w:shd w:val="clear" w:color="auto" w:fill="auto"/>
        <w:spacing w:line="240" w:lineRule="exact"/>
        <w:jc w:val="center"/>
        <w:rPr>
          <w:rStyle w:val="2d"/>
          <w:b/>
          <w:bCs/>
          <w:color w:val="000000"/>
          <w:sz w:val="28"/>
          <w:szCs w:val="28"/>
          <w:u w:val="none"/>
        </w:rPr>
      </w:pPr>
    </w:p>
    <w:p w:rsidR="00626E78" w:rsidRDefault="00626E78" w:rsidP="00180FA0">
      <w:pPr>
        <w:pStyle w:val="210"/>
        <w:shd w:val="clear" w:color="auto" w:fill="auto"/>
        <w:spacing w:line="240" w:lineRule="exact"/>
        <w:jc w:val="center"/>
        <w:rPr>
          <w:sz w:val="28"/>
          <w:szCs w:val="28"/>
        </w:rPr>
      </w:pPr>
      <w:r w:rsidRPr="001740B0">
        <w:rPr>
          <w:rStyle w:val="2d"/>
          <w:b/>
          <w:bCs/>
          <w:color w:val="000000"/>
          <w:sz w:val="28"/>
          <w:szCs w:val="28"/>
          <w:u w:val="none"/>
        </w:rPr>
        <w:t>Результативность участия обучающихся в конкурсах различного уровня</w:t>
      </w:r>
    </w:p>
    <w:p w:rsidR="001740B0" w:rsidRPr="001740B0" w:rsidRDefault="001740B0" w:rsidP="00475E39">
      <w:pPr>
        <w:pStyle w:val="210"/>
        <w:shd w:val="clear" w:color="auto" w:fill="auto"/>
        <w:spacing w:line="240" w:lineRule="exact"/>
        <w:jc w:val="both"/>
        <w:rPr>
          <w:sz w:val="28"/>
          <w:szCs w:val="28"/>
        </w:rPr>
      </w:pPr>
    </w:p>
    <w:tbl>
      <w:tblPr>
        <w:tblStyle w:val="213"/>
        <w:tblW w:w="9574" w:type="dxa"/>
        <w:tblLayout w:type="fixed"/>
        <w:tblLook w:val="0000" w:firstRow="0" w:lastRow="0" w:firstColumn="0" w:lastColumn="0" w:noHBand="0" w:noVBand="0"/>
      </w:tblPr>
      <w:tblGrid>
        <w:gridCol w:w="1662"/>
        <w:gridCol w:w="989"/>
        <w:gridCol w:w="847"/>
        <w:gridCol w:w="1130"/>
        <w:gridCol w:w="867"/>
        <w:gridCol w:w="992"/>
        <w:gridCol w:w="1134"/>
        <w:gridCol w:w="992"/>
        <w:gridCol w:w="961"/>
      </w:tblGrid>
      <w:tr w:rsidR="00385652" w:rsidRPr="001B7A8E" w:rsidTr="00385652">
        <w:trPr>
          <w:cnfStyle w:val="000000100000" w:firstRow="0" w:lastRow="0" w:firstColumn="0" w:lastColumn="0" w:oddVBand="0" w:evenVBand="0" w:oddHBand="1" w:evenHBand="0" w:firstRowFirstColumn="0" w:firstRowLastColumn="0" w:lastRowFirstColumn="0" w:lastRowLastColumn="0"/>
          <w:trHeight w:val="1320"/>
        </w:trPr>
        <w:tc>
          <w:tcPr>
            <w:cnfStyle w:val="000010000000" w:firstRow="0" w:lastRow="0" w:firstColumn="0" w:lastColumn="0" w:oddVBand="1" w:evenVBand="0" w:oddHBand="0" w:evenHBand="0" w:firstRowFirstColumn="0" w:firstRowLastColumn="0" w:lastRowFirstColumn="0" w:lastRowLastColumn="0"/>
            <w:tcW w:w="1662" w:type="dxa"/>
            <w:vMerge w:val="restart"/>
            <w:vAlign w:val="center"/>
          </w:tcPr>
          <w:p w:rsidR="00385652" w:rsidRPr="001B7A8E" w:rsidRDefault="00385652" w:rsidP="00D01AD2">
            <w:pPr>
              <w:pStyle w:val="a4"/>
              <w:shd w:val="clear" w:color="auto" w:fill="auto"/>
              <w:spacing w:line="2240" w:lineRule="exact"/>
              <w:ind w:firstLine="0"/>
              <w:jc w:val="center"/>
              <w:rPr>
                <w:szCs w:val="28"/>
              </w:rPr>
            </w:pPr>
          </w:p>
        </w:tc>
        <w:tc>
          <w:tcPr>
            <w:cnfStyle w:val="000001000000" w:firstRow="0" w:lastRow="0" w:firstColumn="0" w:lastColumn="0" w:oddVBand="0" w:evenVBand="1" w:oddHBand="0" w:evenHBand="0" w:firstRowFirstColumn="0" w:firstRowLastColumn="0" w:lastRowFirstColumn="0" w:lastRowLastColumn="0"/>
            <w:tcW w:w="3833" w:type="dxa"/>
            <w:gridSpan w:val="4"/>
            <w:vAlign w:val="center"/>
          </w:tcPr>
          <w:p w:rsidR="00385652" w:rsidRPr="001B7A8E" w:rsidRDefault="00385652" w:rsidP="00D01AD2">
            <w:pPr>
              <w:pStyle w:val="a4"/>
              <w:shd w:val="clear" w:color="auto" w:fill="auto"/>
              <w:spacing w:line="322" w:lineRule="exact"/>
              <w:ind w:left="120" w:right="214" w:firstLine="0"/>
              <w:jc w:val="center"/>
              <w:rPr>
                <w:rStyle w:val="13pt1"/>
                <w:i w:val="0"/>
                <w:color w:val="000000"/>
                <w:sz w:val="24"/>
                <w:szCs w:val="28"/>
              </w:rPr>
            </w:pPr>
            <w:r w:rsidRPr="001B7A8E">
              <w:rPr>
                <w:rStyle w:val="13pt1"/>
                <w:i w:val="0"/>
                <w:color w:val="000000"/>
                <w:sz w:val="24"/>
                <w:szCs w:val="28"/>
              </w:rPr>
              <w:t>Количество обучающихся, принявших участие конкурсах и соревнований</w:t>
            </w:r>
          </w:p>
        </w:tc>
        <w:tc>
          <w:tcPr>
            <w:cnfStyle w:val="000010000000" w:firstRow="0" w:lastRow="0" w:firstColumn="0" w:lastColumn="0" w:oddVBand="1" w:evenVBand="0" w:oddHBand="0" w:evenHBand="0" w:firstRowFirstColumn="0" w:firstRowLastColumn="0" w:lastRowFirstColumn="0" w:lastRowLastColumn="0"/>
            <w:tcW w:w="4079" w:type="dxa"/>
            <w:gridSpan w:val="4"/>
            <w:vAlign w:val="center"/>
          </w:tcPr>
          <w:p w:rsidR="00385652" w:rsidRPr="001B7A8E" w:rsidRDefault="00385652" w:rsidP="00D01AD2">
            <w:pPr>
              <w:pStyle w:val="a4"/>
              <w:shd w:val="clear" w:color="auto" w:fill="auto"/>
              <w:spacing w:line="322" w:lineRule="exact"/>
              <w:ind w:left="120" w:right="214" w:firstLine="0"/>
              <w:jc w:val="center"/>
              <w:rPr>
                <w:rStyle w:val="13pt1"/>
                <w:i w:val="0"/>
                <w:color w:val="000000"/>
                <w:sz w:val="24"/>
                <w:szCs w:val="28"/>
              </w:rPr>
            </w:pPr>
            <w:r w:rsidRPr="001B7A8E">
              <w:rPr>
                <w:rStyle w:val="13pt1"/>
                <w:i w:val="0"/>
                <w:color w:val="000000"/>
                <w:sz w:val="24"/>
                <w:szCs w:val="28"/>
              </w:rPr>
              <w:t>Количество обучающихся- победителей и призеров различных конкурсов и соревнований</w:t>
            </w:r>
          </w:p>
        </w:tc>
      </w:tr>
      <w:tr w:rsidR="00D84546" w:rsidRPr="001B7A8E" w:rsidTr="005752CB">
        <w:trPr>
          <w:trHeight w:hRule="exact" w:val="1639"/>
        </w:trPr>
        <w:tc>
          <w:tcPr>
            <w:cnfStyle w:val="000010000000" w:firstRow="0" w:lastRow="0" w:firstColumn="0" w:lastColumn="0" w:oddVBand="1" w:evenVBand="0" w:oddHBand="0" w:evenHBand="0" w:firstRowFirstColumn="0" w:firstRowLastColumn="0" w:lastRowFirstColumn="0" w:lastRowLastColumn="0"/>
            <w:tcW w:w="1662" w:type="dxa"/>
            <w:vMerge/>
            <w:vAlign w:val="center"/>
          </w:tcPr>
          <w:p w:rsidR="00D84546" w:rsidRPr="001B7A8E" w:rsidRDefault="00D84546" w:rsidP="00D01AD2">
            <w:pPr>
              <w:pStyle w:val="a4"/>
              <w:shd w:val="clear" w:color="auto" w:fill="auto"/>
              <w:spacing w:line="2240" w:lineRule="exact"/>
              <w:ind w:left="100" w:firstLine="0"/>
              <w:jc w:val="center"/>
              <w:rPr>
                <w:szCs w:val="28"/>
              </w:rPr>
            </w:pPr>
          </w:p>
        </w:tc>
        <w:tc>
          <w:tcPr>
            <w:cnfStyle w:val="000001000000" w:firstRow="0" w:lastRow="0" w:firstColumn="0" w:lastColumn="0" w:oddVBand="0" w:evenVBand="1" w:oddHBand="0" w:evenHBand="0" w:firstRowFirstColumn="0" w:firstRowLastColumn="0" w:lastRowFirstColumn="0" w:lastRowLastColumn="0"/>
            <w:tcW w:w="989" w:type="dxa"/>
            <w:vAlign w:val="center"/>
          </w:tcPr>
          <w:p w:rsidR="00D84546" w:rsidRPr="001B7A8E" w:rsidRDefault="00D84546" w:rsidP="005752CB">
            <w:pPr>
              <w:pStyle w:val="a4"/>
              <w:shd w:val="clear" w:color="auto" w:fill="auto"/>
              <w:spacing w:line="317" w:lineRule="exact"/>
              <w:ind w:firstLine="0"/>
              <w:jc w:val="center"/>
              <w:rPr>
                <w:rStyle w:val="13pt1"/>
                <w:i w:val="0"/>
                <w:color w:val="000000"/>
                <w:sz w:val="24"/>
                <w:szCs w:val="28"/>
              </w:rPr>
            </w:pPr>
            <w:r w:rsidRPr="001B7A8E">
              <w:rPr>
                <w:rStyle w:val="13pt1"/>
                <w:i w:val="0"/>
                <w:color w:val="000000"/>
                <w:sz w:val="24"/>
                <w:szCs w:val="28"/>
              </w:rPr>
              <w:t>на 1 апреля 2017 года</w:t>
            </w:r>
          </w:p>
          <w:p w:rsidR="00D84546" w:rsidRPr="001B7A8E" w:rsidRDefault="00D84546" w:rsidP="005752CB">
            <w:pPr>
              <w:pStyle w:val="a4"/>
              <w:spacing w:line="260" w:lineRule="exact"/>
              <w:ind w:left="429" w:hanging="284"/>
              <w:jc w:val="center"/>
              <w:rPr>
                <w:szCs w:val="28"/>
              </w:rPr>
            </w:pPr>
          </w:p>
        </w:tc>
        <w:tc>
          <w:tcPr>
            <w:cnfStyle w:val="000010000000" w:firstRow="0" w:lastRow="0" w:firstColumn="0" w:lastColumn="0" w:oddVBand="1" w:evenVBand="0" w:oddHBand="0" w:evenHBand="0" w:firstRowFirstColumn="0" w:firstRowLastColumn="0" w:lastRowFirstColumn="0" w:lastRowLastColumn="0"/>
            <w:tcW w:w="847" w:type="dxa"/>
            <w:vAlign w:val="center"/>
          </w:tcPr>
          <w:p w:rsidR="00D84546" w:rsidRPr="001B7A8E" w:rsidRDefault="00D84546" w:rsidP="005752CB">
            <w:pPr>
              <w:pStyle w:val="a4"/>
              <w:spacing w:line="260" w:lineRule="exact"/>
              <w:ind w:left="43" w:firstLine="0"/>
              <w:jc w:val="center"/>
              <w:rPr>
                <w:rStyle w:val="13pt1"/>
                <w:i w:val="0"/>
                <w:color w:val="000000"/>
                <w:sz w:val="24"/>
                <w:szCs w:val="28"/>
              </w:rPr>
            </w:pPr>
            <w:r w:rsidRPr="001B7A8E">
              <w:rPr>
                <w:rStyle w:val="13pt1"/>
                <w:i w:val="0"/>
                <w:color w:val="000000"/>
                <w:sz w:val="24"/>
                <w:szCs w:val="28"/>
              </w:rPr>
              <w:t>на 1 апреля 2018 года</w:t>
            </w:r>
          </w:p>
        </w:tc>
        <w:tc>
          <w:tcPr>
            <w:cnfStyle w:val="000001000000" w:firstRow="0" w:lastRow="0" w:firstColumn="0" w:lastColumn="0" w:oddVBand="0" w:evenVBand="1" w:oddHBand="0" w:evenHBand="0" w:firstRowFirstColumn="0" w:firstRowLastColumn="0" w:lastRowFirstColumn="0" w:lastRowLastColumn="0"/>
            <w:tcW w:w="1130" w:type="dxa"/>
          </w:tcPr>
          <w:p w:rsidR="00D84546" w:rsidRPr="001B7A8E" w:rsidRDefault="00D84546" w:rsidP="005752CB">
            <w:pPr>
              <w:pStyle w:val="a4"/>
              <w:shd w:val="clear" w:color="auto" w:fill="auto"/>
              <w:spacing w:line="317" w:lineRule="exact"/>
              <w:ind w:firstLine="0"/>
              <w:jc w:val="center"/>
              <w:rPr>
                <w:rStyle w:val="13pt1"/>
                <w:i w:val="0"/>
                <w:color w:val="000000"/>
                <w:sz w:val="24"/>
                <w:szCs w:val="28"/>
              </w:rPr>
            </w:pPr>
            <w:r w:rsidRPr="001B7A8E">
              <w:rPr>
                <w:rStyle w:val="13pt1"/>
                <w:i w:val="0"/>
                <w:color w:val="000000"/>
                <w:sz w:val="24"/>
                <w:szCs w:val="28"/>
              </w:rPr>
              <w:t>на 1 апреля 2019 года</w:t>
            </w:r>
          </w:p>
        </w:tc>
        <w:tc>
          <w:tcPr>
            <w:cnfStyle w:val="000010000000" w:firstRow="0" w:lastRow="0" w:firstColumn="0" w:lastColumn="0" w:oddVBand="1" w:evenVBand="0" w:oddHBand="0" w:evenHBand="0" w:firstRowFirstColumn="0" w:firstRowLastColumn="0" w:lastRowFirstColumn="0" w:lastRowLastColumn="0"/>
            <w:tcW w:w="867" w:type="dxa"/>
          </w:tcPr>
          <w:p w:rsidR="00D84546" w:rsidRPr="001B7A8E" w:rsidRDefault="00D84546" w:rsidP="00D84546">
            <w:pPr>
              <w:pStyle w:val="a4"/>
              <w:shd w:val="clear" w:color="auto" w:fill="auto"/>
              <w:spacing w:line="317" w:lineRule="exact"/>
              <w:ind w:firstLine="0"/>
              <w:jc w:val="center"/>
              <w:rPr>
                <w:rStyle w:val="13pt1"/>
                <w:i w:val="0"/>
                <w:color w:val="000000"/>
                <w:sz w:val="24"/>
                <w:szCs w:val="28"/>
              </w:rPr>
            </w:pPr>
            <w:r w:rsidRPr="001B7A8E">
              <w:rPr>
                <w:rStyle w:val="13pt1"/>
                <w:i w:val="0"/>
                <w:color w:val="000000"/>
                <w:sz w:val="24"/>
                <w:szCs w:val="28"/>
              </w:rPr>
              <w:t>на 1 апреля 2020 года</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D84546" w:rsidRPr="001B7A8E" w:rsidRDefault="00D84546" w:rsidP="005752CB">
            <w:pPr>
              <w:pStyle w:val="a4"/>
              <w:shd w:val="clear" w:color="auto" w:fill="auto"/>
              <w:spacing w:line="317" w:lineRule="exact"/>
              <w:ind w:firstLine="0"/>
              <w:jc w:val="center"/>
              <w:rPr>
                <w:rStyle w:val="13pt1"/>
                <w:i w:val="0"/>
                <w:color w:val="000000"/>
                <w:sz w:val="24"/>
                <w:szCs w:val="28"/>
              </w:rPr>
            </w:pPr>
            <w:r w:rsidRPr="001B7A8E">
              <w:rPr>
                <w:rStyle w:val="13pt1"/>
                <w:i w:val="0"/>
                <w:color w:val="000000"/>
                <w:sz w:val="24"/>
                <w:szCs w:val="28"/>
              </w:rPr>
              <w:t>на 1 апреля 2017 года</w:t>
            </w:r>
          </w:p>
          <w:p w:rsidR="00D84546" w:rsidRPr="001B7A8E" w:rsidRDefault="00D84546" w:rsidP="005752CB">
            <w:pPr>
              <w:pStyle w:val="a4"/>
              <w:spacing w:line="260" w:lineRule="exact"/>
              <w:ind w:firstLine="0"/>
              <w:jc w:val="center"/>
              <w:rPr>
                <w:szCs w:val="28"/>
              </w:rPr>
            </w:pP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D84546" w:rsidRPr="001B7A8E" w:rsidRDefault="00D84546" w:rsidP="005752CB">
            <w:pPr>
              <w:pStyle w:val="a4"/>
              <w:spacing w:line="260" w:lineRule="exact"/>
              <w:ind w:firstLine="0"/>
              <w:jc w:val="center"/>
              <w:rPr>
                <w:rStyle w:val="13pt1"/>
                <w:i w:val="0"/>
                <w:color w:val="000000"/>
                <w:sz w:val="24"/>
                <w:szCs w:val="28"/>
              </w:rPr>
            </w:pPr>
            <w:r w:rsidRPr="001B7A8E">
              <w:rPr>
                <w:rStyle w:val="13pt1"/>
                <w:i w:val="0"/>
                <w:color w:val="000000"/>
                <w:sz w:val="24"/>
                <w:szCs w:val="28"/>
              </w:rPr>
              <w:t>на 1 апреля</w:t>
            </w:r>
          </w:p>
          <w:p w:rsidR="00D84546" w:rsidRPr="001B7A8E" w:rsidRDefault="00D84546" w:rsidP="005752CB">
            <w:pPr>
              <w:pStyle w:val="a4"/>
              <w:spacing w:line="260" w:lineRule="exact"/>
              <w:ind w:left="459" w:hanging="425"/>
              <w:jc w:val="center"/>
              <w:rPr>
                <w:rStyle w:val="13pt1"/>
                <w:i w:val="0"/>
                <w:color w:val="000000"/>
                <w:sz w:val="24"/>
                <w:szCs w:val="28"/>
              </w:rPr>
            </w:pPr>
            <w:r w:rsidRPr="001B7A8E">
              <w:rPr>
                <w:rStyle w:val="13pt1"/>
                <w:i w:val="0"/>
                <w:color w:val="000000"/>
                <w:sz w:val="24"/>
                <w:szCs w:val="28"/>
              </w:rPr>
              <w:t>2018 г.</w:t>
            </w:r>
          </w:p>
        </w:tc>
        <w:tc>
          <w:tcPr>
            <w:cnfStyle w:val="000001000000" w:firstRow="0" w:lastRow="0" w:firstColumn="0" w:lastColumn="0" w:oddVBand="0" w:evenVBand="1" w:oddHBand="0" w:evenHBand="0" w:firstRowFirstColumn="0" w:firstRowLastColumn="0" w:lastRowFirstColumn="0" w:lastRowLastColumn="0"/>
            <w:tcW w:w="992" w:type="dxa"/>
          </w:tcPr>
          <w:p w:rsidR="00D84546" w:rsidRPr="001B7A8E" w:rsidRDefault="00D84546" w:rsidP="00D84546">
            <w:pPr>
              <w:pStyle w:val="a4"/>
              <w:spacing w:line="260" w:lineRule="exact"/>
              <w:ind w:firstLine="0"/>
              <w:jc w:val="center"/>
              <w:rPr>
                <w:rStyle w:val="13pt1"/>
                <w:i w:val="0"/>
                <w:color w:val="000000"/>
                <w:sz w:val="24"/>
                <w:szCs w:val="28"/>
              </w:rPr>
            </w:pPr>
            <w:r w:rsidRPr="001B7A8E">
              <w:rPr>
                <w:rStyle w:val="13pt1"/>
                <w:i w:val="0"/>
                <w:color w:val="000000"/>
                <w:sz w:val="24"/>
                <w:szCs w:val="28"/>
              </w:rPr>
              <w:t>на 1апреля 2019 года</w:t>
            </w:r>
          </w:p>
        </w:tc>
        <w:tc>
          <w:tcPr>
            <w:cnfStyle w:val="000010000000" w:firstRow="0" w:lastRow="0" w:firstColumn="0" w:lastColumn="0" w:oddVBand="1" w:evenVBand="0" w:oddHBand="0" w:evenHBand="0" w:firstRowFirstColumn="0" w:firstRowLastColumn="0" w:lastRowFirstColumn="0" w:lastRowLastColumn="0"/>
            <w:tcW w:w="961" w:type="dxa"/>
          </w:tcPr>
          <w:p w:rsidR="00D84546" w:rsidRPr="001B7A8E" w:rsidRDefault="00D84546" w:rsidP="00D01AD2">
            <w:pPr>
              <w:pStyle w:val="a4"/>
              <w:spacing w:line="260" w:lineRule="exact"/>
              <w:ind w:firstLine="0"/>
              <w:jc w:val="center"/>
              <w:rPr>
                <w:rStyle w:val="13pt1"/>
                <w:i w:val="0"/>
                <w:color w:val="000000"/>
                <w:sz w:val="24"/>
                <w:szCs w:val="28"/>
              </w:rPr>
            </w:pPr>
            <w:r w:rsidRPr="001B7A8E">
              <w:rPr>
                <w:rStyle w:val="13pt1"/>
                <w:i w:val="0"/>
                <w:color w:val="000000"/>
                <w:sz w:val="24"/>
                <w:szCs w:val="28"/>
              </w:rPr>
              <w:t>на 1апреля 2019 года</w:t>
            </w:r>
          </w:p>
        </w:tc>
      </w:tr>
      <w:tr w:rsidR="00D84546" w:rsidRPr="001B7A8E" w:rsidTr="00385652">
        <w:trPr>
          <w:cnfStyle w:val="000000100000" w:firstRow="0" w:lastRow="0" w:firstColumn="0" w:lastColumn="0" w:oddVBand="0" w:evenVBand="0" w:oddHBand="1" w:evenHBand="0" w:firstRowFirstColumn="0" w:firstRowLastColumn="0" w:lastRowFirstColumn="0" w:lastRowLastColumn="0"/>
          <w:trHeight w:hRule="exact" w:val="1077"/>
        </w:trPr>
        <w:tc>
          <w:tcPr>
            <w:cnfStyle w:val="000010000000" w:firstRow="0" w:lastRow="0" w:firstColumn="0" w:lastColumn="0" w:oddVBand="1" w:evenVBand="0" w:oddHBand="0" w:evenHBand="0" w:firstRowFirstColumn="0" w:firstRowLastColumn="0" w:lastRowFirstColumn="0" w:lastRowLastColumn="0"/>
            <w:tcW w:w="1662" w:type="dxa"/>
            <w:vAlign w:val="center"/>
          </w:tcPr>
          <w:p w:rsidR="00D84546" w:rsidRPr="001B7A8E" w:rsidRDefault="00D84546" w:rsidP="00D01AD2">
            <w:pPr>
              <w:pStyle w:val="a4"/>
              <w:shd w:val="clear" w:color="auto" w:fill="auto"/>
              <w:tabs>
                <w:tab w:val="left" w:pos="-851"/>
              </w:tabs>
              <w:spacing w:line="260" w:lineRule="exact"/>
              <w:ind w:left="284" w:hanging="284"/>
              <w:jc w:val="center"/>
              <w:rPr>
                <w:i/>
                <w:szCs w:val="28"/>
              </w:rPr>
            </w:pPr>
            <w:r w:rsidRPr="001B7A8E">
              <w:rPr>
                <w:rStyle w:val="13pt1"/>
                <w:i w:val="0"/>
                <w:color w:val="000000"/>
                <w:sz w:val="24"/>
                <w:szCs w:val="28"/>
              </w:rPr>
              <w:t>Муниципальный</w:t>
            </w:r>
          </w:p>
          <w:p w:rsidR="00D84546" w:rsidRPr="001B7A8E" w:rsidRDefault="00D84546" w:rsidP="00D01AD2">
            <w:pPr>
              <w:pStyle w:val="a4"/>
              <w:shd w:val="clear" w:color="auto" w:fill="auto"/>
              <w:tabs>
                <w:tab w:val="left" w:pos="-851"/>
              </w:tabs>
              <w:spacing w:line="260" w:lineRule="exact"/>
              <w:ind w:left="284" w:hanging="284"/>
              <w:jc w:val="center"/>
              <w:rPr>
                <w:i/>
                <w:szCs w:val="28"/>
              </w:rPr>
            </w:pPr>
            <w:r w:rsidRPr="001B7A8E">
              <w:rPr>
                <w:rStyle w:val="13pt1"/>
                <w:i w:val="0"/>
                <w:color w:val="000000"/>
                <w:sz w:val="24"/>
                <w:szCs w:val="28"/>
              </w:rPr>
              <w:t>уровень</w:t>
            </w:r>
          </w:p>
        </w:tc>
        <w:tc>
          <w:tcPr>
            <w:cnfStyle w:val="000001000000" w:firstRow="0" w:lastRow="0" w:firstColumn="0" w:lastColumn="0" w:oddVBand="0" w:evenVBand="1" w:oddHBand="0" w:evenHBand="0" w:firstRowFirstColumn="0" w:firstRowLastColumn="0" w:lastRowFirstColumn="0" w:lastRowLastColumn="0"/>
            <w:tcW w:w="989" w:type="dxa"/>
            <w:vAlign w:val="center"/>
          </w:tcPr>
          <w:p w:rsidR="00D84546" w:rsidRPr="001B7A8E" w:rsidRDefault="00D84546" w:rsidP="005752CB">
            <w:pPr>
              <w:pStyle w:val="a4"/>
              <w:spacing w:line="260" w:lineRule="exact"/>
              <w:ind w:left="429" w:hanging="284"/>
              <w:jc w:val="center"/>
              <w:rPr>
                <w:szCs w:val="28"/>
              </w:rPr>
            </w:pPr>
            <w:r w:rsidRPr="001B7A8E">
              <w:rPr>
                <w:szCs w:val="28"/>
              </w:rPr>
              <w:t>78</w:t>
            </w:r>
          </w:p>
        </w:tc>
        <w:tc>
          <w:tcPr>
            <w:cnfStyle w:val="000010000000" w:firstRow="0" w:lastRow="0" w:firstColumn="0" w:lastColumn="0" w:oddVBand="1" w:evenVBand="0" w:oddHBand="0" w:evenHBand="0" w:firstRowFirstColumn="0" w:firstRowLastColumn="0" w:lastRowFirstColumn="0" w:lastRowLastColumn="0"/>
            <w:tcW w:w="847" w:type="dxa"/>
            <w:vAlign w:val="center"/>
          </w:tcPr>
          <w:p w:rsidR="00D84546" w:rsidRPr="001B7A8E" w:rsidRDefault="00D84546" w:rsidP="005752CB">
            <w:pPr>
              <w:pStyle w:val="a4"/>
              <w:spacing w:line="260" w:lineRule="exact"/>
              <w:ind w:left="429" w:hanging="284"/>
              <w:jc w:val="center"/>
              <w:rPr>
                <w:szCs w:val="28"/>
              </w:rPr>
            </w:pPr>
            <w:r w:rsidRPr="001B7A8E">
              <w:rPr>
                <w:szCs w:val="28"/>
              </w:rPr>
              <w:t>122</w:t>
            </w:r>
          </w:p>
        </w:tc>
        <w:tc>
          <w:tcPr>
            <w:cnfStyle w:val="000001000000" w:firstRow="0" w:lastRow="0" w:firstColumn="0" w:lastColumn="0" w:oddVBand="0" w:evenVBand="1" w:oddHBand="0" w:evenHBand="0" w:firstRowFirstColumn="0" w:firstRowLastColumn="0" w:lastRowFirstColumn="0" w:lastRowLastColumn="0"/>
            <w:tcW w:w="1130" w:type="dxa"/>
            <w:vAlign w:val="center"/>
          </w:tcPr>
          <w:p w:rsidR="00D84546" w:rsidRPr="001B7A8E" w:rsidRDefault="00D84546" w:rsidP="005752CB">
            <w:pPr>
              <w:pStyle w:val="a4"/>
              <w:shd w:val="clear" w:color="auto" w:fill="auto"/>
              <w:spacing w:line="260" w:lineRule="exact"/>
              <w:ind w:left="138" w:firstLine="0"/>
              <w:jc w:val="center"/>
              <w:rPr>
                <w:szCs w:val="28"/>
              </w:rPr>
            </w:pPr>
            <w:r w:rsidRPr="001B7A8E">
              <w:rPr>
                <w:szCs w:val="28"/>
              </w:rPr>
              <w:t>93</w:t>
            </w:r>
          </w:p>
        </w:tc>
        <w:tc>
          <w:tcPr>
            <w:cnfStyle w:val="000010000000" w:firstRow="0" w:lastRow="0" w:firstColumn="0" w:lastColumn="0" w:oddVBand="1" w:evenVBand="0" w:oddHBand="0" w:evenHBand="0" w:firstRowFirstColumn="0" w:firstRowLastColumn="0" w:lastRowFirstColumn="0" w:lastRowLastColumn="0"/>
            <w:tcW w:w="867" w:type="dxa"/>
            <w:vAlign w:val="center"/>
          </w:tcPr>
          <w:p w:rsidR="00D84546" w:rsidRPr="001B7A8E" w:rsidRDefault="00760B70" w:rsidP="00385652">
            <w:pPr>
              <w:pStyle w:val="a4"/>
              <w:shd w:val="clear" w:color="auto" w:fill="auto"/>
              <w:spacing w:line="260" w:lineRule="exact"/>
              <w:ind w:left="138" w:firstLine="0"/>
              <w:jc w:val="center"/>
              <w:rPr>
                <w:szCs w:val="28"/>
              </w:rPr>
            </w:pPr>
            <w:r w:rsidRPr="001B7A8E">
              <w:rPr>
                <w:szCs w:val="28"/>
              </w:rPr>
              <w:t>247</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D84546" w:rsidRPr="001B7A8E" w:rsidRDefault="00D84546" w:rsidP="005752CB">
            <w:pPr>
              <w:pStyle w:val="a4"/>
              <w:spacing w:line="260" w:lineRule="exact"/>
              <w:ind w:hanging="137"/>
              <w:jc w:val="center"/>
              <w:rPr>
                <w:szCs w:val="28"/>
              </w:rPr>
            </w:pPr>
            <w:r w:rsidRPr="001B7A8E">
              <w:rPr>
                <w:szCs w:val="28"/>
              </w:rPr>
              <w:t>57</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D84546" w:rsidRPr="001B7A8E" w:rsidRDefault="00D84546" w:rsidP="005752CB">
            <w:pPr>
              <w:pStyle w:val="a4"/>
              <w:spacing w:line="260" w:lineRule="exact"/>
              <w:ind w:firstLine="0"/>
              <w:jc w:val="center"/>
              <w:rPr>
                <w:szCs w:val="28"/>
              </w:rPr>
            </w:pPr>
            <w:r w:rsidRPr="001B7A8E">
              <w:rPr>
                <w:szCs w:val="28"/>
              </w:rPr>
              <w:t>50</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D84546" w:rsidRPr="001B7A8E" w:rsidRDefault="00D84546" w:rsidP="005752CB">
            <w:pPr>
              <w:pStyle w:val="a4"/>
              <w:spacing w:line="260" w:lineRule="exact"/>
              <w:ind w:firstLine="0"/>
              <w:jc w:val="center"/>
              <w:rPr>
                <w:szCs w:val="28"/>
              </w:rPr>
            </w:pPr>
            <w:r w:rsidRPr="001B7A8E">
              <w:rPr>
                <w:szCs w:val="28"/>
              </w:rPr>
              <w:t>78</w:t>
            </w:r>
          </w:p>
        </w:tc>
        <w:tc>
          <w:tcPr>
            <w:cnfStyle w:val="000010000000" w:firstRow="0" w:lastRow="0" w:firstColumn="0" w:lastColumn="0" w:oddVBand="1" w:evenVBand="0" w:oddHBand="0" w:evenHBand="0" w:firstRowFirstColumn="0" w:firstRowLastColumn="0" w:lastRowFirstColumn="0" w:lastRowLastColumn="0"/>
            <w:tcW w:w="961" w:type="dxa"/>
            <w:vAlign w:val="center"/>
          </w:tcPr>
          <w:p w:rsidR="00D84546" w:rsidRPr="001B7A8E" w:rsidRDefault="00760B70" w:rsidP="00385652">
            <w:pPr>
              <w:pStyle w:val="a4"/>
              <w:spacing w:line="260" w:lineRule="exact"/>
              <w:ind w:firstLine="0"/>
              <w:jc w:val="center"/>
              <w:rPr>
                <w:szCs w:val="28"/>
              </w:rPr>
            </w:pPr>
            <w:r w:rsidRPr="001B7A8E">
              <w:rPr>
                <w:szCs w:val="28"/>
              </w:rPr>
              <w:t>216</w:t>
            </w:r>
          </w:p>
        </w:tc>
      </w:tr>
      <w:tr w:rsidR="00D84546" w:rsidRPr="001B7A8E" w:rsidTr="00385652">
        <w:trPr>
          <w:trHeight w:hRule="exact" w:val="851"/>
        </w:trPr>
        <w:tc>
          <w:tcPr>
            <w:cnfStyle w:val="000010000000" w:firstRow="0" w:lastRow="0" w:firstColumn="0" w:lastColumn="0" w:oddVBand="1" w:evenVBand="0" w:oddHBand="0" w:evenHBand="0" w:firstRowFirstColumn="0" w:firstRowLastColumn="0" w:lastRowFirstColumn="0" w:lastRowLastColumn="0"/>
            <w:tcW w:w="1662" w:type="dxa"/>
            <w:vAlign w:val="center"/>
          </w:tcPr>
          <w:p w:rsidR="00D84546" w:rsidRPr="001B7A8E" w:rsidRDefault="00D84546" w:rsidP="00D01AD2">
            <w:pPr>
              <w:pStyle w:val="a4"/>
              <w:shd w:val="clear" w:color="auto" w:fill="auto"/>
              <w:tabs>
                <w:tab w:val="left" w:pos="-851"/>
              </w:tabs>
              <w:spacing w:line="260" w:lineRule="exact"/>
              <w:ind w:left="284" w:hanging="284"/>
              <w:jc w:val="center"/>
              <w:rPr>
                <w:i/>
                <w:szCs w:val="28"/>
              </w:rPr>
            </w:pPr>
            <w:r w:rsidRPr="001B7A8E">
              <w:rPr>
                <w:rStyle w:val="13pt1"/>
                <w:i w:val="0"/>
                <w:color w:val="000000"/>
                <w:sz w:val="24"/>
                <w:szCs w:val="28"/>
              </w:rPr>
              <w:t>Региональный</w:t>
            </w:r>
          </w:p>
          <w:p w:rsidR="00D84546" w:rsidRPr="001B7A8E" w:rsidRDefault="00D84546" w:rsidP="00D01AD2">
            <w:pPr>
              <w:pStyle w:val="a4"/>
              <w:shd w:val="clear" w:color="auto" w:fill="auto"/>
              <w:tabs>
                <w:tab w:val="left" w:pos="-851"/>
              </w:tabs>
              <w:spacing w:line="260" w:lineRule="exact"/>
              <w:ind w:left="284" w:hanging="284"/>
              <w:jc w:val="center"/>
              <w:rPr>
                <w:i/>
                <w:szCs w:val="28"/>
              </w:rPr>
            </w:pPr>
            <w:r w:rsidRPr="001B7A8E">
              <w:rPr>
                <w:rStyle w:val="13pt1"/>
                <w:i w:val="0"/>
                <w:color w:val="000000"/>
                <w:sz w:val="24"/>
                <w:szCs w:val="28"/>
              </w:rPr>
              <w:t>уровень</w:t>
            </w:r>
          </w:p>
        </w:tc>
        <w:tc>
          <w:tcPr>
            <w:cnfStyle w:val="000001000000" w:firstRow="0" w:lastRow="0" w:firstColumn="0" w:lastColumn="0" w:oddVBand="0" w:evenVBand="1" w:oddHBand="0" w:evenHBand="0" w:firstRowFirstColumn="0" w:firstRowLastColumn="0" w:lastRowFirstColumn="0" w:lastRowLastColumn="0"/>
            <w:tcW w:w="989" w:type="dxa"/>
            <w:vAlign w:val="center"/>
          </w:tcPr>
          <w:p w:rsidR="00D84546" w:rsidRPr="001B7A8E" w:rsidRDefault="00D84546" w:rsidP="005752CB">
            <w:pPr>
              <w:pStyle w:val="a4"/>
              <w:spacing w:line="260" w:lineRule="exact"/>
              <w:ind w:left="429" w:hanging="284"/>
              <w:jc w:val="center"/>
              <w:rPr>
                <w:szCs w:val="28"/>
              </w:rPr>
            </w:pPr>
            <w:r w:rsidRPr="001B7A8E">
              <w:rPr>
                <w:szCs w:val="28"/>
              </w:rPr>
              <w:t>61</w:t>
            </w:r>
          </w:p>
        </w:tc>
        <w:tc>
          <w:tcPr>
            <w:cnfStyle w:val="000010000000" w:firstRow="0" w:lastRow="0" w:firstColumn="0" w:lastColumn="0" w:oddVBand="1" w:evenVBand="0" w:oddHBand="0" w:evenHBand="0" w:firstRowFirstColumn="0" w:firstRowLastColumn="0" w:lastRowFirstColumn="0" w:lastRowLastColumn="0"/>
            <w:tcW w:w="847" w:type="dxa"/>
            <w:vAlign w:val="center"/>
          </w:tcPr>
          <w:p w:rsidR="00D84546" w:rsidRPr="001B7A8E" w:rsidRDefault="00D84546" w:rsidP="005752CB">
            <w:pPr>
              <w:pStyle w:val="a4"/>
              <w:spacing w:line="260" w:lineRule="exact"/>
              <w:ind w:left="429" w:hanging="284"/>
              <w:jc w:val="center"/>
              <w:rPr>
                <w:szCs w:val="28"/>
              </w:rPr>
            </w:pPr>
            <w:r w:rsidRPr="001B7A8E">
              <w:rPr>
                <w:szCs w:val="28"/>
              </w:rPr>
              <w:t>96</w:t>
            </w:r>
          </w:p>
        </w:tc>
        <w:tc>
          <w:tcPr>
            <w:cnfStyle w:val="000001000000" w:firstRow="0" w:lastRow="0" w:firstColumn="0" w:lastColumn="0" w:oddVBand="0" w:evenVBand="1" w:oddHBand="0" w:evenHBand="0" w:firstRowFirstColumn="0" w:firstRowLastColumn="0" w:lastRowFirstColumn="0" w:lastRowLastColumn="0"/>
            <w:tcW w:w="1130" w:type="dxa"/>
            <w:vAlign w:val="center"/>
          </w:tcPr>
          <w:p w:rsidR="00D84546" w:rsidRPr="001B7A8E" w:rsidRDefault="00D84546" w:rsidP="005752CB">
            <w:pPr>
              <w:pStyle w:val="a4"/>
              <w:spacing w:line="260" w:lineRule="exact"/>
              <w:ind w:left="138" w:firstLine="0"/>
              <w:jc w:val="center"/>
              <w:rPr>
                <w:szCs w:val="28"/>
              </w:rPr>
            </w:pPr>
            <w:r w:rsidRPr="001B7A8E">
              <w:rPr>
                <w:szCs w:val="28"/>
              </w:rPr>
              <w:t>79</w:t>
            </w:r>
          </w:p>
        </w:tc>
        <w:tc>
          <w:tcPr>
            <w:cnfStyle w:val="000010000000" w:firstRow="0" w:lastRow="0" w:firstColumn="0" w:lastColumn="0" w:oddVBand="1" w:evenVBand="0" w:oddHBand="0" w:evenHBand="0" w:firstRowFirstColumn="0" w:firstRowLastColumn="0" w:lastRowFirstColumn="0" w:lastRowLastColumn="0"/>
            <w:tcW w:w="867" w:type="dxa"/>
            <w:vAlign w:val="center"/>
          </w:tcPr>
          <w:p w:rsidR="00D84546" w:rsidRPr="001B7A8E" w:rsidRDefault="00760B70" w:rsidP="00385652">
            <w:pPr>
              <w:pStyle w:val="a4"/>
              <w:spacing w:line="260" w:lineRule="exact"/>
              <w:ind w:left="138" w:firstLine="0"/>
              <w:jc w:val="center"/>
              <w:rPr>
                <w:szCs w:val="28"/>
              </w:rPr>
            </w:pPr>
            <w:r w:rsidRPr="001B7A8E">
              <w:rPr>
                <w:szCs w:val="28"/>
              </w:rPr>
              <w:t>96</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D84546" w:rsidRPr="001B7A8E" w:rsidRDefault="00D84546" w:rsidP="005752CB">
            <w:pPr>
              <w:pStyle w:val="a4"/>
              <w:spacing w:line="260" w:lineRule="exact"/>
              <w:ind w:hanging="137"/>
              <w:jc w:val="center"/>
              <w:rPr>
                <w:szCs w:val="28"/>
              </w:rPr>
            </w:pPr>
            <w:r w:rsidRPr="001B7A8E">
              <w:rPr>
                <w:szCs w:val="28"/>
              </w:rPr>
              <w:t>12</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D84546" w:rsidRPr="001B7A8E" w:rsidRDefault="00D84546" w:rsidP="005752CB">
            <w:pPr>
              <w:pStyle w:val="a4"/>
              <w:spacing w:line="260" w:lineRule="exact"/>
              <w:ind w:firstLine="0"/>
              <w:jc w:val="center"/>
              <w:rPr>
                <w:szCs w:val="28"/>
              </w:rPr>
            </w:pPr>
            <w:r w:rsidRPr="001B7A8E">
              <w:rPr>
                <w:szCs w:val="28"/>
              </w:rPr>
              <w:t>13</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D84546" w:rsidRPr="001B7A8E" w:rsidRDefault="00D84546" w:rsidP="005752CB">
            <w:pPr>
              <w:pStyle w:val="a4"/>
              <w:spacing w:line="260" w:lineRule="exact"/>
              <w:ind w:firstLine="0"/>
              <w:jc w:val="center"/>
              <w:rPr>
                <w:szCs w:val="28"/>
              </w:rPr>
            </w:pPr>
            <w:r w:rsidRPr="001B7A8E">
              <w:rPr>
                <w:szCs w:val="28"/>
              </w:rPr>
              <w:t>36</w:t>
            </w:r>
          </w:p>
        </w:tc>
        <w:tc>
          <w:tcPr>
            <w:cnfStyle w:val="000010000000" w:firstRow="0" w:lastRow="0" w:firstColumn="0" w:lastColumn="0" w:oddVBand="1" w:evenVBand="0" w:oddHBand="0" w:evenHBand="0" w:firstRowFirstColumn="0" w:firstRowLastColumn="0" w:lastRowFirstColumn="0" w:lastRowLastColumn="0"/>
            <w:tcW w:w="961" w:type="dxa"/>
            <w:vAlign w:val="center"/>
          </w:tcPr>
          <w:p w:rsidR="00D84546" w:rsidRPr="001B7A8E" w:rsidRDefault="00760B70" w:rsidP="00BF3D37">
            <w:pPr>
              <w:pStyle w:val="a4"/>
              <w:spacing w:line="260" w:lineRule="exact"/>
              <w:ind w:firstLine="0"/>
              <w:jc w:val="center"/>
              <w:rPr>
                <w:szCs w:val="28"/>
              </w:rPr>
            </w:pPr>
            <w:r w:rsidRPr="001B7A8E">
              <w:rPr>
                <w:szCs w:val="28"/>
              </w:rPr>
              <w:t>77</w:t>
            </w:r>
          </w:p>
        </w:tc>
      </w:tr>
      <w:tr w:rsidR="00D84546" w:rsidRPr="001B7A8E" w:rsidTr="00385652">
        <w:trPr>
          <w:cnfStyle w:val="000000100000" w:firstRow="0" w:lastRow="0" w:firstColumn="0" w:lastColumn="0" w:oddVBand="0" w:evenVBand="0" w:oddHBand="1" w:evenHBand="0" w:firstRowFirstColumn="0" w:firstRowLastColumn="0" w:lastRowFirstColumn="0" w:lastRowLastColumn="0"/>
          <w:trHeight w:hRule="exact" w:val="1118"/>
        </w:trPr>
        <w:tc>
          <w:tcPr>
            <w:cnfStyle w:val="000010000000" w:firstRow="0" w:lastRow="0" w:firstColumn="0" w:lastColumn="0" w:oddVBand="1" w:evenVBand="0" w:oddHBand="0" w:evenHBand="0" w:firstRowFirstColumn="0" w:firstRowLastColumn="0" w:lastRowFirstColumn="0" w:lastRowLastColumn="0"/>
            <w:tcW w:w="1662" w:type="dxa"/>
            <w:vAlign w:val="center"/>
          </w:tcPr>
          <w:p w:rsidR="00D84546" w:rsidRPr="001B7A8E" w:rsidRDefault="00D84546" w:rsidP="00D01AD2">
            <w:pPr>
              <w:pStyle w:val="a4"/>
              <w:shd w:val="clear" w:color="auto" w:fill="auto"/>
              <w:tabs>
                <w:tab w:val="left" w:pos="-851"/>
              </w:tabs>
              <w:spacing w:line="260" w:lineRule="exact"/>
              <w:ind w:left="284" w:hanging="284"/>
              <w:jc w:val="center"/>
              <w:rPr>
                <w:i/>
                <w:szCs w:val="28"/>
              </w:rPr>
            </w:pPr>
            <w:r w:rsidRPr="001B7A8E">
              <w:rPr>
                <w:rStyle w:val="13pt1"/>
                <w:i w:val="0"/>
                <w:color w:val="000000"/>
                <w:sz w:val="24"/>
                <w:szCs w:val="28"/>
              </w:rPr>
              <w:t>Всероссийский</w:t>
            </w:r>
          </w:p>
          <w:p w:rsidR="00D84546" w:rsidRPr="001B7A8E" w:rsidRDefault="00D84546" w:rsidP="00D01AD2">
            <w:pPr>
              <w:pStyle w:val="a4"/>
              <w:shd w:val="clear" w:color="auto" w:fill="auto"/>
              <w:tabs>
                <w:tab w:val="left" w:pos="-851"/>
              </w:tabs>
              <w:spacing w:line="260" w:lineRule="exact"/>
              <w:ind w:left="284" w:hanging="284"/>
              <w:jc w:val="center"/>
              <w:rPr>
                <w:i/>
                <w:szCs w:val="28"/>
              </w:rPr>
            </w:pPr>
            <w:r w:rsidRPr="001B7A8E">
              <w:rPr>
                <w:rStyle w:val="13pt1"/>
                <w:i w:val="0"/>
                <w:color w:val="000000"/>
                <w:sz w:val="24"/>
                <w:szCs w:val="28"/>
              </w:rPr>
              <w:t>уровень</w:t>
            </w:r>
          </w:p>
        </w:tc>
        <w:tc>
          <w:tcPr>
            <w:cnfStyle w:val="000001000000" w:firstRow="0" w:lastRow="0" w:firstColumn="0" w:lastColumn="0" w:oddVBand="0" w:evenVBand="1" w:oddHBand="0" w:evenHBand="0" w:firstRowFirstColumn="0" w:firstRowLastColumn="0" w:lastRowFirstColumn="0" w:lastRowLastColumn="0"/>
            <w:tcW w:w="989" w:type="dxa"/>
            <w:vAlign w:val="center"/>
          </w:tcPr>
          <w:p w:rsidR="00D84546" w:rsidRPr="001B7A8E" w:rsidRDefault="00D84546" w:rsidP="005752CB">
            <w:pPr>
              <w:pStyle w:val="a4"/>
              <w:spacing w:line="260" w:lineRule="exact"/>
              <w:ind w:left="429" w:hanging="284"/>
              <w:jc w:val="center"/>
              <w:rPr>
                <w:szCs w:val="28"/>
              </w:rPr>
            </w:pPr>
            <w:r w:rsidRPr="001B7A8E">
              <w:rPr>
                <w:szCs w:val="28"/>
              </w:rPr>
              <w:t>3</w:t>
            </w:r>
          </w:p>
        </w:tc>
        <w:tc>
          <w:tcPr>
            <w:cnfStyle w:val="000010000000" w:firstRow="0" w:lastRow="0" w:firstColumn="0" w:lastColumn="0" w:oddVBand="1" w:evenVBand="0" w:oddHBand="0" w:evenHBand="0" w:firstRowFirstColumn="0" w:firstRowLastColumn="0" w:lastRowFirstColumn="0" w:lastRowLastColumn="0"/>
            <w:tcW w:w="847" w:type="dxa"/>
            <w:vAlign w:val="center"/>
          </w:tcPr>
          <w:p w:rsidR="00D84546" w:rsidRPr="001B7A8E" w:rsidRDefault="00D84546" w:rsidP="005752CB">
            <w:pPr>
              <w:pStyle w:val="a4"/>
              <w:spacing w:line="260" w:lineRule="exact"/>
              <w:ind w:left="429" w:hanging="284"/>
              <w:jc w:val="center"/>
              <w:rPr>
                <w:szCs w:val="28"/>
              </w:rPr>
            </w:pPr>
            <w:r w:rsidRPr="001B7A8E">
              <w:rPr>
                <w:szCs w:val="28"/>
              </w:rPr>
              <w:t>4</w:t>
            </w:r>
          </w:p>
        </w:tc>
        <w:tc>
          <w:tcPr>
            <w:cnfStyle w:val="000001000000" w:firstRow="0" w:lastRow="0" w:firstColumn="0" w:lastColumn="0" w:oddVBand="0" w:evenVBand="1" w:oddHBand="0" w:evenHBand="0" w:firstRowFirstColumn="0" w:firstRowLastColumn="0" w:lastRowFirstColumn="0" w:lastRowLastColumn="0"/>
            <w:tcW w:w="1130" w:type="dxa"/>
            <w:vAlign w:val="center"/>
          </w:tcPr>
          <w:p w:rsidR="00D84546" w:rsidRPr="001B7A8E" w:rsidRDefault="00D84546" w:rsidP="005752CB">
            <w:pPr>
              <w:pStyle w:val="a4"/>
              <w:spacing w:line="260" w:lineRule="exact"/>
              <w:ind w:left="138" w:firstLine="0"/>
              <w:jc w:val="center"/>
              <w:rPr>
                <w:szCs w:val="28"/>
              </w:rPr>
            </w:pPr>
            <w:r w:rsidRPr="001B7A8E">
              <w:rPr>
                <w:szCs w:val="28"/>
              </w:rPr>
              <w:t>20</w:t>
            </w:r>
          </w:p>
        </w:tc>
        <w:tc>
          <w:tcPr>
            <w:cnfStyle w:val="000010000000" w:firstRow="0" w:lastRow="0" w:firstColumn="0" w:lastColumn="0" w:oddVBand="1" w:evenVBand="0" w:oddHBand="0" w:evenHBand="0" w:firstRowFirstColumn="0" w:firstRowLastColumn="0" w:lastRowFirstColumn="0" w:lastRowLastColumn="0"/>
            <w:tcW w:w="867" w:type="dxa"/>
            <w:vAlign w:val="center"/>
          </w:tcPr>
          <w:p w:rsidR="00D84546" w:rsidRPr="001B7A8E" w:rsidRDefault="00760B70" w:rsidP="00385652">
            <w:pPr>
              <w:pStyle w:val="a4"/>
              <w:spacing w:line="260" w:lineRule="exact"/>
              <w:ind w:left="138" w:firstLine="0"/>
              <w:jc w:val="center"/>
              <w:rPr>
                <w:szCs w:val="28"/>
              </w:rPr>
            </w:pPr>
            <w:r w:rsidRPr="001B7A8E">
              <w:rPr>
                <w:szCs w:val="28"/>
              </w:rPr>
              <w:t>40</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D84546" w:rsidRPr="001B7A8E" w:rsidRDefault="00D84546" w:rsidP="005752CB">
            <w:pPr>
              <w:pStyle w:val="a4"/>
              <w:spacing w:line="260" w:lineRule="exact"/>
              <w:ind w:hanging="137"/>
              <w:jc w:val="center"/>
              <w:rPr>
                <w:szCs w:val="28"/>
              </w:rPr>
            </w:pPr>
            <w:r w:rsidRPr="001B7A8E">
              <w:rPr>
                <w:szCs w:val="28"/>
              </w:rPr>
              <w:t>0</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D84546" w:rsidRPr="001B7A8E" w:rsidRDefault="00D84546" w:rsidP="005752CB">
            <w:pPr>
              <w:pStyle w:val="a4"/>
              <w:spacing w:line="260" w:lineRule="exact"/>
              <w:ind w:firstLine="0"/>
              <w:jc w:val="center"/>
              <w:rPr>
                <w:szCs w:val="28"/>
              </w:rPr>
            </w:pPr>
            <w:r w:rsidRPr="001B7A8E">
              <w:rPr>
                <w:szCs w:val="28"/>
              </w:rPr>
              <w:t>1</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D84546" w:rsidRPr="001B7A8E" w:rsidRDefault="00D84546" w:rsidP="005752CB">
            <w:pPr>
              <w:pStyle w:val="a4"/>
              <w:spacing w:line="260" w:lineRule="exact"/>
              <w:ind w:firstLine="0"/>
              <w:jc w:val="center"/>
              <w:rPr>
                <w:szCs w:val="28"/>
              </w:rPr>
            </w:pPr>
            <w:r w:rsidRPr="001B7A8E">
              <w:rPr>
                <w:szCs w:val="28"/>
              </w:rPr>
              <w:t>9</w:t>
            </w:r>
          </w:p>
        </w:tc>
        <w:tc>
          <w:tcPr>
            <w:cnfStyle w:val="000010000000" w:firstRow="0" w:lastRow="0" w:firstColumn="0" w:lastColumn="0" w:oddVBand="1" w:evenVBand="0" w:oddHBand="0" w:evenHBand="0" w:firstRowFirstColumn="0" w:firstRowLastColumn="0" w:lastRowFirstColumn="0" w:lastRowLastColumn="0"/>
            <w:tcW w:w="961" w:type="dxa"/>
            <w:vAlign w:val="center"/>
          </w:tcPr>
          <w:p w:rsidR="00D84546" w:rsidRPr="001B7A8E" w:rsidRDefault="00760B70" w:rsidP="00385652">
            <w:pPr>
              <w:pStyle w:val="a4"/>
              <w:spacing w:line="260" w:lineRule="exact"/>
              <w:ind w:firstLine="0"/>
              <w:jc w:val="center"/>
              <w:rPr>
                <w:szCs w:val="28"/>
              </w:rPr>
            </w:pPr>
            <w:r w:rsidRPr="001B7A8E">
              <w:rPr>
                <w:szCs w:val="28"/>
              </w:rPr>
              <w:t>22</w:t>
            </w:r>
          </w:p>
        </w:tc>
      </w:tr>
      <w:tr w:rsidR="00D84546" w:rsidRPr="001B7A8E" w:rsidTr="00385652">
        <w:trPr>
          <w:trHeight w:hRule="exact" w:val="1134"/>
        </w:trPr>
        <w:tc>
          <w:tcPr>
            <w:cnfStyle w:val="000010000000" w:firstRow="0" w:lastRow="0" w:firstColumn="0" w:lastColumn="0" w:oddVBand="1" w:evenVBand="0" w:oddHBand="0" w:evenHBand="0" w:firstRowFirstColumn="0" w:firstRowLastColumn="0" w:lastRowFirstColumn="0" w:lastRowLastColumn="0"/>
            <w:tcW w:w="1662" w:type="dxa"/>
            <w:vAlign w:val="center"/>
          </w:tcPr>
          <w:p w:rsidR="00D84546" w:rsidRPr="001B7A8E" w:rsidRDefault="00D84546" w:rsidP="00D01AD2">
            <w:pPr>
              <w:pStyle w:val="a4"/>
              <w:shd w:val="clear" w:color="auto" w:fill="auto"/>
              <w:tabs>
                <w:tab w:val="left" w:pos="-851"/>
              </w:tabs>
              <w:spacing w:line="322" w:lineRule="exact"/>
              <w:ind w:left="284" w:hanging="284"/>
              <w:jc w:val="center"/>
              <w:rPr>
                <w:i/>
                <w:szCs w:val="28"/>
              </w:rPr>
            </w:pPr>
            <w:r w:rsidRPr="001B7A8E">
              <w:rPr>
                <w:rStyle w:val="13pt1"/>
                <w:i w:val="0"/>
                <w:color w:val="000000"/>
                <w:sz w:val="24"/>
                <w:szCs w:val="28"/>
              </w:rPr>
              <w:t>Межрегиональный уровень</w:t>
            </w:r>
          </w:p>
        </w:tc>
        <w:tc>
          <w:tcPr>
            <w:cnfStyle w:val="000001000000" w:firstRow="0" w:lastRow="0" w:firstColumn="0" w:lastColumn="0" w:oddVBand="0" w:evenVBand="1" w:oddHBand="0" w:evenHBand="0" w:firstRowFirstColumn="0" w:firstRowLastColumn="0" w:lastRowFirstColumn="0" w:lastRowLastColumn="0"/>
            <w:tcW w:w="989" w:type="dxa"/>
            <w:vAlign w:val="center"/>
          </w:tcPr>
          <w:p w:rsidR="00D84546" w:rsidRPr="001B7A8E" w:rsidRDefault="00D84546" w:rsidP="005752CB">
            <w:pPr>
              <w:pStyle w:val="a4"/>
              <w:spacing w:line="260" w:lineRule="exact"/>
              <w:ind w:left="429" w:hanging="284"/>
              <w:jc w:val="center"/>
              <w:rPr>
                <w:szCs w:val="28"/>
              </w:rPr>
            </w:pPr>
            <w:r w:rsidRPr="001B7A8E">
              <w:rPr>
                <w:szCs w:val="28"/>
              </w:rPr>
              <w:t>3</w:t>
            </w:r>
          </w:p>
        </w:tc>
        <w:tc>
          <w:tcPr>
            <w:cnfStyle w:val="000010000000" w:firstRow="0" w:lastRow="0" w:firstColumn="0" w:lastColumn="0" w:oddVBand="1" w:evenVBand="0" w:oddHBand="0" w:evenHBand="0" w:firstRowFirstColumn="0" w:firstRowLastColumn="0" w:lastRowFirstColumn="0" w:lastRowLastColumn="0"/>
            <w:tcW w:w="847" w:type="dxa"/>
            <w:vAlign w:val="center"/>
          </w:tcPr>
          <w:p w:rsidR="00D84546" w:rsidRPr="001B7A8E" w:rsidRDefault="00D84546" w:rsidP="005752CB">
            <w:pPr>
              <w:pStyle w:val="a4"/>
              <w:spacing w:line="260" w:lineRule="exact"/>
              <w:ind w:left="429" w:hanging="284"/>
              <w:jc w:val="center"/>
              <w:rPr>
                <w:szCs w:val="28"/>
              </w:rPr>
            </w:pPr>
            <w:r w:rsidRPr="001B7A8E">
              <w:rPr>
                <w:szCs w:val="28"/>
              </w:rPr>
              <w:t>0</w:t>
            </w:r>
          </w:p>
        </w:tc>
        <w:tc>
          <w:tcPr>
            <w:cnfStyle w:val="000001000000" w:firstRow="0" w:lastRow="0" w:firstColumn="0" w:lastColumn="0" w:oddVBand="0" w:evenVBand="1" w:oddHBand="0" w:evenHBand="0" w:firstRowFirstColumn="0" w:firstRowLastColumn="0" w:lastRowFirstColumn="0" w:lastRowLastColumn="0"/>
            <w:tcW w:w="1130" w:type="dxa"/>
            <w:vAlign w:val="center"/>
          </w:tcPr>
          <w:p w:rsidR="00D84546" w:rsidRPr="001B7A8E" w:rsidRDefault="00D84546" w:rsidP="005752CB">
            <w:pPr>
              <w:pStyle w:val="a4"/>
              <w:spacing w:line="260" w:lineRule="exact"/>
              <w:ind w:left="138" w:firstLine="0"/>
              <w:jc w:val="center"/>
              <w:rPr>
                <w:szCs w:val="28"/>
              </w:rPr>
            </w:pPr>
            <w:r w:rsidRPr="001B7A8E">
              <w:rPr>
                <w:szCs w:val="28"/>
              </w:rPr>
              <w:t>0</w:t>
            </w:r>
          </w:p>
        </w:tc>
        <w:tc>
          <w:tcPr>
            <w:cnfStyle w:val="000010000000" w:firstRow="0" w:lastRow="0" w:firstColumn="0" w:lastColumn="0" w:oddVBand="1" w:evenVBand="0" w:oddHBand="0" w:evenHBand="0" w:firstRowFirstColumn="0" w:firstRowLastColumn="0" w:lastRowFirstColumn="0" w:lastRowLastColumn="0"/>
            <w:tcW w:w="867" w:type="dxa"/>
            <w:vAlign w:val="center"/>
          </w:tcPr>
          <w:p w:rsidR="00D84546" w:rsidRPr="001B7A8E" w:rsidRDefault="00760B70" w:rsidP="00385652">
            <w:pPr>
              <w:pStyle w:val="a4"/>
              <w:spacing w:line="260" w:lineRule="exact"/>
              <w:ind w:left="138" w:firstLine="0"/>
              <w:jc w:val="center"/>
              <w:rPr>
                <w:szCs w:val="28"/>
              </w:rPr>
            </w:pPr>
            <w:r w:rsidRPr="001B7A8E">
              <w:rPr>
                <w:szCs w:val="28"/>
              </w:rPr>
              <w:t>0</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D84546" w:rsidRPr="001B7A8E" w:rsidRDefault="00D84546" w:rsidP="005752CB">
            <w:pPr>
              <w:pStyle w:val="a4"/>
              <w:spacing w:line="260" w:lineRule="exact"/>
              <w:ind w:hanging="137"/>
              <w:jc w:val="center"/>
              <w:rPr>
                <w:szCs w:val="28"/>
              </w:rPr>
            </w:pPr>
            <w:r w:rsidRPr="001B7A8E">
              <w:rPr>
                <w:szCs w:val="28"/>
              </w:rPr>
              <w:t>0</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D84546" w:rsidRPr="001B7A8E" w:rsidRDefault="00D84546" w:rsidP="005752CB">
            <w:pPr>
              <w:pStyle w:val="a4"/>
              <w:spacing w:line="260" w:lineRule="exact"/>
              <w:ind w:firstLine="0"/>
              <w:jc w:val="center"/>
              <w:rPr>
                <w:szCs w:val="28"/>
              </w:rPr>
            </w:pPr>
            <w:r w:rsidRPr="001B7A8E">
              <w:rPr>
                <w:szCs w:val="28"/>
              </w:rPr>
              <w:t>0</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D84546" w:rsidRPr="001B7A8E" w:rsidRDefault="00D84546" w:rsidP="005752CB">
            <w:pPr>
              <w:pStyle w:val="a4"/>
              <w:spacing w:line="260" w:lineRule="exact"/>
              <w:ind w:firstLine="0"/>
              <w:jc w:val="center"/>
              <w:rPr>
                <w:szCs w:val="28"/>
              </w:rPr>
            </w:pPr>
            <w:r w:rsidRPr="001B7A8E">
              <w:rPr>
                <w:szCs w:val="28"/>
              </w:rPr>
              <w:t>0</w:t>
            </w:r>
          </w:p>
        </w:tc>
        <w:tc>
          <w:tcPr>
            <w:cnfStyle w:val="000010000000" w:firstRow="0" w:lastRow="0" w:firstColumn="0" w:lastColumn="0" w:oddVBand="1" w:evenVBand="0" w:oddHBand="0" w:evenHBand="0" w:firstRowFirstColumn="0" w:firstRowLastColumn="0" w:lastRowFirstColumn="0" w:lastRowLastColumn="0"/>
            <w:tcW w:w="961" w:type="dxa"/>
            <w:vAlign w:val="center"/>
          </w:tcPr>
          <w:p w:rsidR="00D84546" w:rsidRPr="001B7A8E" w:rsidRDefault="00760B70" w:rsidP="00385652">
            <w:pPr>
              <w:pStyle w:val="a4"/>
              <w:spacing w:line="260" w:lineRule="exact"/>
              <w:ind w:firstLine="0"/>
              <w:jc w:val="center"/>
              <w:rPr>
                <w:szCs w:val="28"/>
              </w:rPr>
            </w:pPr>
            <w:r w:rsidRPr="001B7A8E">
              <w:rPr>
                <w:szCs w:val="28"/>
              </w:rPr>
              <w:t>0</w:t>
            </w:r>
          </w:p>
        </w:tc>
      </w:tr>
      <w:tr w:rsidR="00D84546" w:rsidRPr="001B7A8E" w:rsidTr="00385652">
        <w:trPr>
          <w:cnfStyle w:val="000000100000" w:firstRow="0" w:lastRow="0" w:firstColumn="0" w:lastColumn="0" w:oddVBand="0" w:evenVBand="0" w:oddHBand="1" w:evenHBand="0" w:firstRowFirstColumn="0" w:firstRowLastColumn="0" w:lastRowFirstColumn="0" w:lastRowLastColumn="0"/>
          <w:trHeight w:hRule="exact" w:val="980"/>
        </w:trPr>
        <w:tc>
          <w:tcPr>
            <w:cnfStyle w:val="000010000000" w:firstRow="0" w:lastRow="0" w:firstColumn="0" w:lastColumn="0" w:oddVBand="1" w:evenVBand="0" w:oddHBand="0" w:evenHBand="0" w:firstRowFirstColumn="0" w:firstRowLastColumn="0" w:lastRowFirstColumn="0" w:lastRowLastColumn="0"/>
            <w:tcW w:w="1662" w:type="dxa"/>
            <w:vAlign w:val="center"/>
          </w:tcPr>
          <w:p w:rsidR="00D84546" w:rsidRPr="001B7A8E" w:rsidRDefault="00D84546" w:rsidP="00D01AD2">
            <w:pPr>
              <w:pStyle w:val="a4"/>
              <w:shd w:val="clear" w:color="auto" w:fill="auto"/>
              <w:tabs>
                <w:tab w:val="left" w:pos="-851"/>
              </w:tabs>
              <w:spacing w:line="260" w:lineRule="exact"/>
              <w:ind w:left="284" w:hanging="284"/>
              <w:jc w:val="center"/>
              <w:rPr>
                <w:b/>
                <w:szCs w:val="28"/>
              </w:rPr>
            </w:pPr>
            <w:r w:rsidRPr="001B7A8E">
              <w:rPr>
                <w:b/>
                <w:szCs w:val="28"/>
              </w:rPr>
              <w:lastRenderedPageBreak/>
              <w:t>Зональный уровень</w:t>
            </w:r>
          </w:p>
        </w:tc>
        <w:tc>
          <w:tcPr>
            <w:cnfStyle w:val="000001000000" w:firstRow="0" w:lastRow="0" w:firstColumn="0" w:lastColumn="0" w:oddVBand="0" w:evenVBand="1" w:oddHBand="0" w:evenHBand="0" w:firstRowFirstColumn="0" w:firstRowLastColumn="0" w:lastRowFirstColumn="0" w:lastRowLastColumn="0"/>
            <w:tcW w:w="989" w:type="dxa"/>
            <w:vAlign w:val="center"/>
          </w:tcPr>
          <w:p w:rsidR="00D84546" w:rsidRPr="001B7A8E" w:rsidRDefault="00D84546" w:rsidP="005752CB">
            <w:pPr>
              <w:pStyle w:val="a4"/>
              <w:spacing w:line="260" w:lineRule="exact"/>
              <w:ind w:left="429" w:hanging="284"/>
              <w:jc w:val="center"/>
              <w:rPr>
                <w:szCs w:val="28"/>
              </w:rPr>
            </w:pPr>
            <w:r w:rsidRPr="001B7A8E">
              <w:rPr>
                <w:szCs w:val="28"/>
              </w:rPr>
              <w:t>2</w:t>
            </w:r>
          </w:p>
        </w:tc>
        <w:tc>
          <w:tcPr>
            <w:cnfStyle w:val="000010000000" w:firstRow="0" w:lastRow="0" w:firstColumn="0" w:lastColumn="0" w:oddVBand="1" w:evenVBand="0" w:oddHBand="0" w:evenHBand="0" w:firstRowFirstColumn="0" w:firstRowLastColumn="0" w:lastRowFirstColumn="0" w:lastRowLastColumn="0"/>
            <w:tcW w:w="847" w:type="dxa"/>
            <w:vAlign w:val="center"/>
          </w:tcPr>
          <w:p w:rsidR="00D84546" w:rsidRPr="001B7A8E" w:rsidRDefault="00D84546" w:rsidP="005752CB">
            <w:pPr>
              <w:pStyle w:val="a4"/>
              <w:spacing w:line="260" w:lineRule="exact"/>
              <w:ind w:left="429" w:hanging="284"/>
              <w:jc w:val="center"/>
              <w:rPr>
                <w:szCs w:val="28"/>
              </w:rPr>
            </w:pPr>
            <w:r w:rsidRPr="001B7A8E">
              <w:rPr>
                <w:szCs w:val="28"/>
              </w:rPr>
              <w:t>8</w:t>
            </w:r>
          </w:p>
        </w:tc>
        <w:tc>
          <w:tcPr>
            <w:cnfStyle w:val="000001000000" w:firstRow="0" w:lastRow="0" w:firstColumn="0" w:lastColumn="0" w:oddVBand="0" w:evenVBand="1" w:oddHBand="0" w:evenHBand="0" w:firstRowFirstColumn="0" w:firstRowLastColumn="0" w:lastRowFirstColumn="0" w:lastRowLastColumn="0"/>
            <w:tcW w:w="1130" w:type="dxa"/>
            <w:vAlign w:val="center"/>
          </w:tcPr>
          <w:p w:rsidR="00D84546" w:rsidRPr="001B7A8E" w:rsidRDefault="00D84546" w:rsidP="005752CB">
            <w:pPr>
              <w:pStyle w:val="a4"/>
              <w:spacing w:line="260" w:lineRule="exact"/>
              <w:ind w:left="138" w:firstLine="0"/>
              <w:jc w:val="center"/>
              <w:rPr>
                <w:szCs w:val="28"/>
              </w:rPr>
            </w:pPr>
            <w:r w:rsidRPr="001B7A8E">
              <w:rPr>
                <w:szCs w:val="28"/>
              </w:rPr>
              <w:t>1</w:t>
            </w:r>
          </w:p>
        </w:tc>
        <w:tc>
          <w:tcPr>
            <w:cnfStyle w:val="000010000000" w:firstRow="0" w:lastRow="0" w:firstColumn="0" w:lastColumn="0" w:oddVBand="1" w:evenVBand="0" w:oddHBand="0" w:evenHBand="0" w:firstRowFirstColumn="0" w:firstRowLastColumn="0" w:lastRowFirstColumn="0" w:lastRowLastColumn="0"/>
            <w:tcW w:w="867" w:type="dxa"/>
            <w:vAlign w:val="center"/>
          </w:tcPr>
          <w:p w:rsidR="00D84546" w:rsidRPr="001B7A8E" w:rsidRDefault="00760B70" w:rsidP="00385652">
            <w:pPr>
              <w:pStyle w:val="a4"/>
              <w:spacing w:line="260" w:lineRule="exact"/>
              <w:ind w:left="138" w:firstLine="0"/>
              <w:jc w:val="center"/>
              <w:rPr>
                <w:szCs w:val="28"/>
              </w:rPr>
            </w:pPr>
            <w:r w:rsidRPr="001B7A8E">
              <w:rPr>
                <w:szCs w:val="28"/>
              </w:rPr>
              <w:t>12</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D84546" w:rsidRPr="001B7A8E" w:rsidRDefault="00D84546" w:rsidP="005752CB">
            <w:pPr>
              <w:pStyle w:val="a4"/>
              <w:spacing w:line="260" w:lineRule="exact"/>
              <w:ind w:hanging="137"/>
              <w:jc w:val="center"/>
              <w:rPr>
                <w:szCs w:val="28"/>
              </w:rPr>
            </w:pPr>
            <w:r w:rsidRPr="001B7A8E">
              <w:rPr>
                <w:szCs w:val="28"/>
              </w:rPr>
              <w:t>0</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D84546" w:rsidRPr="001B7A8E" w:rsidRDefault="00D84546" w:rsidP="005752CB">
            <w:pPr>
              <w:pStyle w:val="a4"/>
              <w:spacing w:line="260" w:lineRule="exact"/>
              <w:ind w:firstLine="0"/>
              <w:jc w:val="center"/>
              <w:rPr>
                <w:szCs w:val="28"/>
              </w:rPr>
            </w:pPr>
            <w:r w:rsidRPr="001B7A8E">
              <w:rPr>
                <w:szCs w:val="28"/>
              </w:rPr>
              <w:t>5</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D84546" w:rsidRPr="001B7A8E" w:rsidRDefault="00D84546" w:rsidP="005752CB">
            <w:pPr>
              <w:pStyle w:val="a4"/>
              <w:spacing w:line="260" w:lineRule="exact"/>
              <w:ind w:firstLine="0"/>
              <w:jc w:val="center"/>
              <w:rPr>
                <w:szCs w:val="28"/>
              </w:rPr>
            </w:pPr>
            <w:r w:rsidRPr="001B7A8E">
              <w:rPr>
                <w:szCs w:val="28"/>
              </w:rPr>
              <w:t>0</w:t>
            </w:r>
          </w:p>
        </w:tc>
        <w:tc>
          <w:tcPr>
            <w:cnfStyle w:val="000010000000" w:firstRow="0" w:lastRow="0" w:firstColumn="0" w:lastColumn="0" w:oddVBand="1" w:evenVBand="0" w:oddHBand="0" w:evenHBand="0" w:firstRowFirstColumn="0" w:firstRowLastColumn="0" w:lastRowFirstColumn="0" w:lastRowLastColumn="0"/>
            <w:tcW w:w="961" w:type="dxa"/>
            <w:vAlign w:val="center"/>
          </w:tcPr>
          <w:p w:rsidR="00D84546" w:rsidRPr="001B7A8E" w:rsidRDefault="00760B70" w:rsidP="00385652">
            <w:pPr>
              <w:pStyle w:val="a4"/>
              <w:spacing w:line="260" w:lineRule="exact"/>
              <w:ind w:firstLine="0"/>
              <w:jc w:val="center"/>
              <w:rPr>
                <w:szCs w:val="28"/>
              </w:rPr>
            </w:pPr>
            <w:r w:rsidRPr="001B7A8E">
              <w:rPr>
                <w:szCs w:val="28"/>
              </w:rPr>
              <w:t>0</w:t>
            </w:r>
          </w:p>
        </w:tc>
      </w:tr>
      <w:tr w:rsidR="00D84546" w:rsidRPr="001B7A8E" w:rsidTr="00385652">
        <w:trPr>
          <w:trHeight w:hRule="exact" w:val="334"/>
        </w:trPr>
        <w:tc>
          <w:tcPr>
            <w:cnfStyle w:val="000010000000" w:firstRow="0" w:lastRow="0" w:firstColumn="0" w:lastColumn="0" w:oddVBand="1" w:evenVBand="0" w:oddHBand="0" w:evenHBand="0" w:firstRowFirstColumn="0" w:firstRowLastColumn="0" w:lastRowFirstColumn="0" w:lastRowLastColumn="0"/>
            <w:tcW w:w="1662" w:type="dxa"/>
            <w:vAlign w:val="center"/>
          </w:tcPr>
          <w:p w:rsidR="00D84546" w:rsidRPr="001B7A8E" w:rsidRDefault="00D84546" w:rsidP="00D01AD2">
            <w:pPr>
              <w:pStyle w:val="a4"/>
              <w:shd w:val="clear" w:color="auto" w:fill="auto"/>
              <w:spacing w:line="260" w:lineRule="exact"/>
              <w:ind w:left="100" w:firstLine="0"/>
              <w:jc w:val="center"/>
              <w:rPr>
                <w:i/>
                <w:szCs w:val="28"/>
              </w:rPr>
            </w:pPr>
            <w:r w:rsidRPr="001B7A8E">
              <w:rPr>
                <w:rStyle w:val="13pt1"/>
                <w:i w:val="0"/>
                <w:color w:val="000000"/>
                <w:sz w:val="24"/>
                <w:szCs w:val="28"/>
              </w:rPr>
              <w:t>Всего</w:t>
            </w:r>
          </w:p>
        </w:tc>
        <w:tc>
          <w:tcPr>
            <w:cnfStyle w:val="000001000000" w:firstRow="0" w:lastRow="0" w:firstColumn="0" w:lastColumn="0" w:oddVBand="0" w:evenVBand="1" w:oddHBand="0" w:evenHBand="0" w:firstRowFirstColumn="0" w:firstRowLastColumn="0" w:lastRowFirstColumn="0" w:lastRowLastColumn="0"/>
            <w:tcW w:w="989" w:type="dxa"/>
            <w:vAlign w:val="center"/>
          </w:tcPr>
          <w:p w:rsidR="00D84546" w:rsidRPr="001B7A8E" w:rsidRDefault="00D84546" w:rsidP="005752CB">
            <w:pPr>
              <w:pStyle w:val="a4"/>
              <w:shd w:val="clear" w:color="auto" w:fill="auto"/>
              <w:spacing w:line="260" w:lineRule="exact"/>
              <w:ind w:left="429" w:hanging="284"/>
              <w:jc w:val="center"/>
              <w:rPr>
                <w:szCs w:val="28"/>
              </w:rPr>
            </w:pPr>
            <w:r w:rsidRPr="001B7A8E">
              <w:rPr>
                <w:szCs w:val="28"/>
              </w:rPr>
              <w:t>147</w:t>
            </w:r>
          </w:p>
        </w:tc>
        <w:tc>
          <w:tcPr>
            <w:cnfStyle w:val="000010000000" w:firstRow="0" w:lastRow="0" w:firstColumn="0" w:lastColumn="0" w:oddVBand="1" w:evenVBand="0" w:oddHBand="0" w:evenHBand="0" w:firstRowFirstColumn="0" w:firstRowLastColumn="0" w:lastRowFirstColumn="0" w:lastRowLastColumn="0"/>
            <w:tcW w:w="847" w:type="dxa"/>
            <w:vAlign w:val="center"/>
          </w:tcPr>
          <w:p w:rsidR="00D84546" w:rsidRPr="001B7A8E" w:rsidRDefault="00D84546" w:rsidP="005752CB">
            <w:pPr>
              <w:pStyle w:val="a4"/>
              <w:shd w:val="clear" w:color="auto" w:fill="auto"/>
              <w:spacing w:line="260" w:lineRule="exact"/>
              <w:ind w:left="429" w:hanging="284"/>
              <w:jc w:val="center"/>
              <w:rPr>
                <w:szCs w:val="28"/>
              </w:rPr>
            </w:pPr>
            <w:r w:rsidRPr="001B7A8E">
              <w:rPr>
                <w:szCs w:val="28"/>
              </w:rPr>
              <w:t>230</w:t>
            </w:r>
          </w:p>
        </w:tc>
        <w:tc>
          <w:tcPr>
            <w:cnfStyle w:val="000001000000" w:firstRow="0" w:lastRow="0" w:firstColumn="0" w:lastColumn="0" w:oddVBand="0" w:evenVBand="1" w:oddHBand="0" w:evenHBand="0" w:firstRowFirstColumn="0" w:firstRowLastColumn="0" w:lastRowFirstColumn="0" w:lastRowLastColumn="0"/>
            <w:tcW w:w="1130" w:type="dxa"/>
            <w:vAlign w:val="center"/>
          </w:tcPr>
          <w:p w:rsidR="00D84546" w:rsidRPr="001B7A8E" w:rsidRDefault="00D84546" w:rsidP="005752CB">
            <w:pPr>
              <w:pStyle w:val="a4"/>
              <w:shd w:val="clear" w:color="auto" w:fill="auto"/>
              <w:spacing w:line="260" w:lineRule="exact"/>
              <w:ind w:left="138" w:firstLine="0"/>
              <w:jc w:val="center"/>
              <w:rPr>
                <w:szCs w:val="28"/>
              </w:rPr>
            </w:pPr>
            <w:r w:rsidRPr="001B7A8E">
              <w:rPr>
                <w:szCs w:val="28"/>
              </w:rPr>
              <w:t>182</w:t>
            </w:r>
          </w:p>
        </w:tc>
        <w:tc>
          <w:tcPr>
            <w:cnfStyle w:val="000010000000" w:firstRow="0" w:lastRow="0" w:firstColumn="0" w:lastColumn="0" w:oddVBand="1" w:evenVBand="0" w:oddHBand="0" w:evenHBand="0" w:firstRowFirstColumn="0" w:firstRowLastColumn="0" w:lastRowFirstColumn="0" w:lastRowLastColumn="0"/>
            <w:tcW w:w="867" w:type="dxa"/>
            <w:vAlign w:val="center"/>
          </w:tcPr>
          <w:p w:rsidR="00D84546" w:rsidRPr="001B7A8E" w:rsidRDefault="00760B70" w:rsidP="00385652">
            <w:pPr>
              <w:pStyle w:val="a4"/>
              <w:shd w:val="clear" w:color="auto" w:fill="auto"/>
              <w:spacing w:line="260" w:lineRule="exact"/>
              <w:ind w:left="138" w:firstLine="0"/>
              <w:jc w:val="center"/>
              <w:rPr>
                <w:szCs w:val="28"/>
              </w:rPr>
            </w:pPr>
            <w:r w:rsidRPr="001B7A8E">
              <w:rPr>
                <w:szCs w:val="28"/>
              </w:rPr>
              <w:t>395</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D84546" w:rsidRPr="001B7A8E" w:rsidRDefault="00D84546" w:rsidP="005752CB">
            <w:pPr>
              <w:pStyle w:val="a4"/>
              <w:shd w:val="clear" w:color="auto" w:fill="auto"/>
              <w:spacing w:line="260" w:lineRule="exact"/>
              <w:ind w:hanging="137"/>
              <w:jc w:val="center"/>
              <w:rPr>
                <w:szCs w:val="28"/>
              </w:rPr>
            </w:pPr>
            <w:r w:rsidRPr="001B7A8E">
              <w:rPr>
                <w:szCs w:val="28"/>
              </w:rPr>
              <w:t>69</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D84546" w:rsidRPr="001B7A8E" w:rsidRDefault="00D84546" w:rsidP="005752CB">
            <w:pPr>
              <w:pStyle w:val="a4"/>
              <w:shd w:val="clear" w:color="auto" w:fill="auto"/>
              <w:spacing w:line="260" w:lineRule="exact"/>
              <w:ind w:firstLine="0"/>
              <w:jc w:val="center"/>
              <w:rPr>
                <w:szCs w:val="28"/>
              </w:rPr>
            </w:pPr>
            <w:r w:rsidRPr="001B7A8E">
              <w:rPr>
                <w:szCs w:val="28"/>
              </w:rPr>
              <w:t>69</w:t>
            </w:r>
          </w:p>
        </w:tc>
        <w:tc>
          <w:tcPr>
            <w:cnfStyle w:val="000001000000" w:firstRow="0" w:lastRow="0" w:firstColumn="0" w:lastColumn="0" w:oddVBand="0" w:evenVBand="1" w:oddHBand="0" w:evenHBand="0" w:firstRowFirstColumn="0" w:firstRowLastColumn="0" w:lastRowFirstColumn="0" w:lastRowLastColumn="0"/>
            <w:tcW w:w="992" w:type="dxa"/>
            <w:vAlign w:val="center"/>
          </w:tcPr>
          <w:p w:rsidR="00D84546" w:rsidRPr="001B7A8E" w:rsidRDefault="00D84546" w:rsidP="005752CB">
            <w:pPr>
              <w:pStyle w:val="a4"/>
              <w:shd w:val="clear" w:color="auto" w:fill="auto"/>
              <w:spacing w:line="260" w:lineRule="exact"/>
              <w:ind w:firstLine="0"/>
              <w:jc w:val="center"/>
              <w:rPr>
                <w:szCs w:val="28"/>
              </w:rPr>
            </w:pPr>
            <w:r w:rsidRPr="001B7A8E">
              <w:rPr>
                <w:szCs w:val="28"/>
              </w:rPr>
              <w:t>121</w:t>
            </w:r>
          </w:p>
        </w:tc>
        <w:tc>
          <w:tcPr>
            <w:cnfStyle w:val="000010000000" w:firstRow="0" w:lastRow="0" w:firstColumn="0" w:lastColumn="0" w:oddVBand="1" w:evenVBand="0" w:oddHBand="0" w:evenHBand="0" w:firstRowFirstColumn="0" w:firstRowLastColumn="0" w:lastRowFirstColumn="0" w:lastRowLastColumn="0"/>
            <w:tcW w:w="961" w:type="dxa"/>
            <w:vAlign w:val="center"/>
          </w:tcPr>
          <w:p w:rsidR="00D84546" w:rsidRPr="001B7A8E" w:rsidRDefault="00760B70" w:rsidP="00385652">
            <w:pPr>
              <w:pStyle w:val="a4"/>
              <w:shd w:val="clear" w:color="auto" w:fill="auto"/>
              <w:spacing w:line="260" w:lineRule="exact"/>
              <w:ind w:firstLine="0"/>
              <w:jc w:val="center"/>
              <w:rPr>
                <w:szCs w:val="28"/>
              </w:rPr>
            </w:pPr>
            <w:r w:rsidRPr="001B7A8E">
              <w:rPr>
                <w:szCs w:val="28"/>
              </w:rPr>
              <w:t>315</w:t>
            </w:r>
          </w:p>
        </w:tc>
      </w:tr>
    </w:tbl>
    <w:p w:rsidR="008C15CE" w:rsidRPr="00952913" w:rsidRDefault="000A6F9D" w:rsidP="00475E39">
      <w:pPr>
        <w:jc w:val="both"/>
        <w:rPr>
          <w:rFonts w:ascii="Times New Roman" w:hAnsi="Times New Roman" w:cs="Times New Roman"/>
          <w:color w:val="auto"/>
          <w:sz w:val="28"/>
          <w:szCs w:val="28"/>
        </w:rPr>
      </w:pPr>
      <w:r w:rsidRPr="00952913">
        <w:rPr>
          <w:rFonts w:ascii="Times New Roman" w:hAnsi="Times New Roman" w:cs="Times New Roman"/>
          <w:noProof/>
          <w:color w:val="auto"/>
          <w:sz w:val="28"/>
          <w:szCs w:val="28"/>
        </w:rPr>
        <w:drawing>
          <wp:inline distT="0" distB="0" distL="0" distR="0">
            <wp:extent cx="5934075" cy="24955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740B0" w:rsidRDefault="002470C4" w:rsidP="00475E39">
      <w:pPr>
        <w:jc w:val="both"/>
        <w:rPr>
          <w:rStyle w:val="35"/>
          <w:b w:val="0"/>
          <w:bCs w:val="0"/>
          <w:sz w:val="28"/>
          <w:szCs w:val="28"/>
        </w:rPr>
      </w:pPr>
      <w:r w:rsidRPr="00952913">
        <w:rPr>
          <w:rFonts w:ascii="Times New Roman" w:hAnsi="Times New Roman" w:cs="Times New Roman"/>
          <w:noProof/>
          <w:color w:val="auto"/>
          <w:sz w:val="28"/>
          <w:szCs w:val="28"/>
        </w:rPr>
        <w:drawing>
          <wp:inline distT="0" distB="0" distL="0" distR="0">
            <wp:extent cx="5934075" cy="21717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740B0" w:rsidRDefault="001740B0" w:rsidP="00475E39">
      <w:pPr>
        <w:jc w:val="both"/>
        <w:rPr>
          <w:rStyle w:val="35"/>
          <w:b w:val="0"/>
          <w:bCs w:val="0"/>
          <w:sz w:val="28"/>
          <w:szCs w:val="28"/>
        </w:rPr>
      </w:pPr>
    </w:p>
    <w:p w:rsidR="001740B0" w:rsidRPr="00774162" w:rsidRDefault="002B32A1" w:rsidP="00180FA0">
      <w:pPr>
        <w:pStyle w:val="af2"/>
        <w:numPr>
          <w:ilvl w:val="1"/>
          <w:numId w:val="31"/>
        </w:numPr>
        <w:autoSpaceDE w:val="0"/>
        <w:autoSpaceDN w:val="0"/>
        <w:adjustRightInd w:val="0"/>
        <w:jc w:val="center"/>
        <w:rPr>
          <w:rFonts w:ascii="Times New Roman" w:hAnsi="Times New Roman" w:cs="Times New Roman"/>
          <w:sz w:val="28"/>
          <w:szCs w:val="28"/>
        </w:rPr>
      </w:pPr>
      <w:r w:rsidRPr="00774162">
        <w:rPr>
          <w:rStyle w:val="35"/>
          <w:bCs w:val="0"/>
          <w:sz w:val="28"/>
          <w:szCs w:val="28"/>
        </w:rPr>
        <w:t>Инновационная деятельность учреждения</w:t>
      </w:r>
    </w:p>
    <w:p w:rsidR="00B51893" w:rsidRDefault="00B51893" w:rsidP="00475E39">
      <w:pPr>
        <w:pStyle w:val="af2"/>
        <w:autoSpaceDE w:val="0"/>
        <w:autoSpaceDN w:val="0"/>
        <w:adjustRightInd w:val="0"/>
        <w:jc w:val="both"/>
        <w:rPr>
          <w:rFonts w:ascii="Times New Roman" w:hAnsi="Times New Roman" w:cs="Times New Roman"/>
          <w:sz w:val="28"/>
          <w:szCs w:val="28"/>
        </w:rPr>
      </w:pPr>
    </w:p>
    <w:p w:rsidR="00774162" w:rsidRDefault="002B32A1" w:rsidP="00475E39">
      <w:pPr>
        <w:autoSpaceDE w:val="0"/>
        <w:autoSpaceDN w:val="0"/>
        <w:adjustRightInd w:val="0"/>
        <w:ind w:firstLine="709"/>
        <w:jc w:val="both"/>
        <w:rPr>
          <w:rFonts w:ascii="Times New Roman" w:hAnsi="Times New Roman" w:cs="Times New Roman"/>
          <w:sz w:val="28"/>
          <w:szCs w:val="28"/>
        </w:rPr>
      </w:pPr>
      <w:r w:rsidRPr="001740B0">
        <w:rPr>
          <w:rFonts w:ascii="Times New Roman" w:hAnsi="Times New Roman" w:cs="Times New Roman"/>
          <w:sz w:val="28"/>
          <w:szCs w:val="28"/>
        </w:rPr>
        <w:t xml:space="preserve">В детские объединения </w:t>
      </w:r>
      <w:r w:rsidR="00246EFB" w:rsidRPr="00952913">
        <w:rPr>
          <w:rStyle w:val="4"/>
          <w:b w:val="0"/>
          <w:bCs w:val="0"/>
          <w:sz w:val="28"/>
          <w:szCs w:val="28"/>
        </w:rPr>
        <w:t xml:space="preserve">МБОУ ДО «Токарёвский РДДТ» </w:t>
      </w:r>
      <w:r w:rsidRPr="001740B0">
        <w:rPr>
          <w:rFonts w:ascii="Times New Roman" w:hAnsi="Times New Roman" w:cs="Times New Roman"/>
          <w:sz w:val="28"/>
          <w:szCs w:val="28"/>
        </w:rPr>
        <w:t>привлекаются и дети, относящиеся к группе «социального риска» (дети с ограниченными возможностями, из многодетных и малообеспеченных семей, опекаемые дети). В 201</w:t>
      </w:r>
      <w:r w:rsidR="00774162">
        <w:rPr>
          <w:rFonts w:ascii="Times New Roman" w:hAnsi="Times New Roman" w:cs="Times New Roman"/>
          <w:sz w:val="28"/>
          <w:szCs w:val="28"/>
        </w:rPr>
        <w:t>9</w:t>
      </w:r>
      <w:r w:rsidRPr="001740B0">
        <w:rPr>
          <w:rFonts w:ascii="Times New Roman" w:hAnsi="Times New Roman" w:cs="Times New Roman"/>
          <w:sz w:val="28"/>
          <w:szCs w:val="28"/>
        </w:rPr>
        <w:t>-20</w:t>
      </w:r>
      <w:r w:rsidR="00774162">
        <w:rPr>
          <w:rFonts w:ascii="Times New Roman" w:hAnsi="Times New Roman" w:cs="Times New Roman"/>
          <w:sz w:val="28"/>
          <w:szCs w:val="28"/>
        </w:rPr>
        <w:t>20</w:t>
      </w:r>
      <w:r w:rsidRPr="001740B0">
        <w:rPr>
          <w:rFonts w:ascii="Times New Roman" w:hAnsi="Times New Roman" w:cs="Times New Roman"/>
          <w:sz w:val="28"/>
          <w:szCs w:val="28"/>
        </w:rPr>
        <w:t xml:space="preserve"> учебном году велась и продолжается работа по обучение детей «группы риска» по программе </w:t>
      </w:r>
      <w:r w:rsidR="00246EFB">
        <w:rPr>
          <w:rFonts w:ascii="Times New Roman" w:hAnsi="Times New Roman" w:cs="Times New Roman"/>
          <w:sz w:val="28"/>
          <w:szCs w:val="28"/>
        </w:rPr>
        <w:t xml:space="preserve">с </w:t>
      </w:r>
      <w:r w:rsidRPr="001740B0">
        <w:rPr>
          <w:rFonts w:ascii="Times New Roman" w:hAnsi="Times New Roman" w:cs="Times New Roman"/>
          <w:sz w:val="28"/>
          <w:szCs w:val="28"/>
        </w:rPr>
        <w:t>реабилитационн</w:t>
      </w:r>
      <w:r w:rsidR="00246EFB">
        <w:rPr>
          <w:rFonts w:ascii="Times New Roman" w:hAnsi="Times New Roman" w:cs="Times New Roman"/>
          <w:sz w:val="28"/>
          <w:szCs w:val="28"/>
        </w:rPr>
        <w:t>ой услугой</w:t>
      </w:r>
      <w:r w:rsidRPr="001740B0">
        <w:rPr>
          <w:rFonts w:ascii="Times New Roman" w:hAnsi="Times New Roman" w:cs="Times New Roman"/>
          <w:sz w:val="28"/>
          <w:szCs w:val="28"/>
        </w:rPr>
        <w:t>.</w:t>
      </w:r>
    </w:p>
    <w:p w:rsidR="001F77FD" w:rsidRPr="001F77FD" w:rsidRDefault="001F3FA8" w:rsidP="00475E3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Технологии </w:t>
      </w:r>
      <w:r w:rsidR="00774162" w:rsidRPr="001F77FD">
        <w:rPr>
          <w:rFonts w:ascii="Times New Roman" w:hAnsi="Times New Roman" w:cs="Times New Roman"/>
          <w:sz w:val="28"/>
          <w:szCs w:val="28"/>
        </w:rPr>
        <w:t>реализующие в МБОУ ДО «Токарёвский РДДТ»</w:t>
      </w:r>
      <w:r w:rsidR="00C0236E" w:rsidRPr="001F77FD">
        <w:rPr>
          <w:rFonts w:ascii="Times New Roman" w:hAnsi="Times New Roman" w:cs="Times New Roman"/>
          <w:sz w:val="28"/>
          <w:szCs w:val="28"/>
        </w:rPr>
        <w:t xml:space="preserve"> в рамках проекта «Комплекс мер»: </w:t>
      </w:r>
    </w:p>
    <w:p w:rsidR="001F77FD" w:rsidRDefault="001F77FD" w:rsidP="00475E39">
      <w:pPr>
        <w:autoSpaceDE w:val="0"/>
        <w:autoSpaceDN w:val="0"/>
        <w:adjustRightInd w:val="0"/>
        <w:ind w:firstLine="709"/>
        <w:jc w:val="both"/>
        <w:rPr>
          <w:rFonts w:ascii="Times New Roman" w:hAnsi="Times New Roman" w:cs="Times New Roman"/>
          <w:sz w:val="28"/>
          <w:szCs w:val="28"/>
          <w:highlight w:val="yellow"/>
        </w:rPr>
      </w:pPr>
    </w:p>
    <w:tbl>
      <w:tblPr>
        <w:tblStyle w:val="af1"/>
        <w:tblW w:w="9464" w:type="dxa"/>
        <w:tblLayout w:type="fixed"/>
        <w:tblLook w:val="04A0" w:firstRow="1" w:lastRow="0" w:firstColumn="1" w:lastColumn="0" w:noHBand="0" w:noVBand="1"/>
      </w:tblPr>
      <w:tblGrid>
        <w:gridCol w:w="533"/>
        <w:gridCol w:w="2127"/>
        <w:gridCol w:w="1843"/>
        <w:gridCol w:w="1701"/>
        <w:gridCol w:w="3260"/>
      </w:tblGrid>
      <w:tr w:rsidR="001F77FD" w:rsidRPr="001B7A8E" w:rsidTr="001F77FD">
        <w:trPr>
          <w:trHeight w:val="647"/>
        </w:trPr>
        <w:tc>
          <w:tcPr>
            <w:tcW w:w="533" w:type="dxa"/>
          </w:tcPr>
          <w:p w:rsidR="001F77FD" w:rsidRPr="001B7A8E" w:rsidRDefault="001F77FD" w:rsidP="000D534D">
            <w:pPr>
              <w:jc w:val="center"/>
              <w:rPr>
                <w:rFonts w:ascii="Times New Roman" w:hAnsi="Times New Roman" w:cs="Times New Roman"/>
                <w:b/>
                <w:sz w:val="24"/>
                <w:szCs w:val="24"/>
              </w:rPr>
            </w:pPr>
            <w:r w:rsidRPr="001B7A8E">
              <w:rPr>
                <w:rFonts w:ascii="Times New Roman" w:hAnsi="Times New Roman" w:cs="Times New Roman"/>
                <w:b/>
                <w:sz w:val="24"/>
                <w:szCs w:val="24"/>
              </w:rPr>
              <w:t>№</w:t>
            </w:r>
          </w:p>
        </w:tc>
        <w:tc>
          <w:tcPr>
            <w:tcW w:w="2127" w:type="dxa"/>
          </w:tcPr>
          <w:p w:rsidR="001F77FD" w:rsidRPr="001B7A8E" w:rsidRDefault="001F77FD" w:rsidP="000D534D">
            <w:pPr>
              <w:jc w:val="center"/>
              <w:rPr>
                <w:rFonts w:ascii="Times New Roman" w:hAnsi="Times New Roman" w:cs="Times New Roman"/>
                <w:b/>
                <w:sz w:val="24"/>
                <w:szCs w:val="24"/>
              </w:rPr>
            </w:pPr>
            <w:r w:rsidRPr="001B7A8E">
              <w:rPr>
                <w:rFonts w:ascii="Times New Roman" w:hAnsi="Times New Roman" w:cs="Times New Roman"/>
                <w:b/>
                <w:sz w:val="24"/>
                <w:szCs w:val="24"/>
              </w:rPr>
              <w:t>Название технологии</w:t>
            </w:r>
          </w:p>
        </w:tc>
        <w:tc>
          <w:tcPr>
            <w:tcW w:w="1843" w:type="dxa"/>
          </w:tcPr>
          <w:p w:rsidR="001F77FD" w:rsidRPr="001B7A8E" w:rsidRDefault="001F77FD" w:rsidP="000D534D">
            <w:pPr>
              <w:jc w:val="center"/>
              <w:rPr>
                <w:rFonts w:ascii="Times New Roman" w:hAnsi="Times New Roman" w:cs="Times New Roman"/>
                <w:b/>
                <w:sz w:val="24"/>
                <w:szCs w:val="24"/>
              </w:rPr>
            </w:pPr>
            <w:r w:rsidRPr="001B7A8E">
              <w:rPr>
                <w:rFonts w:ascii="Times New Roman" w:hAnsi="Times New Roman" w:cs="Times New Roman"/>
                <w:b/>
                <w:sz w:val="24"/>
                <w:szCs w:val="24"/>
              </w:rPr>
              <w:t>Название программы</w:t>
            </w:r>
          </w:p>
        </w:tc>
        <w:tc>
          <w:tcPr>
            <w:tcW w:w="1701" w:type="dxa"/>
          </w:tcPr>
          <w:p w:rsidR="001F77FD" w:rsidRPr="001B7A8E" w:rsidRDefault="001F77FD" w:rsidP="000D534D">
            <w:pPr>
              <w:jc w:val="center"/>
              <w:rPr>
                <w:rFonts w:ascii="Times New Roman" w:hAnsi="Times New Roman" w:cs="Times New Roman"/>
                <w:b/>
                <w:sz w:val="24"/>
                <w:szCs w:val="24"/>
              </w:rPr>
            </w:pPr>
            <w:r w:rsidRPr="001B7A8E">
              <w:rPr>
                <w:rFonts w:ascii="Times New Roman" w:hAnsi="Times New Roman" w:cs="Times New Roman"/>
                <w:b/>
                <w:sz w:val="24"/>
                <w:szCs w:val="24"/>
              </w:rPr>
              <w:t>Автор</w:t>
            </w:r>
          </w:p>
        </w:tc>
        <w:tc>
          <w:tcPr>
            <w:tcW w:w="3260" w:type="dxa"/>
          </w:tcPr>
          <w:p w:rsidR="001F77FD" w:rsidRPr="001B7A8E" w:rsidRDefault="001F77FD" w:rsidP="001F77FD">
            <w:pPr>
              <w:ind w:left="-250" w:firstLine="250"/>
              <w:jc w:val="center"/>
              <w:rPr>
                <w:rFonts w:ascii="Times New Roman" w:hAnsi="Times New Roman" w:cs="Times New Roman"/>
                <w:b/>
                <w:sz w:val="24"/>
                <w:szCs w:val="24"/>
              </w:rPr>
            </w:pPr>
            <w:r w:rsidRPr="001B7A8E">
              <w:rPr>
                <w:rFonts w:ascii="Times New Roman" w:hAnsi="Times New Roman" w:cs="Times New Roman"/>
                <w:b/>
                <w:sz w:val="24"/>
                <w:szCs w:val="24"/>
              </w:rPr>
              <w:t>Краткая характеристика</w:t>
            </w:r>
          </w:p>
        </w:tc>
      </w:tr>
      <w:tr w:rsidR="001F77FD" w:rsidRPr="001B7A8E" w:rsidTr="001F77FD">
        <w:trPr>
          <w:trHeight w:val="2243"/>
        </w:trPr>
        <w:tc>
          <w:tcPr>
            <w:tcW w:w="533" w:type="dxa"/>
          </w:tcPr>
          <w:p w:rsidR="001F77FD" w:rsidRPr="001B7A8E" w:rsidRDefault="001F77FD" w:rsidP="000D534D">
            <w:pPr>
              <w:jc w:val="center"/>
              <w:rPr>
                <w:rFonts w:ascii="Times New Roman" w:hAnsi="Times New Roman" w:cs="Times New Roman"/>
                <w:sz w:val="24"/>
                <w:szCs w:val="24"/>
              </w:rPr>
            </w:pPr>
            <w:r w:rsidRPr="001B7A8E">
              <w:rPr>
                <w:rFonts w:ascii="Times New Roman" w:hAnsi="Times New Roman" w:cs="Times New Roman"/>
                <w:sz w:val="24"/>
                <w:szCs w:val="24"/>
              </w:rPr>
              <w:lastRenderedPageBreak/>
              <w:t>1</w:t>
            </w:r>
          </w:p>
        </w:tc>
        <w:tc>
          <w:tcPr>
            <w:tcW w:w="2127" w:type="dxa"/>
          </w:tcPr>
          <w:p w:rsidR="001F77FD" w:rsidRPr="001B7A8E" w:rsidRDefault="001F77FD" w:rsidP="000D534D">
            <w:pPr>
              <w:jc w:val="center"/>
              <w:rPr>
                <w:rFonts w:ascii="Times New Roman" w:hAnsi="Times New Roman" w:cs="Times New Roman"/>
                <w:sz w:val="24"/>
                <w:szCs w:val="24"/>
              </w:rPr>
            </w:pPr>
            <w:r w:rsidRPr="001B7A8E">
              <w:rPr>
                <w:rFonts w:ascii="Times New Roman" w:hAnsi="Times New Roman" w:cs="Times New Roman"/>
                <w:sz w:val="24"/>
                <w:szCs w:val="24"/>
              </w:rPr>
              <w:t>Реабилитационный досуг</w:t>
            </w:r>
          </w:p>
        </w:tc>
        <w:tc>
          <w:tcPr>
            <w:tcW w:w="1843" w:type="dxa"/>
          </w:tcPr>
          <w:p w:rsidR="001F77FD" w:rsidRPr="001B7A8E" w:rsidRDefault="001F77FD" w:rsidP="000D534D">
            <w:pPr>
              <w:jc w:val="center"/>
              <w:rPr>
                <w:rFonts w:ascii="Times New Roman" w:hAnsi="Times New Roman" w:cs="Times New Roman"/>
                <w:sz w:val="24"/>
                <w:szCs w:val="24"/>
              </w:rPr>
            </w:pPr>
            <w:r w:rsidRPr="001B7A8E">
              <w:rPr>
                <w:rFonts w:ascii="Times New Roman" w:hAnsi="Times New Roman" w:cs="Times New Roman"/>
                <w:sz w:val="24"/>
                <w:szCs w:val="24"/>
              </w:rPr>
              <w:t>«Настольный теннис»</w:t>
            </w:r>
          </w:p>
        </w:tc>
        <w:tc>
          <w:tcPr>
            <w:tcW w:w="1701" w:type="dxa"/>
          </w:tcPr>
          <w:p w:rsidR="001F77FD" w:rsidRPr="001B7A8E" w:rsidRDefault="001F77FD" w:rsidP="000D534D">
            <w:pPr>
              <w:jc w:val="center"/>
              <w:rPr>
                <w:rFonts w:ascii="Times New Roman" w:hAnsi="Times New Roman" w:cs="Times New Roman"/>
                <w:sz w:val="24"/>
                <w:szCs w:val="24"/>
              </w:rPr>
            </w:pPr>
            <w:r w:rsidRPr="001B7A8E">
              <w:rPr>
                <w:rFonts w:ascii="Times New Roman" w:hAnsi="Times New Roman" w:cs="Times New Roman"/>
                <w:sz w:val="24"/>
                <w:szCs w:val="24"/>
              </w:rPr>
              <w:t>Мамонтов А.П.</w:t>
            </w:r>
          </w:p>
        </w:tc>
        <w:tc>
          <w:tcPr>
            <w:tcW w:w="3260" w:type="dxa"/>
          </w:tcPr>
          <w:p w:rsidR="001F77FD" w:rsidRPr="001B7A8E" w:rsidRDefault="001F77FD" w:rsidP="000D534D">
            <w:pPr>
              <w:jc w:val="both"/>
              <w:rPr>
                <w:rFonts w:ascii="Times New Roman" w:hAnsi="Times New Roman" w:cs="Times New Roman"/>
                <w:sz w:val="24"/>
                <w:szCs w:val="24"/>
              </w:rPr>
            </w:pPr>
            <w:r w:rsidRPr="001B7A8E">
              <w:rPr>
                <w:rFonts w:ascii="Times New Roman" w:hAnsi="Times New Roman" w:cs="Times New Roman"/>
                <w:sz w:val="24"/>
                <w:szCs w:val="24"/>
              </w:rPr>
              <w:t>Имеет физкультурно-спортиную направленность. Данная программа направлена на физическое развитие детей. Программа адресована детям в возрасте от 10-17 лет. Срок реализации программы 1 год. Цель программы: формирование физических и личностных качеств учащихся, овладение способами оздоровления и укрепление организма посредством занятий настольным теннисом</w:t>
            </w:r>
          </w:p>
        </w:tc>
      </w:tr>
      <w:tr w:rsidR="001F77FD" w:rsidRPr="001B7A8E" w:rsidTr="001F77FD">
        <w:trPr>
          <w:trHeight w:val="316"/>
        </w:trPr>
        <w:tc>
          <w:tcPr>
            <w:tcW w:w="533" w:type="dxa"/>
          </w:tcPr>
          <w:p w:rsidR="001F77FD" w:rsidRPr="001B7A8E" w:rsidRDefault="001F77FD" w:rsidP="000D534D">
            <w:pPr>
              <w:jc w:val="center"/>
              <w:rPr>
                <w:rFonts w:ascii="Times New Roman" w:hAnsi="Times New Roman" w:cs="Times New Roman"/>
                <w:sz w:val="24"/>
                <w:szCs w:val="24"/>
              </w:rPr>
            </w:pPr>
            <w:r w:rsidRPr="001B7A8E">
              <w:rPr>
                <w:rFonts w:ascii="Times New Roman" w:hAnsi="Times New Roman" w:cs="Times New Roman"/>
                <w:sz w:val="24"/>
                <w:szCs w:val="24"/>
              </w:rPr>
              <w:t>2</w:t>
            </w:r>
          </w:p>
        </w:tc>
        <w:tc>
          <w:tcPr>
            <w:tcW w:w="2127" w:type="dxa"/>
          </w:tcPr>
          <w:p w:rsidR="001F77FD" w:rsidRPr="001B7A8E" w:rsidRDefault="001F77FD" w:rsidP="000D534D">
            <w:pPr>
              <w:jc w:val="center"/>
              <w:rPr>
                <w:rFonts w:ascii="Times New Roman" w:hAnsi="Times New Roman" w:cs="Times New Roman"/>
                <w:sz w:val="24"/>
                <w:szCs w:val="24"/>
              </w:rPr>
            </w:pPr>
            <w:r w:rsidRPr="001B7A8E">
              <w:rPr>
                <w:rFonts w:ascii="Times New Roman" w:hAnsi="Times New Roman" w:cs="Times New Roman"/>
                <w:sz w:val="24"/>
                <w:szCs w:val="24"/>
              </w:rPr>
              <w:t>Социальная анимация</w:t>
            </w:r>
          </w:p>
        </w:tc>
        <w:tc>
          <w:tcPr>
            <w:tcW w:w="1843" w:type="dxa"/>
          </w:tcPr>
          <w:p w:rsidR="001F77FD" w:rsidRPr="001B7A8E" w:rsidRDefault="001F77FD" w:rsidP="000D534D">
            <w:pPr>
              <w:jc w:val="center"/>
              <w:rPr>
                <w:rFonts w:ascii="Times New Roman" w:hAnsi="Times New Roman" w:cs="Times New Roman"/>
                <w:sz w:val="24"/>
                <w:szCs w:val="24"/>
              </w:rPr>
            </w:pPr>
            <w:r w:rsidRPr="001B7A8E">
              <w:rPr>
                <w:rFonts w:ascii="Times New Roman" w:hAnsi="Times New Roman" w:cs="Times New Roman"/>
                <w:sz w:val="24"/>
                <w:szCs w:val="24"/>
              </w:rPr>
              <w:t>«Мы - Лидеры»</w:t>
            </w:r>
          </w:p>
        </w:tc>
        <w:tc>
          <w:tcPr>
            <w:tcW w:w="1701" w:type="dxa"/>
          </w:tcPr>
          <w:p w:rsidR="001F77FD" w:rsidRPr="001B7A8E" w:rsidRDefault="001F77FD" w:rsidP="000D534D">
            <w:pPr>
              <w:jc w:val="center"/>
              <w:rPr>
                <w:rFonts w:ascii="Times New Roman" w:hAnsi="Times New Roman" w:cs="Times New Roman"/>
                <w:sz w:val="24"/>
                <w:szCs w:val="24"/>
              </w:rPr>
            </w:pPr>
            <w:r w:rsidRPr="001B7A8E">
              <w:rPr>
                <w:rFonts w:ascii="Times New Roman" w:hAnsi="Times New Roman" w:cs="Times New Roman"/>
                <w:sz w:val="24"/>
                <w:szCs w:val="24"/>
              </w:rPr>
              <w:t>Яковлева Ю.В.</w:t>
            </w:r>
          </w:p>
        </w:tc>
        <w:tc>
          <w:tcPr>
            <w:tcW w:w="3260" w:type="dxa"/>
          </w:tcPr>
          <w:p w:rsidR="001F77FD" w:rsidRPr="001B7A8E" w:rsidRDefault="001F77FD" w:rsidP="000D534D">
            <w:pPr>
              <w:jc w:val="both"/>
              <w:rPr>
                <w:rFonts w:ascii="Times New Roman" w:hAnsi="Times New Roman" w:cs="Times New Roman"/>
                <w:sz w:val="24"/>
                <w:szCs w:val="24"/>
              </w:rPr>
            </w:pPr>
            <w:r w:rsidRPr="001B7A8E">
              <w:rPr>
                <w:rFonts w:ascii="Times New Roman" w:hAnsi="Times New Roman" w:cs="Times New Roman"/>
                <w:sz w:val="24"/>
                <w:szCs w:val="24"/>
              </w:rPr>
              <w:t>Имеет социально-педагогическую направленность. Направлена на комплексный подход к подготовке молодого человека «новой формации», умеющего жить в современном обществе. Программа адресована детям от 10-16 лет. Срок реализации программы 1 год. Цель программы: формирование активной жизненной позиции подростков 10-16 лет и развитие их коммуникативных, лидерских качеств.</w:t>
            </w:r>
          </w:p>
        </w:tc>
      </w:tr>
      <w:tr w:rsidR="001F77FD" w:rsidRPr="001B7A8E" w:rsidTr="001F77FD">
        <w:trPr>
          <w:trHeight w:val="316"/>
        </w:trPr>
        <w:tc>
          <w:tcPr>
            <w:tcW w:w="533" w:type="dxa"/>
          </w:tcPr>
          <w:p w:rsidR="001F77FD" w:rsidRPr="001B7A8E" w:rsidRDefault="001F77FD" w:rsidP="000D534D">
            <w:pPr>
              <w:jc w:val="center"/>
              <w:rPr>
                <w:rFonts w:ascii="Times New Roman" w:hAnsi="Times New Roman" w:cs="Times New Roman"/>
                <w:sz w:val="24"/>
                <w:szCs w:val="24"/>
              </w:rPr>
            </w:pPr>
            <w:r w:rsidRPr="001B7A8E">
              <w:rPr>
                <w:rFonts w:ascii="Times New Roman" w:hAnsi="Times New Roman" w:cs="Times New Roman"/>
                <w:sz w:val="24"/>
                <w:szCs w:val="24"/>
              </w:rPr>
              <w:t>3</w:t>
            </w:r>
          </w:p>
        </w:tc>
        <w:tc>
          <w:tcPr>
            <w:tcW w:w="2127" w:type="dxa"/>
          </w:tcPr>
          <w:p w:rsidR="001F77FD" w:rsidRPr="001B7A8E" w:rsidRDefault="001F77FD" w:rsidP="000D534D">
            <w:pPr>
              <w:jc w:val="center"/>
              <w:rPr>
                <w:rFonts w:ascii="Times New Roman" w:hAnsi="Times New Roman" w:cs="Times New Roman"/>
                <w:sz w:val="24"/>
                <w:szCs w:val="24"/>
              </w:rPr>
            </w:pPr>
            <w:r w:rsidRPr="001B7A8E">
              <w:rPr>
                <w:rFonts w:ascii="Times New Roman" w:hAnsi="Times New Roman" w:cs="Times New Roman"/>
                <w:sz w:val="24"/>
                <w:szCs w:val="24"/>
              </w:rPr>
              <w:t>Событийный туризм</w:t>
            </w:r>
          </w:p>
        </w:tc>
        <w:tc>
          <w:tcPr>
            <w:tcW w:w="1843" w:type="dxa"/>
          </w:tcPr>
          <w:p w:rsidR="001F77FD" w:rsidRPr="001B7A8E" w:rsidRDefault="001F77FD" w:rsidP="000D534D">
            <w:pPr>
              <w:jc w:val="center"/>
              <w:rPr>
                <w:rFonts w:ascii="Times New Roman" w:hAnsi="Times New Roman" w:cs="Times New Roman"/>
                <w:sz w:val="24"/>
                <w:szCs w:val="24"/>
              </w:rPr>
            </w:pPr>
            <w:r w:rsidRPr="001B7A8E">
              <w:rPr>
                <w:rFonts w:ascii="Times New Roman" w:hAnsi="Times New Roman" w:cs="Times New Roman"/>
                <w:sz w:val="24"/>
                <w:szCs w:val="24"/>
              </w:rPr>
              <w:t>«Туристический»</w:t>
            </w:r>
          </w:p>
        </w:tc>
        <w:tc>
          <w:tcPr>
            <w:tcW w:w="1701" w:type="dxa"/>
          </w:tcPr>
          <w:p w:rsidR="001F77FD" w:rsidRPr="001B7A8E" w:rsidRDefault="001F3FA8" w:rsidP="000D534D">
            <w:pPr>
              <w:jc w:val="center"/>
              <w:rPr>
                <w:rFonts w:ascii="Times New Roman" w:hAnsi="Times New Roman" w:cs="Times New Roman"/>
                <w:sz w:val="24"/>
                <w:szCs w:val="24"/>
              </w:rPr>
            </w:pPr>
            <w:r>
              <w:rPr>
                <w:rFonts w:ascii="Times New Roman" w:hAnsi="Times New Roman" w:cs="Times New Roman"/>
                <w:sz w:val="24"/>
                <w:szCs w:val="24"/>
              </w:rPr>
              <w:t>Мамонтов А.П.</w:t>
            </w:r>
          </w:p>
        </w:tc>
        <w:tc>
          <w:tcPr>
            <w:tcW w:w="3260" w:type="dxa"/>
          </w:tcPr>
          <w:p w:rsidR="001F77FD" w:rsidRPr="001B7A8E" w:rsidRDefault="001F77FD" w:rsidP="000D534D">
            <w:pPr>
              <w:jc w:val="both"/>
              <w:rPr>
                <w:rFonts w:ascii="Times New Roman" w:hAnsi="Times New Roman" w:cs="Times New Roman"/>
                <w:sz w:val="24"/>
                <w:szCs w:val="24"/>
              </w:rPr>
            </w:pPr>
            <w:r w:rsidRPr="001B7A8E">
              <w:rPr>
                <w:rFonts w:ascii="Times New Roman" w:hAnsi="Times New Roman" w:cs="Times New Roman"/>
                <w:sz w:val="24"/>
                <w:szCs w:val="24"/>
              </w:rPr>
              <w:t>Имеет туристско-краеведческую направленность. Способствует всестороннему развитию личности ребенка. Программа адресована детям от 10 до 17 лет. Срок реализации программы 2 года. Цель: формирование физического воспитания учащихся, привитие любви к труду и умение трудится, приобретение ребятами необходимых военно-прикладных навыков.</w:t>
            </w:r>
          </w:p>
        </w:tc>
      </w:tr>
    </w:tbl>
    <w:p w:rsidR="001B7A8E" w:rsidRDefault="001B7A8E" w:rsidP="001B7A8E">
      <w:pPr>
        <w:autoSpaceDE w:val="0"/>
        <w:autoSpaceDN w:val="0"/>
        <w:adjustRightInd w:val="0"/>
        <w:ind w:firstLine="709"/>
        <w:jc w:val="both"/>
        <w:rPr>
          <w:rFonts w:ascii="Times New Roman" w:hAnsi="Times New Roman" w:cs="Times New Roman"/>
          <w:sz w:val="28"/>
          <w:szCs w:val="28"/>
        </w:rPr>
      </w:pPr>
    </w:p>
    <w:p w:rsidR="00774162" w:rsidRDefault="00774162" w:rsidP="001B7A8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 2019 года реализуются две типовые модели</w:t>
      </w:r>
      <w:r w:rsidR="0075486E">
        <w:rPr>
          <w:rFonts w:ascii="Times New Roman" w:hAnsi="Times New Roman" w:cs="Times New Roman"/>
          <w:sz w:val="28"/>
          <w:szCs w:val="28"/>
        </w:rPr>
        <w:t xml:space="preserve"> </w:t>
      </w:r>
      <w:r w:rsidR="001B7A8E">
        <w:rPr>
          <w:rFonts w:ascii="Times New Roman" w:hAnsi="Times New Roman" w:cs="Times New Roman"/>
          <w:sz w:val="28"/>
          <w:szCs w:val="28"/>
        </w:rPr>
        <w:t xml:space="preserve">на </w:t>
      </w:r>
      <w:r w:rsidR="001B7A8E" w:rsidRPr="001B7A8E">
        <w:rPr>
          <w:rFonts w:ascii="Times New Roman" w:hAnsi="Times New Roman" w:cs="Times New Roman"/>
          <w:color w:val="auto"/>
          <w:sz w:val="28"/>
          <w:szCs w:val="28"/>
        </w:rPr>
        <w:t xml:space="preserve">основании </w:t>
      </w:r>
      <w:r w:rsidR="001B7A8E" w:rsidRPr="001B7A8E">
        <w:rPr>
          <w:rFonts w:ascii="Times New Roman" w:hAnsi="Times New Roman" w:cs="Times New Roman"/>
          <w:color w:val="auto"/>
          <w:sz w:val="28"/>
          <w:szCs w:val="28"/>
          <w:shd w:val="clear" w:color="auto" w:fill="FFFFFF"/>
        </w:rPr>
        <w:t xml:space="preserve">Приказ управления образования и науки Тамбовской области от 27.08.2019 №2520 </w:t>
      </w:r>
      <w:r w:rsidR="001B7A8E" w:rsidRPr="001B7A8E">
        <w:rPr>
          <w:rFonts w:ascii="Times New Roman" w:hAnsi="Times New Roman" w:cs="Times New Roman"/>
          <w:color w:val="auto"/>
          <w:sz w:val="28"/>
          <w:szCs w:val="28"/>
          <w:shd w:val="clear" w:color="auto" w:fill="FFFFFF"/>
        </w:rPr>
        <w:lastRenderedPageBreak/>
        <w:t>«О внедрении типовых моделей развития региональной системы дополнительного образования»</w:t>
      </w:r>
      <w:r w:rsidR="001B7A8E">
        <w:rPr>
          <w:rFonts w:ascii="Times New Roman" w:hAnsi="Times New Roman" w:cs="Times New Roman"/>
          <w:sz w:val="28"/>
          <w:szCs w:val="28"/>
        </w:rPr>
        <w:t xml:space="preserve">. </w:t>
      </w:r>
      <w:r>
        <w:rPr>
          <w:rFonts w:ascii="Times New Roman" w:hAnsi="Times New Roman" w:cs="Times New Roman"/>
          <w:sz w:val="28"/>
          <w:szCs w:val="28"/>
        </w:rPr>
        <w:t>Т</w:t>
      </w:r>
      <w:r w:rsidRPr="00774162">
        <w:rPr>
          <w:rFonts w:ascii="Times New Roman" w:hAnsi="Times New Roman" w:cs="Times New Roman"/>
          <w:sz w:val="28"/>
          <w:szCs w:val="28"/>
        </w:rPr>
        <w:t>ипов</w:t>
      </w:r>
      <w:r>
        <w:rPr>
          <w:rFonts w:ascii="Times New Roman" w:hAnsi="Times New Roman" w:cs="Times New Roman"/>
          <w:sz w:val="28"/>
          <w:szCs w:val="28"/>
        </w:rPr>
        <w:t>ая</w:t>
      </w:r>
      <w:r w:rsidRPr="00774162">
        <w:rPr>
          <w:rFonts w:ascii="Times New Roman" w:hAnsi="Times New Roman" w:cs="Times New Roman"/>
          <w:sz w:val="28"/>
          <w:szCs w:val="28"/>
        </w:rPr>
        <w:t xml:space="preserve"> модел</w:t>
      </w:r>
      <w:r>
        <w:rPr>
          <w:rFonts w:ascii="Times New Roman" w:hAnsi="Times New Roman" w:cs="Times New Roman"/>
          <w:sz w:val="28"/>
          <w:szCs w:val="28"/>
        </w:rPr>
        <w:t>ь</w:t>
      </w:r>
      <w:r w:rsidRPr="00774162">
        <w:rPr>
          <w:rFonts w:ascii="Times New Roman" w:hAnsi="Times New Roman" w:cs="Times New Roman"/>
          <w:sz w:val="28"/>
          <w:szCs w:val="28"/>
        </w:rPr>
        <w:t xml:space="preserve">  «Реализация разноуровневых программ дополнительного образования детей», была разработана разноуровневая общеобразовательная общеразвивающая программа технической направленности «РобоТех». </w:t>
      </w:r>
    </w:p>
    <w:p w:rsidR="00774162" w:rsidRDefault="00774162" w:rsidP="00774162">
      <w:pPr>
        <w:pStyle w:val="af2"/>
        <w:numPr>
          <w:ilvl w:val="0"/>
          <w:numId w:val="36"/>
        </w:numPr>
        <w:autoSpaceDE w:val="0"/>
        <w:autoSpaceDN w:val="0"/>
        <w:adjustRightInd w:val="0"/>
        <w:ind w:left="142" w:hanging="142"/>
        <w:jc w:val="both"/>
        <w:rPr>
          <w:rFonts w:ascii="Times New Roman" w:hAnsi="Times New Roman" w:cs="Times New Roman"/>
          <w:sz w:val="28"/>
          <w:szCs w:val="28"/>
        </w:rPr>
      </w:pPr>
      <w:r>
        <w:rPr>
          <w:rFonts w:ascii="Times New Roman" w:hAnsi="Times New Roman" w:cs="Times New Roman"/>
          <w:sz w:val="28"/>
          <w:szCs w:val="28"/>
        </w:rPr>
        <w:t>Т</w:t>
      </w:r>
      <w:r w:rsidRPr="00774162">
        <w:rPr>
          <w:rFonts w:ascii="Times New Roman" w:hAnsi="Times New Roman" w:cs="Times New Roman"/>
          <w:sz w:val="28"/>
          <w:szCs w:val="28"/>
        </w:rPr>
        <w:t>ипов</w:t>
      </w:r>
      <w:r>
        <w:rPr>
          <w:rFonts w:ascii="Times New Roman" w:hAnsi="Times New Roman" w:cs="Times New Roman"/>
          <w:sz w:val="28"/>
          <w:szCs w:val="28"/>
        </w:rPr>
        <w:t>ая</w:t>
      </w:r>
      <w:r w:rsidRPr="00774162">
        <w:rPr>
          <w:rFonts w:ascii="Times New Roman" w:hAnsi="Times New Roman" w:cs="Times New Roman"/>
          <w:sz w:val="28"/>
          <w:szCs w:val="28"/>
        </w:rPr>
        <w:t xml:space="preserve"> модел</w:t>
      </w:r>
      <w:r>
        <w:rPr>
          <w:rFonts w:ascii="Times New Roman" w:hAnsi="Times New Roman" w:cs="Times New Roman"/>
          <w:sz w:val="28"/>
          <w:szCs w:val="28"/>
        </w:rPr>
        <w:t>ь</w:t>
      </w:r>
      <w:r w:rsidRPr="00774162">
        <w:rPr>
          <w:rFonts w:ascii="Times New Roman" w:hAnsi="Times New Roman" w:cs="Times New Roman"/>
          <w:sz w:val="28"/>
          <w:szCs w:val="28"/>
        </w:rPr>
        <w:t xml:space="preserve"> «Реализации программ вовлечения в систему дополнительного образования детей, оказавшихся в трудной жизненной ситуации», разработана общеобразовательная общеразвивающая программа технической направленности «С компьютером на ТЫ».</w:t>
      </w:r>
    </w:p>
    <w:p w:rsidR="00774162" w:rsidRPr="00774162" w:rsidRDefault="00774162" w:rsidP="00774162">
      <w:pPr>
        <w:pStyle w:val="af2"/>
        <w:autoSpaceDE w:val="0"/>
        <w:autoSpaceDN w:val="0"/>
        <w:adjustRightInd w:val="0"/>
        <w:ind w:left="0" w:firstLine="709"/>
        <w:jc w:val="both"/>
        <w:rPr>
          <w:rFonts w:ascii="Times New Roman" w:hAnsi="Times New Roman" w:cs="Times New Roman"/>
          <w:b/>
          <w:sz w:val="28"/>
          <w:szCs w:val="28"/>
        </w:rPr>
      </w:pPr>
      <w:r>
        <w:rPr>
          <w:rFonts w:ascii="Times New Roman" w:hAnsi="Times New Roman" w:cs="Times New Roman"/>
          <w:sz w:val="28"/>
          <w:szCs w:val="28"/>
        </w:rPr>
        <w:t>В 2019 году педагогом дополнительного образования МБОУ ДО «Токарёвский РДДТ» была разработана сетевая общеобразовательная общеразвивающая программа «Живая традиция», которая является инновационной по форме реализации программ.</w:t>
      </w:r>
    </w:p>
    <w:p w:rsidR="002B32A1" w:rsidRDefault="002B32A1" w:rsidP="00475E39">
      <w:pPr>
        <w:autoSpaceDE w:val="0"/>
        <w:autoSpaceDN w:val="0"/>
        <w:adjustRightInd w:val="0"/>
        <w:ind w:firstLine="709"/>
        <w:jc w:val="both"/>
        <w:rPr>
          <w:rFonts w:ascii="Times New Roman" w:hAnsi="Times New Roman" w:cs="Times New Roman"/>
          <w:sz w:val="28"/>
          <w:szCs w:val="28"/>
        </w:rPr>
      </w:pPr>
      <w:r w:rsidRPr="00952913">
        <w:rPr>
          <w:rFonts w:ascii="Times New Roman" w:hAnsi="Times New Roman" w:cs="Times New Roman"/>
          <w:sz w:val="28"/>
          <w:szCs w:val="28"/>
        </w:rPr>
        <w:t>Особое внимание уделяется работе с одаренными детьми.  С 2008 года функционирует, сначала на общественных началах, а теперь в рамках работы творческ</w:t>
      </w:r>
      <w:r w:rsidR="00774162">
        <w:rPr>
          <w:rFonts w:ascii="Times New Roman" w:hAnsi="Times New Roman" w:cs="Times New Roman"/>
          <w:sz w:val="28"/>
          <w:szCs w:val="28"/>
        </w:rPr>
        <w:t>ие</w:t>
      </w:r>
      <w:r w:rsidRPr="00952913">
        <w:rPr>
          <w:rFonts w:ascii="Times New Roman" w:hAnsi="Times New Roman" w:cs="Times New Roman"/>
          <w:sz w:val="28"/>
          <w:szCs w:val="28"/>
        </w:rPr>
        <w:t xml:space="preserve"> объединения, «Научное общество»</w:t>
      </w:r>
      <w:r w:rsidR="00774162">
        <w:rPr>
          <w:rFonts w:ascii="Times New Roman" w:hAnsi="Times New Roman" w:cs="Times New Roman"/>
          <w:sz w:val="28"/>
          <w:szCs w:val="28"/>
        </w:rPr>
        <w:t>, «Исследователь»</w:t>
      </w:r>
      <w:r w:rsidRPr="00952913">
        <w:rPr>
          <w:rFonts w:ascii="Times New Roman" w:hAnsi="Times New Roman" w:cs="Times New Roman"/>
          <w:sz w:val="28"/>
          <w:szCs w:val="28"/>
        </w:rPr>
        <w:t>. С целью реализации муниципального межведомственного плана мероприятий по разработке организационной модели внеурочной деятельности и созданию условий для ее функционирования в образовательных учреждениях, расположенных на территории Токаревского района и в целях формирования, развития профессиональной компетенции педагогических работников в области работы с одаренными детьми, создания условий реализации планируемых результатов ФГОС по постановлению администрации Токаревского района  № 421от 19.09.2012 года на базе нашего учреждения создана муниципальная инновационная стажерская площадка «Организационно-методическое обеспечение работы научных обществ учащихся». В рамках выполнения постановления</w:t>
      </w:r>
      <w:r w:rsidR="0075486E">
        <w:rPr>
          <w:rFonts w:ascii="Times New Roman" w:hAnsi="Times New Roman" w:cs="Times New Roman"/>
          <w:sz w:val="28"/>
          <w:szCs w:val="28"/>
        </w:rPr>
        <w:t xml:space="preserve"> </w:t>
      </w:r>
      <w:r w:rsidRPr="00952913">
        <w:rPr>
          <w:rFonts w:ascii="Times New Roman" w:hAnsi="Times New Roman" w:cs="Times New Roman"/>
          <w:sz w:val="28"/>
          <w:szCs w:val="28"/>
        </w:rPr>
        <w:t xml:space="preserve">коллективом </w:t>
      </w:r>
      <w:r w:rsidR="00246EFB" w:rsidRPr="00952913">
        <w:rPr>
          <w:rStyle w:val="4"/>
          <w:b w:val="0"/>
          <w:bCs w:val="0"/>
          <w:sz w:val="28"/>
          <w:szCs w:val="28"/>
        </w:rPr>
        <w:t xml:space="preserve">МБОУ ДО «Токарёвский РДДТ» </w:t>
      </w:r>
      <w:r w:rsidRPr="00952913">
        <w:rPr>
          <w:rFonts w:ascii="Times New Roman" w:hAnsi="Times New Roman" w:cs="Times New Roman"/>
          <w:sz w:val="28"/>
          <w:szCs w:val="28"/>
        </w:rPr>
        <w:t xml:space="preserve"> с целью создания базы данных в образовательных учреждениях района собраны сведения о составе, количестве, руководителе, направлениях работы и участии членов НО в конкурсах различного уровня. Также были организованы муниципальные этапы региональных конкурсов исследовательских работ обучающихся. Следующим шагом организации работы с одаренными детьми стало создание базы данных об одаренных детях МБОУ ДО «Токарёвский районный Дом детского творчества». Все сведения о работе стажерской площадки и других проектах учреждения располагаются на сайте </w:t>
      </w:r>
      <w:r w:rsidR="00246EFB" w:rsidRPr="00952913">
        <w:rPr>
          <w:rStyle w:val="4"/>
          <w:b w:val="0"/>
          <w:bCs w:val="0"/>
          <w:sz w:val="28"/>
          <w:szCs w:val="28"/>
        </w:rPr>
        <w:t>МБОУ ДО «Токарёвский РДДТ»</w:t>
      </w:r>
      <w:r w:rsidRPr="00952913">
        <w:rPr>
          <w:rFonts w:ascii="Times New Roman" w:hAnsi="Times New Roman" w:cs="Times New Roman"/>
          <w:sz w:val="28"/>
          <w:szCs w:val="28"/>
        </w:rPr>
        <w:t>.</w:t>
      </w:r>
    </w:p>
    <w:p w:rsidR="00745090" w:rsidRPr="00952913" w:rsidRDefault="00745090" w:rsidP="00475E39">
      <w:pPr>
        <w:autoSpaceDE w:val="0"/>
        <w:autoSpaceDN w:val="0"/>
        <w:adjustRightInd w:val="0"/>
        <w:ind w:firstLine="709"/>
        <w:jc w:val="both"/>
        <w:rPr>
          <w:rFonts w:ascii="Times New Roman" w:hAnsi="Times New Roman" w:cs="Times New Roman"/>
          <w:sz w:val="28"/>
          <w:szCs w:val="28"/>
        </w:rPr>
      </w:pPr>
    </w:p>
    <w:p w:rsidR="00625239" w:rsidRDefault="00625239" w:rsidP="00180FA0">
      <w:pPr>
        <w:pStyle w:val="28"/>
        <w:shd w:val="clear" w:color="auto" w:fill="auto"/>
        <w:spacing w:before="0" w:line="326" w:lineRule="exact"/>
        <w:ind w:left="40"/>
        <w:jc w:val="center"/>
      </w:pPr>
      <w:r w:rsidRPr="00952913">
        <w:rPr>
          <w:rStyle w:val="212pt0"/>
          <w:b/>
          <w:bCs/>
          <w:color w:val="000000"/>
          <w:sz w:val="28"/>
          <w:szCs w:val="28"/>
        </w:rPr>
        <w:t xml:space="preserve">Раздел </w:t>
      </w:r>
      <w:r w:rsidR="001740B0">
        <w:rPr>
          <w:rStyle w:val="212pt0"/>
          <w:b/>
          <w:bCs/>
          <w:color w:val="000000"/>
          <w:sz w:val="28"/>
          <w:szCs w:val="28"/>
        </w:rPr>
        <w:t>4</w:t>
      </w:r>
      <w:r w:rsidRPr="00952913">
        <w:rPr>
          <w:rStyle w:val="212pt0"/>
          <w:b/>
          <w:bCs/>
          <w:color w:val="000000"/>
          <w:sz w:val="28"/>
          <w:szCs w:val="28"/>
        </w:rPr>
        <w:t xml:space="preserve">. </w:t>
      </w:r>
      <w:r w:rsidRPr="00952913">
        <w:rPr>
          <w:rStyle w:val="27"/>
          <w:b/>
          <w:bCs/>
          <w:color w:val="000000"/>
        </w:rPr>
        <w:t>Кадровое обеспечение.</w:t>
      </w:r>
    </w:p>
    <w:p w:rsidR="00B51893" w:rsidRPr="00952913" w:rsidRDefault="00B51893" w:rsidP="00475E39">
      <w:pPr>
        <w:pStyle w:val="28"/>
        <w:shd w:val="clear" w:color="auto" w:fill="auto"/>
        <w:spacing w:before="0" w:line="326" w:lineRule="exact"/>
        <w:ind w:left="40"/>
      </w:pPr>
    </w:p>
    <w:p w:rsidR="00625239" w:rsidRPr="00952913" w:rsidRDefault="00625239" w:rsidP="00475E39">
      <w:pPr>
        <w:pStyle w:val="a4"/>
        <w:shd w:val="clear" w:color="auto" w:fill="auto"/>
        <w:spacing w:line="326" w:lineRule="exact"/>
        <w:ind w:left="40" w:right="2" w:firstLine="680"/>
        <w:jc w:val="both"/>
        <w:rPr>
          <w:sz w:val="28"/>
          <w:szCs w:val="28"/>
        </w:rPr>
      </w:pPr>
      <w:r w:rsidRPr="00952913">
        <w:rPr>
          <w:rStyle w:val="1"/>
          <w:color w:val="000000"/>
          <w:sz w:val="28"/>
          <w:szCs w:val="28"/>
        </w:rPr>
        <w:t xml:space="preserve">В настоящее время </w:t>
      </w:r>
      <w:r w:rsidR="00246EFB" w:rsidRPr="00952913">
        <w:rPr>
          <w:rStyle w:val="4"/>
          <w:b w:val="0"/>
          <w:bCs w:val="0"/>
          <w:color w:val="000000"/>
          <w:sz w:val="28"/>
          <w:szCs w:val="28"/>
        </w:rPr>
        <w:t xml:space="preserve">МБОУ ДО «Токарёвский РДДТ» </w:t>
      </w:r>
      <w:r w:rsidRPr="00952913">
        <w:rPr>
          <w:rStyle w:val="1"/>
          <w:color w:val="000000"/>
          <w:sz w:val="28"/>
          <w:szCs w:val="28"/>
        </w:rPr>
        <w:t xml:space="preserve">имеет высокопрофессиональное кадровое обеспечение и располагает широкими возможностями осуществления учебно-воспитательного процесса. В этом учебном году на </w:t>
      </w:r>
      <w:r w:rsidRPr="001B7A8E">
        <w:rPr>
          <w:rStyle w:val="1"/>
          <w:sz w:val="28"/>
          <w:szCs w:val="28"/>
        </w:rPr>
        <w:t>постоянной основе</w:t>
      </w:r>
      <w:r w:rsidRPr="00952913">
        <w:rPr>
          <w:rStyle w:val="1"/>
          <w:color w:val="000000"/>
          <w:sz w:val="28"/>
          <w:szCs w:val="28"/>
        </w:rPr>
        <w:t xml:space="preserve"> работает </w:t>
      </w:r>
      <w:r w:rsidR="001B7A8E" w:rsidRPr="001B7A8E">
        <w:rPr>
          <w:rStyle w:val="1"/>
          <w:color w:val="000000"/>
          <w:sz w:val="28"/>
          <w:szCs w:val="28"/>
        </w:rPr>
        <w:t>7</w:t>
      </w:r>
      <w:r w:rsidR="001459B0" w:rsidRPr="001B7A8E">
        <w:rPr>
          <w:rStyle w:val="1"/>
          <w:color w:val="000000"/>
          <w:sz w:val="28"/>
          <w:szCs w:val="28"/>
        </w:rPr>
        <w:t xml:space="preserve"> </w:t>
      </w:r>
      <w:r w:rsidRPr="001B7A8E">
        <w:rPr>
          <w:rStyle w:val="1"/>
          <w:color w:val="000000"/>
          <w:sz w:val="28"/>
          <w:szCs w:val="28"/>
        </w:rPr>
        <w:t>педаго</w:t>
      </w:r>
      <w:r w:rsidR="001459B0" w:rsidRPr="001B7A8E">
        <w:rPr>
          <w:rStyle w:val="1"/>
          <w:color w:val="000000"/>
          <w:sz w:val="28"/>
          <w:szCs w:val="28"/>
        </w:rPr>
        <w:t>гов</w:t>
      </w:r>
      <w:r w:rsidRPr="00952913">
        <w:rPr>
          <w:rStyle w:val="1"/>
          <w:color w:val="000000"/>
          <w:sz w:val="28"/>
          <w:szCs w:val="28"/>
        </w:rPr>
        <w:t xml:space="preserve">, из </w:t>
      </w:r>
      <w:r w:rsidR="001B7A8E">
        <w:rPr>
          <w:rStyle w:val="1"/>
          <w:color w:val="000000"/>
          <w:sz w:val="28"/>
          <w:szCs w:val="28"/>
        </w:rPr>
        <w:t>которых</w:t>
      </w:r>
      <w:r w:rsidRPr="00952913">
        <w:rPr>
          <w:rStyle w:val="1"/>
          <w:color w:val="000000"/>
          <w:sz w:val="28"/>
          <w:szCs w:val="28"/>
        </w:rPr>
        <w:t xml:space="preserve"> </w:t>
      </w:r>
      <w:r w:rsidR="001459B0">
        <w:rPr>
          <w:rStyle w:val="1"/>
          <w:color w:val="000000"/>
          <w:sz w:val="28"/>
          <w:szCs w:val="28"/>
        </w:rPr>
        <w:t xml:space="preserve"> 1-методист, </w:t>
      </w:r>
      <w:r w:rsidR="001B7A8E">
        <w:rPr>
          <w:rStyle w:val="1"/>
          <w:color w:val="000000"/>
          <w:sz w:val="28"/>
          <w:szCs w:val="28"/>
        </w:rPr>
        <w:t>6</w:t>
      </w:r>
      <w:r w:rsidR="001459B0">
        <w:rPr>
          <w:rStyle w:val="1"/>
          <w:color w:val="000000"/>
          <w:sz w:val="28"/>
          <w:szCs w:val="28"/>
        </w:rPr>
        <w:t>-</w:t>
      </w:r>
      <w:r w:rsidR="001B7A8E">
        <w:rPr>
          <w:rStyle w:val="1"/>
          <w:color w:val="000000"/>
          <w:sz w:val="28"/>
          <w:szCs w:val="28"/>
        </w:rPr>
        <w:t>педагогов дополнительного образования</w:t>
      </w:r>
      <w:r w:rsidRPr="00952913">
        <w:rPr>
          <w:rStyle w:val="1"/>
          <w:color w:val="000000"/>
          <w:sz w:val="28"/>
          <w:szCs w:val="28"/>
        </w:rPr>
        <w:t xml:space="preserve">. Коллектив учреждения находится в постоянном творческом поиске и работает над </w:t>
      </w:r>
      <w:r w:rsidRPr="00952913">
        <w:rPr>
          <w:rStyle w:val="1"/>
          <w:color w:val="000000"/>
          <w:sz w:val="28"/>
          <w:szCs w:val="28"/>
        </w:rPr>
        <w:lastRenderedPageBreak/>
        <w:t xml:space="preserve">развитием своих потенциальных возможностей. </w:t>
      </w:r>
    </w:p>
    <w:p w:rsidR="00B86646" w:rsidRPr="00952913" w:rsidRDefault="00B86646" w:rsidP="00475E39">
      <w:pPr>
        <w:pStyle w:val="a4"/>
        <w:shd w:val="clear" w:color="auto" w:fill="auto"/>
        <w:spacing w:line="326" w:lineRule="exact"/>
        <w:ind w:left="40" w:right="380" w:firstLine="0"/>
        <w:jc w:val="both"/>
        <w:rPr>
          <w:sz w:val="28"/>
          <w:szCs w:val="28"/>
        </w:rPr>
      </w:pPr>
    </w:p>
    <w:p w:rsidR="00625239" w:rsidRPr="001740B0" w:rsidRDefault="00625239" w:rsidP="00180FA0">
      <w:pPr>
        <w:pStyle w:val="19"/>
        <w:shd w:val="clear" w:color="auto" w:fill="auto"/>
        <w:spacing w:line="260" w:lineRule="exact"/>
        <w:jc w:val="center"/>
        <w:rPr>
          <w:sz w:val="28"/>
          <w:szCs w:val="28"/>
        </w:rPr>
      </w:pPr>
      <w:r w:rsidRPr="001740B0">
        <w:rPr>
          <w:rStyle w:val="ac"/>
          <w:b/>
          <w:bCs/>
          <w:iCs/>
          <w:color w:val="000000"/>
          <w:sz w:val="28"/>
          <w:szCs w:val="28"/>
        </w:rPr>
        <w:t>Стабильность работы педагогического коллектива</w:t>
      </w:r>
    </w:p>
    <w:p w:rsidR="00B86646" w:rsidRPr="00952913" w:rsidRDefault="00B86646" w:rsidP="00475E39">
      <w:pPr>
        <w:pStyle w:val="19"/>
        <w:shd w:val="clear" w:color="auto" w:fill="auto"/>
        <w:spacing w:line="260" w:lineRule="exact"/>
        <w:jc w:val="both"/>
        <w:rPr>
          <w:sz w:val="28"/>
          <w:szCs w:val="28"/>
        </w:rPr>
      </w:pPr>
    </w:p>
    <w:tbl>
      <w:tblPr>
        <w:tblW w:w="9312" w:type="dxa"/>
        <w:tblInd w:w="5" w:type="dxa"/>
        <w:tblLayout w:type="fixed"/>
        <w:tblCellMar>
          <w:left w:w="0" w:type="dxa"/>
          <w:right w:w="0" w:type="dxa"/>
        </w:tblCellMar>
        <w:tblLook w:val="0000" w:firstRow="0" w:lastRow="0" w:firstColumn="0" w:lastColumn="0" w:noHBand="0" w:noVBand="0"/>
      </w:tblPr>
      <w:tblGrid>
        <w:gridCol w:w="1530"/>
        <w:gridCol w:w="1501"/>
        <w:gridCol w:w="1493"/>
        <w:gridCol w:w="1641"/>
        <w:gridCol w:w="1506"/>
        <w:gridCol w:w="1641"/>
      </w:tblGrid>
      <w:tr w:rsidR="00B86646" w:rsidRPr="001B7A8E" w:rsidTr="00C02797">
        <w:trPr>
          <w:trHeight w:hRule="exact" w:val="874"/>
        </w:trPr>
        <w:tc>
          <w:tcPr>
            <w:tcW w:w="1530" w:type="dxa"/>
            <w:tcBorders>
              <w:top w:val="single" w:sz="4" w:space="0" w:color="auto"/>
              <w:left w:val="single" w:sz="4" w:space="0" w:color="auto"/>
              <w:bottom w:val="nil"/>
              <w:right w:val="nil"/>
            </w:tcBorders>
            <w:shd w:val="clear" w:color="auto" w:fill="FFFFFF"/>
            <w:vAlign w:val="center"/>
          </w:tcPr>
          <w:p w:rsidR="00B86646" w:rsidRPr="001B7A8E" w:rsidRDefault="00B86646" w:rsidP="00C02797">
            <w:pPr>
              <w:pStyle w:val="a4"/>
              <w:shd w:val="clear" w:color="auto" w:fill="auto"/>
              <w:spacing w:after="60" w:line="220" w:lineRule="exact"/>
              <w:ind w:left="120" w:firstLine="0"/>
              <w:jc w:val="center"/>
              <w:rPr>
                <w:szCs w:val="28"/>
              </w:rPr>
            </w:pPr>
            <w:r w:rsidRPr="001B7A8E">
              <w:rPr>
                <w:rStyle w:val="11pt8"/>
                <w:color w:val="000000"/>
                <w:sz w:val="24"/>
                <w:szCs w:val="28"/>
              </w:rPr>
              <w:t>Стаж</w:t>
            </w:r>
          </w:p>
          <w:p w:rsidR="00B86646" w:rsidRPr="001B7A8E" w:rsidRDefault="00B86646" w:rsidP="00C02797">
            <w:pPr>
              <w:pStyle w:val="a4"/>
              <w:shd w:val="clear" w:color="auto" w:fill="auto"/>
              <w:spacing w:before="60" w:line="220" w:lineRule="exact"/>
              <w:ind w:left="120" w:firstLine="0"/>
              <w:jc w:val="center"/>
              <w:rPr>
                <w:szCs w:val="28"/>
              </w:rPr>
            </w:pPr>
            <w:r w:rsidRPr="001B7A8E">
              <w:rPr>
                <w:rStyle w:val="11pt8"/>
                <w:color w:val="000000"/>
                <w:sz w:val="24"/>
                <w:szCs w:val="28"/>
              </w:rPr>
              <w:t>работы</w:t>
            </w:r>
          </w:p>
        </w:tc>
        <w:tc>
          <w:tcPr>
            <w:tcW w:w="1501" w:type="dxa"/>
            <w:tcBorders>
              <w:top w:val="single" w:sz="4" w:space="0" w:color="auto"/>
              <w:left w:val="single" w:sz="4" w:space="0" w:color="auto"/>
              <w:bottom w:val="nil"/>
              <w:right w:val="nil"/>
            </w:tcBorders>
            <w:shd w:val="clear" w:color="auto" w:fill="FFFFFF"/>
            <w:vAlign w:val="center"/>
          </w:tcPr>
          <w:p w:rsidR="00B86646" w:rsidRPr="001B7A8E" w:rsidRDefault="00B86646" w:rsidP="00C02797">
            <w:pPr>
              <w:pStyle w:val="a4"/>
              <w:shd w:val="clear" w:color="auto" w:fill="auto"/>
              <w:spacing w:line="220" w:lineRule="exact"/>
              <w:ind w:left="120" w:firstLine="0"/>
              <w:jc w:val="center"/>
              <w:rPr>
                <w:szCs w:val="28"/>
              </w:rPr>
            </w:pPr>
            <w:r w:rsidRPr="001B7A8E">
              <w:rPr>
                <w:rStyle w:val="11pt8"/>
                <w:color w:val="000000"/>
                <w:sz w:val="24"/>
                <w:szCs w:val="28"/>
              </w:rPr>
              <w:t>до 5 лет</w:t>
            </w:r>
          </w:p>
        </w:tc>
        <w:tc>
          <w:tcPr>
            <w:tcW w:w="1493" w:type="dxa"/>
            <w:tcBorders>
              <w:top w:val="single" w:sz="4" w:space="0" w:color="auto"/>
              <w:left w:val="single" w:sz="4" w:space="0" w:color="auto"/>
              <w:bottom w:val="nil"/>
              <w:right w:val="nil"/>
            </w:tcBorders>
            <w:shd w:val="clear" w:color="auto" w:fill="FFFFFF"/>
            <w:vAlign w:val="center"/>
          </w:tcPr>
          <w:p w:rsidR="00B86646" w:rsidRPr="001B7A8E" w:rsidRDefault="00B86646" w:rsidP="00C02797">
            <w:pPr>
              <w:pStyle w:val="a4"/>
              <w:shd w:val="clear" w:color="auto" w:fill="auto"/>
              <w:spacing w:after="60" w:line="220" w:lineRule="exact"/>
              <w:ind w:left="120" w:firstLine="0"/>
              <w:jc w:val="center"/>
              <w:rPr>
                <w:szCs w:val="28"/>
              </w:rPr>
            </w:pPr>
            <w:r w:rsidRPr="001B7A8E">
              <w:rPr>
                <w:rStyle w:val="11pt8"/>
                <w:color w:val="000000"/>
                <w:sz w:val="24"/>
                <w:szCs w:val="28"/>
              </w:rPr>
              <w:t>от 5</w:t>
            </w:r>
          </w:p>
          <w:p w:rsidR="00B86646" w:rsidRPr="001B7A8E" w:rsidRDefault="00B86646" w:rsidP="00C02797">
            <w:pPr>
              <w:pStyle w:val="a4"/>
              <w:shd w:val="clear" w:color="auto" w:fill="auto"/>
              <w:spacing w:before="60" w:line="220" w:lineRule="exact"/>
              <w:ind w:left="120" w:firstLine="0"/>
              <w:jc w:val="center"/>
              <w:rPr>
                <w:szCs w:val="28"/>
              </w:rPr>
            </w:pPr>
            <w:r w:rsidRPr="001B7A8E">
              <w:rPr>
                <w:rStyle w:val="11pt8"/>
                <w:color w:val="000000"/>
                <w:sz w:val="24"/>
                <w:szCs w:val="28"/>
              </w:rPr>
              <w:t>до 10 лет</w:t>
            </w:r>
          </w:p>
        </w:tc>
        <w:tc>
          <w:tcPr>
            <w:tcW w:w="1641" w:type="dxa"/>
            <w:tcBorders>
              <w:top w:val="single" w:sz="4" w:space="0" w:color="auto"/>
              <w:left w:val="single" w:sz="4" w:space="0" w:color="auto"/>
              <w:bottom w:val="nil"/>
              <w:right w:val="nil"/>
            </w:tcBorders>
            <w:shd w:val="clear" w:color="auto" w:fill="FFFFFF"/>
            <w:vAlign w:val="center"/>
          </w:tcPr>
          <w:p w:rsidR="00B86646" w:rsidRPr="001B7A8E" w:rsidRDefault="00B86646" w:rsidP="00C02797">
            <w:pPr>
              <w:pStyle w:val="a4"/>
              <w:shd w:val="clear" w:color="auto" w:fill="auto"/>
              <w:spacing w:line="283" w:lineRule="exact"/>
              <w:ind w:left="120" w:firstLine="0"/>
              <w:jc w:val="center"/>
              <w:rPr>
                <w:szCs w:val="28"/>
              </w:rPr>
            </w:pPr>
            <w:r w:rsidRPr="001B7A8E">
              <w:rPr>
                <w:rStyle w:val="11pt8"/>
                <w:color w:val="000000"/>
                <w:sz w:val="24"/>
                <w:szCs w:val="28"/>
              </w:rPr>
              <w:t>от 10 до 20 лет</w:t>
            </w:r>
          </w:p>
        </w:tc>
        <w:tc>
          <w:tcPr>
            <w:tcW w:w="1506" w:type="dxa"/>
            <w:tcBorders>
              <w:top w:val="single" w:sz="4" w:space="0" w:color="auto"/>
              <w:left w:val="single" w:sz="4" w:space="0" w:color="auto"/>
              <w:bottom w:val="nil"/>
              <w:right w:val="nil"/>
            </w:tcBorders>
            <w:shd w:val="clear" w:color="auto" w:fill="FFFFFF"/>
            <w:vAlign w:val="center"/>
          </w:tcPr>
          <w:p w:rsidR="00B86646" w:rsidRPr="001B7A8E" w:rsidRDefault="00B86646" w:rsidP="00C02797">
            <w:pPr>
              <w:pStyle w:val="a4"/>
              <w:shd w:val="clear" w:color="auto" w:fill="auto"/>
              <w:spacing w:after="60" w:line="220" w:lineRule="exact"/>
              <w:ind w:left="120" w:firstLine="0"/>
              <w:jc w:val="center"/>
              <w:rPr>
                <w:szCs w:val="28"/>
              </w:rPr>
            </w:pPr>
            <w:r w:rsidRPr="001B7A8E">
              <w:rPr>
                <w:rStyle w:val="11pt8"/>
                <w:color w:val="000000"/>
                <w:sz w:val="24"/>
                <w:szCs w:val="28"/>
              </w:rPr>
              <w:t>от 20</w:t>
            </w:r>
          </w:p>
          <w:p w:rsidR="00B86646" w:rsidRPr="001B7A8E" w:rsidRDefault="00B86646" w:rsidP="00C02797">
            <w:pPr>
              <w:pStyle w:val="a4"/>
              <w:shd w:val="clear" w:color="auto" w:fill="auto"/>
              <w:spacing w:before="60" w:line="220" w:lineRule="exact"/>
              <w:ind w:left="120" w:firstLine="0"/>
              <w:jc w:val="center"/>
              <w:rPr>
                <w:szCs w:val="28"/>
              </w:rPr>
            </w:pPr>
            <w:r w:rsidRPr="001B7A8E">
              <w:rPr>
                <w:rStyle w:val="11pt8"/>
                <w:color w:val="000000"/>
                <w:sz w:val="24"/>
                <w:szCs w:val="28"/>
              </w:rPr>
              <w:t>до 30 лет</w:t>
            </w:r>
          </w:p>
        </w:tc>
        <w:tc>
          <w:tcPr>
            <w:tcW w:w="1641" w:type="dxa"/>
            <w:tcBorders>
              <w:top w:val="single" w:sz="4" w:space="0" w:color="auto"/>
              <w:left w:val="single" w:sz="4" w:space="0" w:color="auto"/>
              <w:bottom w:val="nil"/>
              <w:right w:val="single" w:sz="4" w:space="0" w:color="auto"/>
            </w:tcBorders>
            <w:shd w:val="clear" w:color="auto" w:fill="FFFFFF"/>
            <w:vAlign w:val="center"/>
          </w:tcPr>
          <w:p w:rsidR="00B86646" w:rsidRPr="001B7A8E" w:rsidRDefault="00B86646" w:rsidP="00C02797">
            <w:pPr>
              <w:pStyle w:val="a4"/>
              <w:shd w:val="clear" w:color="auto" w:fill="auto"/>
              <w:spacing w:line="278" w:lineRule="exact"/>
              <w:ind w:left="120" w:firstLine="0"/>
              <w:jc w:val="center"/>
              <w:rPr>
                <w:szCs w:val="28"/>
              </w:rPr>
            </w:pPr>
            <w:r w:rsidRPr="001B7A8E">
              <w:rPr>
                <w:rStyle w:val="11pt8"/>
                <w:color w:val="000000"/>
                <w:sz w:val="24"/>
                <w:szCs w:val="28"/>
              </w:rPr>
              <w:t>свыше 30 лет</w:t>
            </w:r>
          </w:p>
        </w:tc>
      </w:tr>
      <w:tr w:rsidR="00B86646" w:rsidRPr="001B7A8E" w:rsidTr="00246EFB">
        <w:trPr>
          <w:trHeight w:hRule="exact" w:val="890"/>
        </w:trPr>
        <w:tc>
          <w:tcPr>
            <w:tcW w:w="1530" w:type="dxa"/>
            <w:tcBorders>
              <w:top w:val="single" w:sz="4" w:space="0" w:color="auto"/>
              <w:left w:val="single" w:sz="4" w:space="0" w:color="auto"/>
              <w:bottom w:val="single" w:sz="4" w:space="0" w:color="auto"/>
              <w:right w:val="nil"/>
            </w:tcBorders>
            <w:shd w:val="clear" w:color="auto" w:fill="FFFFFF"/>
          </w:tcPr>
          <w:p w:rsidR="00B86646" w:rsidRPr="001B7A8E" w:rsidRDefault="00B86646" w:rsidP="00475E39">
            <w:pPr>
              <w:pStyle w:val="a4"/>
              <w:shd w:val="clear" w:color="auto" w:fill="auto"/>
              <w:spacing w:after="60" w:line="220" w:lineRule="exact"/>
              <w:ind w:left="120" w:firstLine="0"/>
              <w:jc w:val="both"/>
              <w:rPr>
                <w:szCs w:val="28"/>
              </w:rPr>
            </w:pPr>
            <w:r w:rsidRPr="001B7A8E">
              <w:rPr>
                <w:rStyle w:val="11pt8"/>
                <w:color w:val="000000"/>
                <w:sz w:val="24"/>
                <w:szCs w:val="28"/>
              </w:rPr>
              <w:t>Количество/</w:t>
            </w:r>
          </w:p>
          <w:p w:rsidR="00B86646" w:rsidRPr="001B7A8E" w:rsidRDefault="00B86646" w:rsidP="00475E39">
            <w:pPr>
              <w:pStyle w:val="a4"/>
              <w:shd w:val="clear" w:color="auto" w:fill="auto"/>
              <w:spacing w:before="60" w:line="220" w:lineRule="exact"/>
              <w:ind w:left="120" w:firstLine="0"/>
              <w:jc w:val="both"/>
              <w:rPr>
                <w:szCs w:val="28"/>
              </w:rPr>
            </w:pPr>
            <w:r w:rsidRPr="001B7A8E">
              <w:rPr>
                <w:rStyle w:val="11pt9"/>
                <w:color w:val="000000"/>
                <w:sz w:val="24"/>
                <w:szCs w:val="28"/>
              </w:rPr>
              <w:t>%</w:t>
            </w:r>
          </w:p>
        </w:tc>
        <w:tc>
          <w:tcPr>
            <w:tcW w:w="1501" w:type="dxa"/>
            <w:tcBorders>
              <w:top w:val="single" w:sz="4" w:space="0" w:color="auto"/>
              <w:left w:val="single" w:sz="4" w:space="0" w:color="auto"/>
              <w:bottom w:val="single" w:sz="4" w:space="0" w:color="auto"/>
              <w:right w:val="nil"/>
            </w:tcBorders>
            <w:shd w:val="clear" w:color="auto" w:fill="FFFFFF"/>
          </w:tcPr>
          <w:p w:rsidR="00B51893" w:rsidRPr="001B7A8E" w:rsidRDefault="00B51893" w:rsidP="00475E39">
            <w:pPr>
              <w:pStyle w:val="a4"/>
              <w:shd w:val="clear" w:color="auto" w:fill="auto"/>
              <w:spacing w:line="220" w:lineRule="exact"/>
              <w:ind w:left="120" w:firstLine="0"/>
              <w:jc w:val="both"/>
              <w:rPr>
                <w:rStyle w:val="11pt9"/>
                <w:color w:val="000000"/>
                <w:sz w:val="24"/>
                <w:szCs w:val="28"/>
              </w:rPr>
            </w:pPr>
          </w:p>
          <w:p w:rsidR="00B86646" w:rsidRPr="001B7A8E" w:rsidRDefault="00B86646" w:rsidP="00475E39">
            <w:pPr>
              <w:pStyle w:val="a4"/>
              <w:shd w:val="clear" w:color="auto" w:fill="auto"/>
              <w:spacing w:line="220" w:lineRule="exact"/>
              <w:ind w:left="120" w:firstLine="0"/>
              <w:jc w:val="both"/>
              <w:rPr>
                <w:szCs w:val="28"/>
              </w:rPr>
            </w:pPr>
            <w:r w:rsidRPr="001B7A8E">
              <w:rPr>
                <w:rStyle w:val="11pt9"/>
                <w:color w:val="000000"/>
                <w:sz w:val="24"/>
                <w:szCs w:val="28"/>
              </w:rPr>
              <w:t>0</w:t>
            </w:r>
            <w:r w:rsidRPr="001B7A8E">
              <w:rPr>
                <w:szCs w:val="28"/>
              </w:rPr>
              <w:t xml:space="preserve"> (0%)</w:t>
            </w:r>
          </w:p>
        </w:tc>
        <w:tc>
          <w:tcPr>
            <w:tcW w:w="1493" w:type="dxa"/>
            <w:tcBorders>
              <w:top w:val="single" w:sz="4" w:space="0" w:color="auto"/>
              <w:left w:val="single" w:sz="4" w:space="0" w:color="auto"/>
              <w:bottom w:val="single" w:sz="4" w:space="0" w:color="auto"/>
              <w:right w:val="nil"/>
            </w:tcBorders>
            <w:shd w:val="clear" w:color="auto" w:fill="FFFFFF"/>
          </w:tcPr>
          <w:p w:rsidR="00B51893" w:rsidRPr="001B7A8E" w:rsidRDefault="00B51893" w:rsidP="00475E39">
            <w:pPr>
              <w:pStyle w:val="a4"/>
              <w:shd w:val="clear" w:color="auto" w:fill="auto"/>
              <w:spacing w:line="220" w:lineRule="exact"/>
              <w:ind w:left="120" w:firstLine="0"/>
              <w:jc w:val="both"/>
              <w:rPr>
                <w:rStyle w:val="11pt9"/>
                <w:color w:val="000000"/>
                <w:sz w:val="24"/>
                <w:szCs w:val="28"/>
              </w:rPr>
            </w:pPr>
          </w:p>
          <w:p w:rsidR="00B86646" w:rsidRPr="001B7A8E" w:rsidRDefault="001B7A8E" w:rsidP="001B7A8E">
            <w:pPr>
              <w:pStyle w:val="a4"/>
              <w:shd w:val="clear" w:color="auto" w:fill="auto"/>
              <w:spacing w:line="220" w:lineRule="exact"/>
              <w:ind w:left="120" w:firstLine="0"/>
              <w:jc w:val="both"/>
              <w:rPr>
                <w:szCs w:val="28"/>
              </w:rPr>
            </w:pPr>
            <w:r w:rsidRPr="001B7A8E">
              <w:rPr>
                <w:rStyle w:val="11pt9"/>
                <w:color w:val="000000"/>
                <w:sz w:val="24"/>
                <w:szCs w:val="28"/>
              </w:rPr>
              <w:t>2</w:t>
            </w:r>
            <w:r w:rsidR="00B86646" w:rsidRPr="001B7A8E">
              <w:rPr>
                <w:szCs w:val="28"/>
              </w:rPr>
              <w:t xml:space="preserve"> (</w:t>
            </w:r>
            <w:r w:rsidRPr="001B7A8E">
              <w:rPr>
                <w:szCs w:val="28"/>
              </w:rPr>
              <w:t>28,5</w:t>
            </w:r>
            <w:r w:rsidR="00B86646" w:rsidRPr="001B7A8E">
              <w:rPr>
                <w:szCs w:val="28"/>
              </w:rPr>
              <w:t>%)</w:t>
            </w:r>
          </w:p>
        </w:tc>
        <w:tc>
          <w:tcPr>
            <w:tcW w:w="1641" w:type="dxa"/>
            <w:tcBorders>
              <w:top w:val="single" w:sz="4" w:space="0" w:color="auto"/>
              <w:left w:val="single" w:sz="4" w:space="0" w:color="auto"/>
              <w:bottom w:val="single" w:sz="4" w:space="0" w:color="auto"/>
              <w:right w:val="nil"/>
            </w:tcBorders>
            <w:shd w:val="clear" w:color="auto" w:fill="FFFFFF"/>
          </w:tcPr>
          <w:p w:rsidR="00B51893" w:rsidRPr="001B7A8E" w:rsidRDefault="00B51893" w:rsidP="00475E39">
            <w:pPr>
              <w:pStyle w:val="a4"/>
              <w:shd w:val="clear" w:color="auto" w:fill="auto"/>
              <w:spacing w:line="220" w:lineRule="exact"/>
              <w:ind w:left="120" w:firstLine="0"/>
              <w:jc w:val="both"/>
              <w:rPr>
                <w:rStyle w:val="11pt9"/>
                <w:color w:val="000000"/>
                <w:sz w:val="24"/>
                <w:szCs w:val="28"/>
              </w:rPr>
            </w:pPr>
          </w:p>
          <w:p w:rsidR="00B86646" w:rsidRPr="001B7A8E" w:rsidRDefault="00774162" w:rsidP="00330E22">
            <w:pPr>
              <w:pStyle w:val="a4"/>
              <w:shd w:val="clear" w:color="auto" w:fill="auto"/>
              <w:spacing w:line="220" w:lineRule="exact"/>
              <w:ind w:left="120" w:firstLine="0"/>
              <w:jc w:val="both"/>
              <w:rPr>
                <w:szCs w:val="28"/>
              </w:rPr>
            </w:pPr>
            <w:r w:rsidRPr="001B7A8E">
              <w:rPr>
                <w:rStyle w:val="11pt9"/>
                <w:color w:val="000000"/>
                <w:sz w:val="24"/>
                <w:szCs w:val="28"/>
              </w:rPr>
              <w:t>0</w:t>
            </w:r>
            <w:r w:rsidRPr="001B7A8E">
              <w:rPr>
                <w:szCs w:val="28"/>
              </w:rPr>
              <w:t xml:space="preserve"> (0%)</w:t>
            </w:r>
          </w:p>
        </w:tc>
        <w:tc>
          <w:tcPr>
            <w:tcW w:w="1506" w:type="dxa"/>
            <w:tcBorders>
              <w:top w:val="single" w:sz="4" w:space="0" w:color="auto"/>
              <w:left w:val="single" w:sz="4" w:space="0" w:color="auto"/>
              <w:bottom w:val="single" w:sz="4" w:space="0" w:color="auto"/>
              <w:right w:val="nil"/>
            </w:tcBorders>
            <w:shd w:val="clear" w:color="auto" w:fill="FFFFFF"/>
          </w:tcPr>
          <w:p w:rsidR="00B51893" w:rsidRPr="001B7A8E" w:rsidRDefault="00B51893" w:rsidP="00475E39">
            <w:pPr>
              <w:pStyle w:val="a4"/>
              <w:shd w:val="clear" w:color="auto" w:fill="auto"/>
              <w:spacing w:line="220" w:lineRule="exact"/>
              <w:ind w:left="120" w:firstLine="0"/>
              <w:jc w:val="both"/>
              <w:rPr>
                <w:rStyle w:val="11pt9"/>
                <w:color w:val="000000"/>
                <w:sz w:val="24"/>
                <w:szCs w:val="28"/>
              </w:rPr>
            </w:pPr>
          </w:p>
          <w:p w:rsidR="00B86646" w:rsidRPr="001B7A8E" w:rsidRDefault="001B7A8E" w:rsidP="001B7A8E">
            <w:pPr>
              <w:pStyle w:val="a4"/>
              <w:shd w:val="clear" w:color="auto" w:fill="auto"/>
              <w:spacing w:line="220" w:lineRule="exact"/>
              <w:ind w:left="120" w:firstLine="0"/>
              <w:jc w:val="both"/>
              <w:rPr>
                <w:szCs w:val="28"/>
              </w:rPr>
            </w:pPr>
            <w:r w:rsidRPr="001B7A8E">
              <w:rPr>
                <w:rStyle w:val="11pt9"/>
                <w:color w:val="000000"/>
                <w:sz w:val="24"/>
                <w:szCs w:val="28"/>
              </w:rPr>
              <w:t>3</w:t>
            </w:r>
            <w:r w:rsidR="007A6C43" w:rsidRPr="001B7A8E">
              <w:rPr>
                <w:rStyle w:val="11pt9"/>
                <w:color w:val="000000"/>
                <w:sz w:val="24"/>
                <w:szCs w:val="28"/>
              </w:rPr>
              <w:t xml:space="preserve"> </w:t>
            </w:r>
            <w:r w:rsidR="00B86646" w:rsidRPr="001B7A8E">
              <w:rPr>
                <w:szCs w:val="28"/>
              </w:rPr>
              <w:t>(</w:t>
            </w:r>
            <w:r w:rsidR="00330E22" w:rsidRPr="001B7A8E">
              <w:rPr>
                <w:szCs w:val="28"/>
              </w:rPr>
              <w:t>4</w:t>
            </w:r>
            <w:r w:rsidRPr="001B7A8E">
              <w:rPr>
                <w:szCs w:val="28"/>
              </w:rPr>
              <w:t>3</w:t>
            </w:r>
            <w:r w:rsidR="00B86646" w:rsidRPr="001B7A8E">
              <w:rPr>
                <w:szCs w:val="28"/>
              </w:rPr>
              <w:t>%)</w:t>
            </w:r>
          </w:p>
        </w:tc>
        <w:tc>
          <w:tcPr>
            <w:tcW w:w="1641" w:type="dxa"/>
            <w:tcBorders>
              <w:top w:val="single" w:sz="4" w:space="0" w:color="auto"/>
              <w:left w:val="single" w:sz="4" w:space="0" w:color="auto"/>
              <w:bottom w:val="single" w:sz="4" w:space="0" w:color="auto"/>
              <w:right w:val="single" w:sz="4" w:space="0" w:color="auto"/>
            </w:tcBorders>
            <w:shd w:val="clear" w:color="auto" w:fill="FFFFFF"/>
          </w:tcPr>
          <w:p w:rsidR="00B51893" w:rsidRPr="001B7A8E" w:rsidRDefault="00B51893" w:rsidP="00475E39">
            <w:pPr>
              <w:pStyle w:val="a4"/>
              <w:shd w:val="clear" w:color="auto" w:fill="auto"/>
              <w:spacing w:line="220" w:lineRule="exact"/>
              <w:ind w:left="120" w:firstLine="0"/>
              <w:jc w:val="both"/>
              <w:rPr>
                <w:rStyle w:val="11pt9"/>
                <w:color w:val="000000"/>
                <w:sz w:val="24"/>
                <w:szCs w:val="28"/>
              </w:rPr>
            </w:pPr>
          </w:p>
          <w:p w:rsidR="00B86646" w:rsidRPr="001B7A8E" w:rsidRDefault="00774162" w:rsidP="001B7A8E">
            <w:pPr>
              <w:pStyle w:val="a4"/>
              <w:shd w:val="clear" w:color="auto" w:fill="auto"/>
              <w:spacing w:line="220" w:lineRule="exact"/>
              <w:ind w:left="120" w:firstLine="0"/>
              <w:jc w:val="both"/>
              <w:rPr>
                <w:szCs w:val="28"/>
              </w:rPr>
            </w:pPr>
            <w:r w:rsidRPr="001B7A8E">
              <w:rPr>
                <w:rStyle w:val="11pt9"/>
                <w:color w:val="000000"/>
                <w:sz w:val="24"/>
                <w:szCs w:val="28"/>
              </w:rPr>
              <w:t>2</w:t>
            </w:r>
            <w:r w:rsidR="00B86646" w:rsidRPr="001B7A8E">
              <w:rPr>
                <w:szCs w:val="28"/>
              </w:rPr>
              <w:t xml:space="preserve"> (</w:t>
            </w:r>
            <w:r w:rsidR="001B7A8E" w:rsidRPr="001B7A8E">
              <w:rPr>
                <w:szCs w:val="28"/>
              </w:rPr>
              <w:t>28,5</w:t>
            </w:r>
            <w:r w:rsidR="00B86646" w:rsidRPr="001B7A8E">
              <w:rPr>
                <w:szCs w:val="28"/>
              </w:rPr>
              <w:t>%)</w:t>
            </w:r>
          </w:p>
        </w:tc>
      </w:tr>
    </w:tbl>
    <w:p w:rsidR="00B86646" w:rsidRPr="00952913" w:rsidRDefault="00B86646" w:rsidP="00475E39">
      <w:pPr>
        <w:pStyle w:val="19"/>
        <w:shd w:val="clear" w:color="auto" w:fill="auto"/>
        <w:spacing w:line="260" w:lineRule="exact"/>
        <w:jc w:val="both"/>
        <w:rPr>
          <w:sz w:val="28"/>
          <w:szCs w:val="28"/>
        </w:rPr>
      </w:pPr>
    </w:p>
    <w:p w:rsidR="008C0C1C" w:rsidRPr="00B51893" w:rsidRDefault="008C0C1C" w:rsidP="00180FA0">
      <w:pPr>
        <w:pStyle w:val="140"/>
        <w:shd w:val="clear" w:color="auto" w:fill="auto"/>
        <w:spacing w:before="0" w:after="0" w:line="260" w:lineRule="exact"/>
        <w:ind w:left="20"/>
        <w:jc w:val="center"/>
        <w:rPr>
          <w:sz w:val="28"/>
          <w:szCs w:val="28"/>
        </w:rPr>
      </w:pPr>
      <w:r w:rsidRPr="00B51893">
        <w:rPr>
          <w:rStyle w:val="14"/>
          <w:b/>
          <w:bCs/>
          <w:iCs/>
          <w:color w:val="000000"/>
          <w:sz w:val="28"/>
          <w:szCs w:val="28"/>
        </w:rPr>
        <w:t>Образовательный уровень педагогических работников</w:t>
      </w:r>
    </w:p>
    <w:p w:rsidR="00625239" w:rsidRPr="00B51893" w:rsidRDefault="00625239" w:rsidP="00475E39">
      <w:pPr>
        <w:jc w:val="both"/>
        <w:rPr>
          <w:rFonts w:ascii="Times New Roman" w:hAnsi="Times New Roman" w:cs="Times New Roman"/>
          <w:color w:val="auto"/>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2127"/>
        <w:gridCol w:w="1989"/>
        <w:gridCol w:w="2861"/>
        <w:gridCol w:w="2324"/>
      </w:tblGrid>
      <w:tr w:rsidR="008C0C1C" w:rsidRPr="001B7A8E" w:rsidTr="00B51893">
        <w:trPr>
          <w:trHeight w:hRule="exact" w:val="586"/>
        </w:trPr>
        <w:tc>
          <w:tcPr>
            <w:tcW w:w="2127" w:type="dxa"/>
            <w:tcBorders>
              <w:top w:val="single" w:sz="4" w:space="0" w:color="auto"/>
              <w:left w:val="single" w:sz="4" w:space="0" w:color="auto"/>
              <w:bottom w:val="nil"/>
              <w:right w:val="nil"/>
            </w:tcBorders>
            <w:shd w:val="clear" w:color="auto" w:fill="FFFFFF"/>
          </w:tcPr>
          <w:p w:rsidR="00B51893" w:rsidRPr="001B7A8E" w:rsidRDefault="00B51893" w:rsidP="00475E39">
            <w:pPr>
              <w:pStyle w:val="a4"/>
              <w:shd w:val="clear" w:color="auto" w:fill="auto"/>
              <w:spacing w:line="220" w:lineRule="exact"/>
              <w:ind w:left="120" w:firstLine="0"/>
              <w:jc w:val="both"/>
              <w:rPr>
                <w:rStyle w:val="11pt7"/>
                <w:i w:val="0"/>
                <w:color w:val="000000"/>
                <w:spacing w:val="-1"/>
                <w:sz w:val="24"/>
                <w:szCs w:val="28"/>
              </w:rPr>
            </w:pPr>
          </w:p>
          <w:p w:rsidR="008C0C1C" w:rsidRPr="001B7A8E" w:rsidRDefault="008C0C1C" w:rsidP="00475E39">
            <w:pPr>
              <w:pStyle w:val="a4"/>
              <w:shd w:val="clear" w:color="auto" w:fill="auto"/>
              <w:spacing w:line="220" w:lineRule="exact"/>
              <w:ind w:left="120" w:firstLine="0"/>
              <w:jc w:val="both"/>
              <w:rPr>
                <w:i/>
                <w:szCs w:val="28"/>
              </w:rPr>
            </w:pPr>
            <w:r w:rsidRPr="001B7A8E">
              <w:rPr>
                <w:rStyle w:val="11pt7"/>
                <w:i w:val="0"/>
                <w:color w:val="000000"/>
                <w:spacing w:val="-1"/>
                <w:sz w:val="24"/>
                <w:szCs w:val="28"/>
              </w:rPr>
              <w:t>Образование</w:t>
            </w:r>
          </w:p>
        </w:tc>
        <w:tc>
          <w:tcPr>
            <w:tcW w:w="1989" w:type="dxa"/>
            <w:tcBorders>
              <w:top w:val="single" w:sz="4" w:space="0" w:color="auto"/>
              <w:left w:val="single" w:sz="4" w:space="0" w:color="auto"/>
              <w:bottom w:val="nil"/>
              <w:right w:val="nil"/>
            </w:tcBorders>
            <w:shd w:val="clear" w:color="auto" w:fill="FFFFFF"/>
          </w:tcPr>
          <w:p w:rsidR="00B51893" w:rsidRPr="001B7A8E" w:rsidRDefault="00B51893" w:rsidP="00475E39">
            <w:pPr>
              <w:pStyle w:val="a4"/>
              <w:shd w:val="clear" w:color="auto" w:fill="auto"/>
              <w:spacing w:line="220" w:lineRule="exact"/>
              <w:ind w:left="120" w:firstLine="0"/>
              <w:jc w:val="both"/>
              <w:rPr>
                <w:rStyle w:val="11pt8"/>
                <w:color w:val="000000"/>
                <w:sz w:val="24"/>
                <w:szCs w:val="28"/>
              </w:rPr>
            </w:pPr>
          </w:p>
          <w:p w:rsidR="008C0C1C" w:rsidRPr="001B7A8E" w:rsidRDefault="008C0C1C" w:rsidP="00475E39">
            <w:pPr>
              <w:pStyle w:val="a4"/>
              <w:shd w:val="clear" w:color="auto" w:fill="auto"/>
              <w:spacing w:line="220" w:lineRule="exact"/>
              <w:ind w:left="120" w:firstLine="0"/>
              <w:jc w:val="both"/>
              <w:rPr>
                <w:szCs w:val="28"/>
              </w:rPr>
            </w:pPr>
            <w:r w:rsidRPr="001B7A8E">
              <w:rPr>
                <w:rStyle w:val="11pt8"/>
                <w:color w:val="000000"/>
                <w:sz w:val="24"/>
                <w:szCs w:val="28"/>
              </w:rPr>
              <w:t>Высшее</w:t>
            </w:r>
          </w:p>
        </w:tc>
        <w:tc>
          <w:tcPr>
            <w:tcW w:w="2861" w:type="dxa"/>
            <w:tcBorders>
              <w:top w:val="single" w:sz="4" w:space="0" w:color="auto"/>
              <w:left w:val="single" w:sz="4" w:space="0" w:color="auto"/>
              <w:bottom w:val="nil"/>
              <w:right w:val="nil"/>
            </w:tcBorders>
            <w:shd w:val="clear" w:color="auto" w:fill="FFFFFF"/>
            <w:vAlign w:val="bottom"/>
          </w:tcPr>
          <w:p w:rsidR="008C0C1C" w:rsidRPr="001B7A8E" w:rsidRDefault="008C0C1C" w:rsidP="00475E39">
            <w:pPr>
              <w:pStyle w:val="a4"/>
              <w:shd w:val="clear" w:color="auto" w:fill="auto"/>
              <w:spacing w:after="120" w:line="220" w:lineRule="exact"/>
              <w:ind w:left="120" w:firstLine="0"/>
              <w:jc w:val="both"/>
              <w:rPr>
                <w:szCs w:val="28"/>
              </w:rPr>
            </w:pPr>
            <w:r w:rsidRPr="001B7A8E">
              <w:rPr>
                <w:rStyle w:val="11pt8"/>
                <w:color w:val="000000"/>
                <w:sz w:val="24"/>
                <w:szCs w:val="28"/>
              </w:rPr>
              <w:t>Высшее</w:t>
            </w:r>
          </w:p>
          <w:p w:rsidR="008C0C1C" w:rsidRPr="001B7A8E" w:rsidRDefault="008C0C1C" w:rsidP="00475E39">
            <w:pPr>
              <w:pStyle w:val="a4"/>
              <w:shd w:val="clear" w:color="auto" w:fill="auto"/>
              <w:spacing w:before="120" w:line="220" w:lineRule="exact"/>
              <w:ind w:left="120" w:firstLine="0"/>
              <w:jc w:val="both"/>
              <w:rPr>
                <w:szCs w:val="28"/>
              </w:rPr>
            </w:pPr>
            <w:r w:rsidRPr="001B7A8E">
              <w:rPr>
                <w:rStyle w:val="11pt8"/>
                <w:color w:val="000000"/>
                <w:sz w:val="24"/>
                <w:szCs w:val="28"/>
              </w:rPr>
              <w:t>педагогическое</w:t>
            </w:r>
          </w:p>
        </w:tc>
        <w:tc>
          <w:tcPr>
            <w:tcW w:w="2324" w:type="dxa"/>
            <w:tcBorders>
              <w:top w:val="single" w:sz="4" w:space="0" w:color="auto"/>
              <w:left w:val="single" w:sz="4" w:space="0" w:color="auto"/>
              <w:bottom w:val="nil"/>
              <w:right w:val="single" w:sz="4" w:space="0" w:color="auto"/>
            </w:tcBorders>
            <w:shd w:val="clear" w:color="auto" w:fill="FFFFFF"/>
            <w:vAlign w:val="bottom"/>
          </w:tcPr>
          <w:p w:rsidR="008C0C1C" w:rsidRPr="001B7A8E" w:rsidRDefault="008C0C1C" w:rsidP="00475E39">
            <w:pPr>
              <w:pStyle w:val="a4"/>
              <w:shd w:val="clear" w:color="auto" w:fill="auto"/>
              <w:spacing w:after="120" w:line="220" w:lineRule="exact"/>
              <w:ind w:left="120" w:firstLine="0"/>
              <w:jc w:val="both"/>
              <w:rPr>
                <w:szCs w:val="28"/>
              </w:rPr>
            </w:pPr>
            <w:r w:rsidRPr="001B7A8E">
              <w:rPr>
                <w:rStyle w:val="11pt8"/>
                <w:color w:val="000000"/>
                <w:sz w:val="24"/>
                <w:szCs w:val="28"/>
              </w:rPr>
              <w:t>Среднее</w:t>
            </w:r>
          </w:p>
          <w:p w:rsidR="008C0C1C" w:rsidRPr="001B7A8E" w:rsidRDefault="008C0C1C" w:rsidP="00475E39">
            <w:pPr>
              <w:pStyle w:val="a4"/>
              <w:shd w:val="clear" w:color="auto" w:fill="auto"/>
              <w:spacing w:before="120" w:line="220" w:lineRule="exact"/>
              <w:ind w:left="120" w:firstLine="0"/>
              <w:jc w:val="both"/>
              <w:rPr>
                <w:szCs w:val="28"/>
              </w:rPr>
            </w:pPr>
            <w:r w:rsidRPr="001B7A8E">
              <w:rPr>
                <w:rStyle w:val="11pt8"/>
                <w:color w:val="000000"/>
                <w:sz w:val="24"/>
                <w:szCs w:val="28"/>
              </w:rPr>
              <w:t>специальное</w:t>
            </w:r>
          </w:p>
        </w:tc>
      </w:tr>
      <w:tr w:rsidR="008C0C1C" w:rsidRPr="001B7A8E" w:rsidTr="00B51893">
        <w:trPr>
          <w:trHeight w:hRule="exact" w:val="555"/>
        </w:trPr>
        <w:tc>
          <w:tcPr>
            <w:tcW w:w="2127" w:type="dxa"/>
            <w:tcBorders>
              <w:top w:val="single" w:sz="4" w:space="0" w:color="auto"/>
              <w:left w:val="single" w:sz="4" w:space="0" w:color="auto"/>
              <w:bottom w:val="single" w:sz="4" w:space="0" w:color="auto"/>
              <w:right w:val="nil"/>
            </w:tcBorders>
            <w:shd w:val="clear" w:color="auto" w:fill="FFFFFF"/>
          </w:tcPr>
          <w:p w:rsidR="00B51893" w:rsidRPr="001B7A8E" w:rsidRDefault="00B51893" w:rsidP="00475E39">
            <w:pPr>
              <w:pStyle w:val="a4"/>
              <w:shd w:val="clear" w:color="auto" w:fill="auto"/>
              <w:spacing w:line="220" w:lineRule="exact"/>
              <w:ind w:left="120" w:firstLine="0"/>
              <w:jc w:val="both"/>
              <w:rPr>
                <w:rStyle w:val="11pt8"/>
                <w:color w:val="000000"/>
                <w:sz w:val="24"/>
                <w:szCs w:val="28"/>
              </w:rPr>
            </w:pPr>
          </w:p>
          <w:p w:rsidR="008C0C1C" w:rsidRPr="001B7A8E" w:rsidRDefault="008C0C1C" w:rsidP="00475E39">
            <w:pPr>
              <w:pStyle w:val="a4"/>
              <w:shd w:val="clear" w:color="auto" w:fill="auto"/>
              <w:spacing w:line="220" w:lineRule="exact"/>
              <w:ind w:left="120" w:firstLine="0"/>
              <w:jc w:val="both"/>
              <w:rPr>
                <w:szCs w:val="28"/>
              </w:rPr>
            </w:pPr>
            <w:r w:rsidRPr="001B7A8E">
              <w:rPr>
                <w:rStyle w:val="11pt8"/>
                <w:color w:val="000000"/>
                <w:sz w:val="24"/>
                <w:szCs w:val="28"/>
              </w:rPr>
              <w:t>Количество</w:t>
            </w:r>
          </w:p>
        </w:tc>
        <w:tc>
          <w:tcPr>
            <w:tcW w:w="1989" w:type="dxa"/>
            <w:tcBorders>
              <w:top w:val="single" w:sz="4" w:space="0" w:color="auto"/>
              <w:left w:val="single" w:sz="4" w:space="0" w:color="auto"/>
              <w:bottom w:val="single" w:sz="4" w:space="0" w:color="auto"/>
              <w:right w:val="nil"/>
            </w:tcBorders>
            <w:shd w:val="clear" w:color="auto" w:fill="FFFFFF"/>
          </w:tcPr>
          <w:p w:rsidR="00B51893" w:rsidRPr="001B7A8E" w:rsidRDefault="00B51893" w:rsidP="00475E39">
            <w:pPr>
              <w:pStyle w:val="a4"/>
              <w:shd w:val="clear" w:color="auto" w:fill="auto"/>
              <w:spacing w:line="220" w:lineRule="exact"/>
              <w:ind w:left="120" w:firstLine="0"/>
              <w:jc w:val="both"/>
              <w:rPr>
                <w:rStyle w:val="11pt8"/>
                <w:color w:val="000000"/>
                <w:sz w:val="24"/>
                <w:szCs w:val="28"/>
              </w:rPr>
            </w:pPr>
          </w:p>
          <w:p w:rsidR="008C0C1C" w:rsidRPr="001B7A8E" w:rsidRDefault="001B7A8E" w:rsidP="00475E39">
            <w:pPr>
              <w:pStyle w:val="a4"/>
              <w:shd w:val="clear" w:color="auto" w:fill="auto"/>
              <w:spacing w:line="220" w:lineRule="exact"/>
              <w:ind w:left="120" w:firstLine="0"/>
              <w:jc w:val="both"/>
              <w:rPr>
                <w:szCs w:val="28"/>
              </w:rPr>
            </w:pPr>
            <w:r w:rsidRPr="001B7A8E">
              <w:rPr>
                <w:rStyle w:val="11pt8"/>
                <w:color w:val="000000"/>
                <w:sz w:val="24"/>
                <w:szCs w:val="28"/>
              </w:rPr>
              <w:t>5</w:t>
            </w:r>
            <w:r w:rsidR="009A70C3" w:rsidRPr="001B7A8E">
              <w:rPr>
                <w:szCs w:val="28"/>
              </w:rPr>
              <w:t xml:space="preserve"> человек</w:t>
            </w:r>
          </w:p>
        </w:tc>
        <w:tc>
          <w:tcPr>
            <w:tcW w:w="2861" w:type="dxa"/>
            <w:tcBorders>
              <w:top w:val="single" w:sz="4" w:space="0" w:color="auto"/>
              <w:left w:val="single" w:sz="4" w:space="0" w:color="auto"/>
              <w:bottom w:val="single" w:sz="4" w:space="0" w:color="auto"/>
              <w:right w:val="nil"/>
            </w:tcBorders>
            <w:shd w:val="clear" w:color="auto" w:fill="FFFFFF"/>
            <w:vAlign w:val="center"/>
          </w:tcPr>
          <w:p w:rsidR="008C0C1C" w:rsidRPr="001B7A8E" w:rsidRDefault="001B7A8E" w:rsidP="00475E39">
            <w:pPr>
              <w:pStyle w:val="a4"/>
              <w:shd w:val="clear" w:color="auto" w:fill="auto"/>
              <w:spacing w:line="220" w:lineRule="exact"/>
              <w:ind w:left="120" w:firstLine="0"/>
              <w:jc w:val="both"/>
              <w:rPr>
                <w:szCs w:val="28"/>
              </w:rPr>
            </w:pPr>
            <w:r w:rsidRPr="001B7A8E">
              <w:rPr>
                <w:rStyle w:val="11pt8"/>
                <w:color w:val="000000"/>
                <w:sz w:val="24"/>
                <w:szCs w:val="28"/>
              </w:rPr>
              <w:t>5</w:t>
            </w:r>
            <w:r w:rsidR="009A70C3" w:rsidRPr="001B7A8E">
              <w:rPr>
                <w:szCs w:val="28"/>
              </w:rPr>
              <w:t xml:space="preserve"> человек</w:t>
            </w:r>
          </w:p>
        </w:tc>
        <w:tc>
          <w:tcPr>
            <w:tcW w:w="2324" w:type="dxa"/>
            <w:tcBorders>
              <w:top w:val="single" w:sz="4" w:space="0" w:color="auto"/>
              <w:left w:val="single" w:sz="4" w:space="0" w:color="auto"/>
              <w:bottom w:val="single" w:sz="4" w:space="0" w:color="auto"/>
              <w:right w:val="single" w:sz="4" w:space="0" w:color="auto"/>
            </w:tcBorders>
            <w:shd w:val="clear" w:color="auto" w:fill="FFFFFF"/>
          </w:tcPr>
          <w:p w:rsidR="00B51893" w:rsidRPr="001B7A8E" w:rsidRDefault="00B51893" w:rsidP="00475E39">
            <w:pPr>
              <w:pStyle w:val="a4"/>
              <w:shd w:val="clear" w:color="auto" w:fill="auto"/>
              <w:spacing w:line="220" w:lineRule="exact"/>
              <w:ind w:left="120" w:firstLine="0"/>
              <w:jc w:val="both"/>
              <w:rPr>
                <w:rStyle w:val="11pt8"/>
                <w:color w:val="000000"/>
                <w:sz w:val="24"/>
                <w:szCs w:val="28"/>
              </w:rPr>
            </w:pPr>
          </w:p>
          <w:p w:rsidR="008C0C1C" w:rsidRPr="001B7A8E" w:rsidRDefault="001B7A8E" w:rsidP="00475E39">
            <w:pPr>
              <w:pStyle w:val="a4"/>
              <w:shd w:val="clear" w:color="auto" w:fill="auto"/>
              <w:spacing w:line="220" w:lineRule="exact"/>
              <w:ind w:left="120" w:firstLine="0"/>
              <w:jc w:val="both"/>
              <w:rPr>
                <w:szCs w:val="28"/>
              </w:rPr>
            </w:pPr>
            <w:r w:rsidRPr="001B7A8E">
              <w:rPr>
                <w:rStyle w:val="11pt8"/>
                <w:color w:val="000000"/>
                <w:sz w:val="24"/>
                <w:szCs w:val="28"/>
              </w:rPr>
              <w:t>2</w:t>
            </w:r>
            <w:r w:rsidR="009A70C3" w:rsidRPr="001B7A8E">
              <w:rPr>
                <w:szCs w:val="28"/>
              </w:rPr>
              <w:t xml:space="preserve"> человек</w:t>
            </w:r>
          </w:p>
        </w:tc>
      </w:tr>
    </w:tbl>
    <w:p w:rsidR="009A70C3" w:rsidRPr="00952913" w:rsidRDefault="009A70C3" w:rsidP="00475E39">
      <w:pPr>
        <w:pStyle w:val="140"/>
        <w:shd w:val="clear" w:color="auto" w:fill="auto"/>
        <w:spacing w:before="0" w:after="0" w:line="260" w:lineRule="exact"/>
        <w:ind w:left="20"/>
        <w:rPr>
          <w:rStyle w:val="14"/>
          <w:b/>
          <w:bCs/>
          <w:i/>
          <w:iCs/>
          <w:color w:val="000000"/>
          <w:sz w:val="28"/>
          <w:szCs w:val="28"/>
        </w:rPr>
      </w:pPr>
    </w:p>
    <w:p w:rsidR="001B7A8E" w:rsidRDefault="001B7A8E" w:rsidP="001F3FA8">
      <w:pPr>
        <w:pStyle w:val="140"/>
        <w:shd w:val="clear" w:color="auto" w:fill="auto"/>
        <w:spacing w:before="0" w:after="0" w:line="260" w:lineRule="exact"/>
        <w:ind w:left="20"/>
        <w:rPr>
          <w:rStyle w:val="14"/>
          <w:b/>
          <w:bCs/>
          <w:iCs/>
          <w:color w:val="000000"/>
          <w:sz w:val="28"/>
          <w:szCs w:val="28"/>
        </w:rPr>
      </w:pPr>
    </w:p>
    <w:p w:rsidR="001B7A8E" w:rsidRDefault="001B7A8E" w:rsidP="00180FA0">
      <w:pPr>
        <w:pStyle w:val="140"/>
        <w:shd w:val="clear" w:color="auto" w:fill="auto"/>
        <w:spacing w:before="0" w:after="0" w:line="260" w:lineRule="exact"/>
        <w:ind w:left="20"/>
        <w:jc w:val="center"/>
        <w:rPr>
          <w:rStyle w:val="14"/>
          <w:b/>
          <w:bCs/>
          <w:iCs/>
          <w:color w:val="000000"/>
          <w:sz w:val="28"/>
          <w:szCs w:val="28"/>
        </w:rPr>
      </w:pPr>
    </w:p>
    <w:p w:rsidR="009A70C3" w:rsidRPr="00B51893" w:rsidRDefault="009A70C3" w:rsidP="00180FA0">
      <w:pPr>
        <w:pStyle w:val="140"/>
        <w:shd w:val="clear" w:color="auto" w:fill="auto"/>
        <w:spacing w:before="0" w:after="0" w:line="260" w:lineRule="exact"/>
        <w:ind w:left="20"/>
        <w:jc w:val="center"/>
        <w:rPr>
          <w:rStyle w:val="14"/>
          <w:b/>
          <w:bCs/>
          <w:iCs/>
          <w:color w:val="000000"/>
          <w:sz w:val="28"/>
          <w:szCs w:val="28"/>
        </w:rPr>
      </w:pPr>
      <w:r w:rsidRPr="00B51893">
        <w:rPr>
          <w:rStyle w:val="14"/>
          <w:b/>
          <w:bCs/>
          <w:iCs/>
          <w:color w:val="000000"/>
          <w:sz w:val="28"/>
          <w:szCs w:val="28"/>
        </w:rPr>
        <w:t>Уровень квалификации педагогов</w:t>
      </w:r>
    </w:p>
    <w:p w:rsidR="009A70C3" w:rsidRPr="00952913" w:rsidRDefault="009A70C3" w:rsidP="00475E39">
      <w:pPr>
        <w:pStyle w:val="140"/>
        <w:shd w:val="clear" w:color="auto" w:fill="auto"/>
        <w:spacing w:before="0" w:after="0" w:line="260" w:lineRule="exact"/>
        <w:ind w:left="20"/>
        <w:rPr>
          <w:sz w:val="28"/>
          <w:szCs w:val="28"/>
        </w:rPr>
      </w:pPr>
    </w:p>
    <w:tbl>
      <w:tblPr>
        <w:tblW w:w="9257" w:type="dxa"/>
        <w:tblInd w:w="5" w:type="dxa"/>
        <w:tblLayout w:type="fixed"/>
        <w:tblCellMar>
          <w:left w:w="0" w:type="dxa"/>
          <w:right w:w="0" w:type="dxa"/>
        </w:tblCellMar>
        <w:tblLook w:val="0000" w:firstRow="0" w:lastRow="0" w:firstColumn="0" w:lastColumn="0" w:noHBand="0" w:noVBand="0"/>
      </w:tblPr>
      <w:tblGrid>
        <w:gridCol w:w="2297"/>
        <w:gridCol w:w="2283"/>
        <w:gridCol w:w="2352"/>
        <w:gridCol w:w="2325"/>
      </w:tblGrid>
      <w:tr w:rsidR="009A70C3" w:rsidRPr="001B7A8E" w:rsidTr="007A6C43">
        <w:trPr>
          <w:trHeight w:hRule="exact" w:val="1188"/>
        </w:trPr>
        <w:tc>
          <w:tcPr>
            <w:tcW w:w="2297" w:type="dxa"/>
            <w:tcBorders>
              <w:top w:val="single" w:sz="4" w:space="0" w:color="auto"/>
              <w:left w:val="single" w:sz="4" w:space="0" w:color="auto"/>
              <w:bottom w:val="nil"/>
              <w:right w:val="nil"/>
            </w:tcBorders>
            <w:shd w:val="clear" w:color="auto" w:fill="FFFFFF"/>
          </w:tcPr>
          <w:p w:rsidR="009A70C3" w:rsidRPr="001B7A8E" w:rsidRDefault="009A70C3" w:rsidP="00475E39">
            <w:pPr>
              <w:pStyle w:val="a4"/>
              <w:shd w:val="clear" w:color="auto" w:fill="auto"/>
              <w:spacing w:line="278" w:lineRule="exact"/>
              <w:ind w:left="120" w:firstLine="0"/>
              <w:jc w:val="both"/>
              <w:rPr>
                <w:szCs w:val="28"/>
              </w:rPr>
            </w:pPr>
            <w:r w:rsidRPr="001B7A8E">
              <w:rPr>
                <w:rStyle w:val="11pt8"/>
                <w:color w:val="000000"/>
                <w:sz w:val="24"/>
                <w:szCs w:val="28"/>
              </w:rPr>
              <w:t>Соответствие</w:t>
            </w:r>
          </w:p>
          <w:p w:rsidR="009A70C3" w:rsidRPr="001B7A8E" w:rsidRDefault="009A70C3" w:rsidP="00475E39">
            <w:pPr>
              <w:pStyle w:val="a4"/>
              <w:shd w:val="clear" w:color="auto" w:fill="auto"/>
              <w:spacing w:line="278" w:lineRule="exact"/>
              <w:ind w:left="120" w:firstLine="0"/>
              <w:jc w:val="both"/>
              <w:rPr>
                <w:szCs w:val="28"/>
              </w:rPr>
            </w:pPr>
            <w:r w:rsidRPr="001B7A8E">
              <w:rPr>
                <w:rStyle w:val="11pt8"/>
                <w:color w:val="000000"/>
                <w:sz w:val="24"/>
                <w:szCs w:val="28"/>
              </w:rPr>
              <w:t>занимаемой</w:t>
            </w:r>
          </w:p>
          <w:p w:rsidR="009A70C3" w:rsidRPr="001B7A8E" w:rsidRDefault="009A70C3" w:rsidP="00475E39">
            <w:pPr>
              <w:pStyle w:val="a4"/>
              <w:shd w:val="clear" w:color="auto" w:fill="auto"/>
              <w:spacing w:line="278" w:lineRule="exact"/>
              <w:ind w:left="120" w:firstLine="0"/>
              <w:jc w:val="both"/>
              <w:rPr>
                <w:szCs w:val="28"/>
              </w:rPr>
            </w:pPr>
            <w:r w:rsidRPr="001B7A8E">
              <w:rPr>
                <w:rStyle w:val="11pt8"/>
                <w:color w:val="000000"/>
                <w:sz w:val="24"/>
                <w:szCs w:val="28"/>
              </w:rPr>
              <w:t>должности</w:t>
            </w:r>
          </w:p>
        </w:tc>
        <w:tc>
          <w:tcPr>
            <w:tcW w:w="2283" w:type="dxa"/>
            <w:tcBorders>
              <w:top w:val="single" w:sz="4" w:space="0" w:color="auto"/>
              <w:left w:val="single" w:sz="4" w:space="0" w:color="auto"/>
              <w:bottom w:val="nil"/>
              <w:right w:val="nil"/>
            </w:tcBorders>
            <w:shd w:val="clear" w:color="auto" w:fill="FFFFFF"/>
          </w:tcPr>
          <w:p w:rsidR="009A70C3" w:rsidRPr="001B7A8E" w:rsidRDefault="009A70C3" w:rsidP="00475E39">
            <w:pPr>
              <w:pStyle w:val="a4"/>
              <w:shd w:val="clear" w:color="auto" w:fill="auto"/>
              <w:spacing w:line="278" w:lineRule="exact"/>
              <w:ind w:left="120" w:firstLine="0"/>
              <w:jc w:val="both"/>
              <w:rPr>
                <w:szCs w:val="28"/>
              </w:rPr>
            </w:pPr>
            <w:r w:rsidRPr="001B7A8E">
              <w:rPr>
                <w:rStyle w:val="11pt8"/>
                <w:color w:val="000000"/>
                <w:sz w:val="24"/>
                <w:szCs w:val="28"/>
              </w:rPr>
              <w:t>I категория/ кол-во человек</w:t>
            </w:r>
          </w:p>
        </w:tc>
        <w:tc>
          <w:tcPr>
            <w:tcW w:w="2352" w:type="dxa"/>
            <w:tcBorders>
              <w:top w:val="single" w:sz="4" w:space="0" w:color="auto"/>
              <w:left w:val="single" w:sz="4" w:space="0" w:color="auto"/>
              <w:bottom w:val="nil"/>
              <w:right w:val="nil"/>
            </w:tcBorders>
            <w:shd w:val="clear" w:color="auto" w:fill="FFFFFF"/>
          </w:tcPr>
          <w:p w:rsidR="009A70C3" w:rsidRPr="001B7A8E" w:rsidRDefault="009A70C3" w:rsidP="00475E39">
            <w:pPr>
              <w:pStyle w:val="a4"/>
              <w:shd w:val="clear" w:color="auto" w:fill="auto"/>
              <w:spacing w:line="274" w:lineRule="exact"/>
              <w:ind w:left="120" w:firstLine="0"/>
              <w:jc w:val="both"/>
              <w:rPr>
                <w:szCs w:val="28"/>
              </w:rPr>
            </w:pPr>
            <w:r w:rsidRPr="001B7A8E">
              <w:rPr>
                <w:rStyle w:val="11pt8"/>
                <w:color w:val="000000"/>
                <w:sz w:val="24"/>
                <w:szCs w:val="28"/>
              </w:rPr>
              <w:t xml:space="preserve">Высшая </w:t>
            </w:r>
            <w:r w:rsidR="006E05A3" w:rsidRPr="001B7A8E">
              <w:rPr>
                <w:rStyle w:val="11pt8"/>
                <w:color w:val="000000"/>
                <w:sz w:val="24"/>
                <w:szCs w:val="28"/>
              </w:rPr>
              <w:t>к</w:t>
            </w:r>
            <w:r w:rsidRPr="001B7A8E">
              <w:rPr>
                <w:rStyle w:val="11pt8"/>
                <w:color w:val="000000"/>
                <w:sz w:val="24"/>
                <w:szCs w:val="28"/>
              </w:rPr>
              <w:t>атегория/ кол-во человек</w:t>
            </w:r>
          </w:p>
        </w:tc>
        <w:tc>
          <w:tcPr>
            <w:tcW w:w="2325" w:type="dxa"/>
            <w:tcBorders>
              <w:top w:val="single" w:sz="4" w:space="0" w:color="auto"/>
              <w:left w:val="single" w:sz="4" w:space="0" w:color="auto"/>
              <w:bottom w:val="nil"/>
              <w:right w:val="single" w:sz="4" w:space="0" w:color="auto"/>
            </w:tcBorders>
            <w:shd w:val="clear" w:color="auto" w:fill="FFFFFF"/>
            <w:vAlign w:val="bottom"/>
          </w:tcPr>
          <w:p w:rsidR="009A70C3" w:rsidRPr="001B7A8E" w:rsidRDefault="009A70C3" w:rsidP="00475E39">
            <w:pPr>
              <w:pStyle w:val="a4"/>
              <w:shd w:val="clear" w:color="auto" w:fill="auto"/>
              <w:spacing w:line="274" w:lineRule="exact"/>
              <w:ind w:left="120" w:firstLine="0"/>
              <w:jc w:val="both"/>
              <w:rPr>
                <w:szCs w:val="28"/>
              </w:rPr>
            </w:pPr>
            <w:r w:rsidRPr="001B7A8E">
              <w:rPr>
                <w:rStyle w:val="11pt8"/>
                <w:color w:val="000000"/>
                <w:sz w:val="24"/>
                <w:szCs w:val="28"/>
              </w:rPr>
              <w:t>Готовятся к прохождению аттестационных процедур</w:t>
            </w:r>
          </w:p>
        </w:tc>
      </w:tr>
      <w:tr w:rsidR="009A70C3" w:rsidRPr="001B7A8E" w:rsidTr="00B51893">
        <w:trPr>
          <w:trHeight w:hRule="exact" w:val="361"/>
        </w:trPr>
        <w:tc>
          <w:tcPr>
            <w:tcW w:w="2297" w:type="dxa"/>
            <w:tcBorders>
              <w:top w:val="single" w:sz="4" w:space="0" w:color="auto"/>
              <w:left w:val="single" w:sz="4" w:space="0" w:color="auto"/>
              <w:bottom w:val="single" w:sz="4" w:space="0" w:color="auto"/>
              <w:right w:val="nil"/>
            </w:tcBorders>
            <w:shd w:val="clear" w:color="auto" w:fill="FFFFFF"/>
          </w:tcPr>
          <w:p w:rsidR="009A70C3" w:rsidRPr="001B7A8E" w:rsidRDefault="001B7A8E" w:rsidP="00475E39">
            <w:pPr>
              <w:pStyle w:val="a4"/>
              <w:shd w:val="clear" w:color="auto" w:fill="auto"/>
              <w:spacing w:line="240" w:lineRule="exact"/>
              <w:ind w:left="120" w:firstLine="0"/>
              <w:jc w:val="both"/>
              <w:rPr>
                <w:szCs w:val="28"/>
              </w:rPr>
            </w:pPr>
            <w:r w:rsidRPr="001B7A8E">
              <w:rPr>
                <w:color w:val="000000"/>
                <w:szCs w:val="28"/>
              </w:rPr>
              <w:t>3</w:t>
            </w:r>
            <w:r w:rsidR="00330E22" w:rsidRPr="001B7A8E">
              <w:rPr>
                <w:color w:val="000000"/>
                <w:szCs w:val="28"/>
              </w:rPr>
              <w:t xml:space="preserve"> </w:t>
            </w:r>
            <w:r w:rsidR="00C80EC7" w:rsidRPr="001B7A8E">
              <w:rPr>
                <w:szCs w:val="28"/>
              </w:rPr>
              <w:t>человека</w:t>
            </w:r>
          </w:p>
        </w:tc>
        <w:tc>
          <w:tcPr>
            <w:tcW w:w="2283" w:type="dxa"/>
            <w:tcBorders>
              <w:top w:val="single" w:sz="4" w:space="0" w:color="auto"/>
              <w:left w:val="single" w:sz="4" w:space="0" w:color="auto"/>
              <w:bottom w:val="single" w:sz="4" w:space="0" w:color="auto"/>
              <w:right w:val="nil"/>
            </w:tcBorders>
            <w:shd w:val="clear" w:color="auto" w:fill="FFFFFF"/>
          </w:tcPr>
          <w:p w:rsidR="009A70C3" w:rsidRPr="001B7A8E" w:rsidRDefault="001B7A8E" w:rsidP="00475E39">
            <w:pPr>
              <w:pStyle w:val="a4"/>
              <w:shd w:val="clear" w:color="auto" w:fill="auto"/>
              <w:spacing w:line="240" w:lineRule="exact"/>
              <w:ind w:left="120" w:firstLine="0"/>
              <w:jc w:val="both"/>
              <w:rPr>
                <w:szCs w:val="28"/>
              </w:rPr>
            </w:pPr>
            <w:r w:rsidRPr="001B7A8E">
              <w:rPr>
                <w:color w:val="000000"/>
                <w:szCs w:val="28"/>
              </w:rPr>
              <w:t>4</w:t>
            </w:r>
            <w:r w:rsidR="00C80EC7" w:rsidRPr="001B7A8E">
              <w:rPr>
                <w:szCs w:val="28"/>
              </w:rPr>
              <w:t xml:space="preserve"> человека</w:t>
            </w:r>
          </w:p>
        </w:tc>
        <w:tc>
          <w:tcPr>
            <w:tcW w:w="2352" w:type="dxa"/>
            <w:tcBorders>
              <w:top w:val="single" w:sz="4" w:space="0" w:color="auto"/>
              <w:left w:val="single" w:sz="4" w:space="0" w:color="auto"/>
              <w:bottom w:val="single" w:sz="4" w:space="0" w:color="auto"/>
              <w:right w:val="nil"/>
            </w:tcBorders>
            <w:shd w:val="clear" w:color="auto" w:fill="FFFFFF"/>
          </w:tcPr>
          <w:p w:rsidR="009A70C3" w:rsidRPr="001B7A8E" w:rsidRDefault="009A70C3" w:rsidP="00475E39">
            <w:pPr>
              <w:pStyle w:val="a4"/>
              <w:shd w:val="clear" w:color="auto" w:fill="auto"/>
              <w:spacing w:line="240" w:lineRule="exact"/>
              <w:ind w:left="120" w:firstLine="0"/>
              <w:jc w:val="both"/>
              <w:rPr>
                <w:szCs w:val="28"/>
              </w:rPr>
            </w:pPr>
            <w:r w:rsidRPr="001B7A8E">
              <w:rPr>
                <w:color w:val="000000"/>
                <w:szCs w:val="28"/>
              </w:rPr>
              <w:t>0</w:t>
            </w:r>
            <w:r w:rsidR="00B51893" w:rsidRPr="001B7A8E">
              <w:rPr>
                <w:szCs w:val="28"/>
              </w:rPr>
              <w:t xml:space="preserve"> человек</w:t>
            </w:r>
          </w:p>
        </w:tc>
        <w:tc>
          <w:tcPr>
            <w:tcW w:w="2325" w:type="dxa"/>
            <w:tcBorders>
              <w:top w:val="single" w:sz="4" w:space="0" w:color="auto"/>
              <w:left w:val="single" w:sz="4" w:space="0" w:color="auto"/>
              <w:bottom w:val="single" w:sz="4" w:space="0" w:color="auto"/>
              <w:right w:val="single" w:sz="4" w:space="0" w:color="auto"/>
            </w:tcBorders>
            <w:shd w:val="clear" w:color="auto" w:fill="FFFFFF"/>
          </w:tcPr>
          <w:p w:rsidR="009A70C3" w:rsidRPr="001B7A8E" w:rsidRDefault="001B7A8E" w:rsidP="00475E39">
            <w:pPr>
              <w:pStyle w:val="a4"/>
              <w:shd w:val="clear" w:color="auto" w:fill="auto"/>
              <w:spacing w:line="240" w:lineRule="exact"/>
              <w:ind w:left="120" w:firstLine="0"/>
              <w:jc w:val="both"/>
              <w:rPr>
                <w:szCs w:val="28"/>
              </w:rPr>
            </w:pPr>
            <w:r w:rsidRPr="001B7A8E">
              <w:rPr>
                <w:color w:val="000000"/>
                <w:szCs w:val="28"/>
              </w:rPr>
              <w:t>0</w:t>
            </w:r>
            <w:r w:rsidR="004D0148" w:rsidRPr="001B7A8E">
              <w:rPr>
                <w:color w:val="000000"/>
                <w:szCs w:val="28"/>
              </w:rPr>
              <w:t xml:space="preserve"> </w:t>
            </w:r>
            <w:r w:rsidR="00C80EC7" w:rsidRPr="001B7A8E">
              <w:rPr>
                <w:szCs w:val="28"/>
              </w:rPr>
              <w:t>человека</w:t>
            </w:r>
          </w:p>
        </w:tc>
      </w:tr>
    </w:tbl>
    <w:p w:rsidR="0075486E" w:rsidRDefault="0075486E" w:rsidP="00475E39">
      <w:pPr>
        <w:pStyle w:val="a4"/>
        <w:shd w:val="clear" w:color="auto" w:fill="auto"/>
        <w:tabs>
          <w:tab w:val="left" w:pos="8789"/>
        </w:tabs>
        <w:spacing w:after="122" w:line="317" w:lineRule="exact"/>
        <w:ind w:left="60" w:right="2" w:firstLine="660"/>
        <w:jc w:val="both"/>
        <w:rPr>
          <w:rStyle w:val="1"/>
          <w:color w:val="000000"/>
          <w:sz w:val="28"/>
          <w:szCs w:val="28"/>
        </w:rPr>
      </w:pPr>
    </w:p>
    <w:p w:rsidR="001B7A8E" w:rsidRPr="001B7A8E" w:rsidRDefault="001B7A8E" w:rsidP="001B7A8E">
      <w:pPr>
        <w:jc w:val="center"/>
        <w:rPr>
          <w:rFonts w:ascii="Times New Roman" w:hAnsi="Times New Roman" w:cs="Times New Roman"/>
          <w:b/>
          <w:sz w:val="28"/>
          <w:szCs w:val="28"/>
        </w:rPr>
      </w:pPr>
      <w:r w:rsidRPr="001B7A8E">
        <w:rPr>
          <w:rFonts w:ascii="Times New Roman" w:hAnsi="Times New Roman" w:cs="Times New Roman"/>
          <w:b/>
          <w:sz w:val="28"/>
          <w:szCs w:val="28"/>
        </w:rPr>
        <w:t>График курсов повышения квалификации педагогических работников</w:t>
      </w:r>
    </w:p>
    <w:p w:rsidR="001B7A8E" w:rsidRPr="001B7A8E" w:rsidRDefault="001B7A8E" w:rsidP="001B7A8E">
      <w:pPr>
        <w:jc w:val="center"/>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1802"/>
        <w:gridCol w:w="2538"/>
        <w:gridCol w:w="1004"/>
        <w:gridCol w:w="846"/>
        <w:gridCol w:w="846"/>
        <w:gridCol w:w="846"/>
        <w:gridCol w:w="846"/>
        <w:gridCol w:w="846"/>
      </w:tblGrid>
      <w:tr w:rsidR="001B7A8E" w:rsidRPr="001B7A8E" w:rsidTr="001B7A8E">
        <w:tc>
          <w:tcPr>
            <w:tcW w:w="1802" w:type="dxa"/>
            <w:vMerge w:val="restart"/>
          </w:tcPr>
          <w:p w:rsidR="001B7A8E" w:rsidRPr="001B7A8E" w:rsidRDefault="001B7A8E" w:rsidP="000D534D">
            <w:pPr>
              <w:jc w:val="center"/>
              <w:rPr>
                <w:rFonts w:ascii="Times New Roman" w:hAnsi="Times New Roman" w:cs="Times New Roman"/>
                <w:b/>
                <w:sz w:val="24"/>
                <w:szCs w:val="28"/>
              </w:rPr>
            </w:pPr>
            <w:r w:rsidRPr="001B7A8E">
              <w:rPr>
                <w:rFonts w:ascii="Times New Roman" w:hAnsi="Times New Roman" w:cs="Times New Roman"/>
                <w:b/>
                <w:sz w:val="24"/>
                <w:szCs w:val="28"/>
              </w:rPr>
              <w:t>ФИО педагогов</w:t>
            </w:r>
          </w:p>
        </w:tc>
        <w:tc>
          <w:tcPr>
            <w:tcW w:w="2538" w:type="dxa"/>
            <w:vMerge w:val="restart"/>
          </w:tcPr>
          <w:p w:rsidR="001B7A8E" w:rsidRPr="001B7A8E" w:rsidRDefault="001B7A8E" w:rsidP="000D534D">
            <w:pPr>
              <w:jc w:val="center"/>
              <w:rPr>
                <w:rFonts w:ascii="Times New Roman" w:hAnsi="Times New Roman" w:cs="Times New Roman"/>
                <w:b/>
                <w:sz w:val="24"/>
                <w:szCs w:val="28"/>
              </w:rPr>
            </w:pPr>
            <w:r w:rsidRPr="001B7A8E">
              <w:rPr>
                <w:rFonts w:ascii="Times New Roman" w:hAnsi="Times New Roman" w:cs="Times New Roman"/>
                <w:b/>
                <w:sz w:val="24"/>
                <w:szCs w:val="28"/>
              </w:rPr>
              <w:t>Общее количество часов прослушанных педагогами с 2017-2019 года/количество часов в аттестационный период</w:t>
            </w:r>
          </w:p>
        </w:tc>
        <w:tc>
          <w:tcPr>
            <w:tcW w:w="5234" w:type="dxa"/>
            <w:gridSpan w:val="6"/>
          </w:tcPr>
          <w:p w:rsidR="001B7A8E" w:rsidRPr="001B7A8E" w:rsidRDefault="001B7A8E" w:rsidP="000D534D">
            <w:pPr>
              <w:jc w:val="center"/>
              <w:rPr>
                <w:rFonts w:ascii="Times New Roman" w:hAnsi="Times New Roman" w:cs="Times New Roman"/>
                <w:b/>
                <w:sz w:val="24"/>
                <w:szCs w:val="28"/>
              </w:rPr>
            </w:pPr>
            <w:r w:rsidRPr="001B7A8E">
              <w:rPr>
                <w:rFonts w:ascii="Times New Roman" w:hAnsi="Times New Roman" w:cs="Times New Roman"/>
                <w:b/>
                <w:sz w:val="24"/>
                <w:szCs w:val="28"/>
              </w:rPr>
              <w:t xml:space="preserve">Год </w:t>
            </w:r>
          </w:p>
        </w:tc>
      </w:tr>
      <w:tr w:rsidR="001B7A8E" w:rsidRPr="001B7A8E" w:rsidTr="001B7A8E">
        <w:trPr>
          <w:trHeight w:val="915"/>
        </w:trPr>
        <w:tc>
          <w:tcPr>
            <w:tcW w:w="1802" w:type="dxa"/>
            <w:vMerge/>
          </w:tcPr>
          <w:p w:rsidR="001B7A8E" w:rsidRPr="001B7A8E" w:rsidRDefault="001B7A8E" w:rsidP="000D534D">
            <w:pPr>
              <w:jc w:val="center"/>
              <w:rPr>
                <w:rFonts w:ascii="Times New Roman" w:hAnsi="Times New Roman" w:cs="Times New Roman"/>
                <w:b/>
                <w:sz w:val="24"/>
                <w:szCs w:val="28"/>
              </w:rPr>
            </w:pPr>
          </w:p>
        </w:tc>
        <w:tc>
          <w:tcPr>
            <w:tcW w:w="2538" w:type="dxa"/>
            <w:vMerge/>
          </w:tcPr>
          <w:p w:rsidR="001B7A8E" w:rsidRPr="001B7A8E" w:rsidRDefault="001B7A8E" w:rsidP="000D534D">
            <w:pPr>
              <w:jc w:val="center"/>
              <w:rPr>
                <w:rFonts w:ascii="Times New Roman" w:hAnsi="Times New Roman" w:cs="Times New Roman"/>
                <w:b/>
                <w:sz w:val="24"/>
                <w:szCs w:val="28"/>
              </w:rPr>
            </w:pPr>
          </w:p>
        </w:tc>
        <w:tc>
          <w:tcPr>
            <w:tcW w:w="1004" w:type="dxa"/>
          </w:tcPr>
          <w:p w:rsidR="001B7A8E" w:rsidRPr="001B7A8E" w:rsidRDefault="001B7A8E" w:rsidP="000D534D">
            <w:pPr>
              <w:jc w:val="center"/>
              <w:rPr>
                <w:rFonts w:ascii="Times New Roman" w:hAnsi="Times New Roman" w:cs="Times New Roman"/>
                <w:b/>
                <w:sz w:val="24"/>
                <w:szCs w:val="28"/>
              </w:rPr>
            </w:pPr>
            <w:r w:rsidRPr="001B7A8E">
              <w:rPr>
                <w:rFonts w:ascii="Times New Roman" w:hAnsi="Times New Roman" w:cs="Times New Roman"/>
                <w:b/>
                <w:sz w:val="24"/>
                <w:szCs w:val="28"/>
              </w:rPr>
              <w:t>2019</w:t>
            </w:r>
          </w:p>
        </w:tc>
        <w:tc>
          <w:tcPr>
            <w:tcW w:w="846" w:type="dxa"/>
          </w:tcPr>
          <w:p w:rsidR="001B7A8E" w:rsidRPr="001B7A8E" w:rsidRDefault="001B7A8E" w:rsidP="000D534D">
            <w:pPr>
              <w:jc w:val="center"/>
              <w:rPr>
                <w:rFonts w:ascii="Times New Roman" w:hAnsi="Times New Roman" w:cs="Times New Roman"/>
                <w:b/>
                <w:sz w:val="24"/>
                <w:szCs w:val="28"/>
              </w:rPr>
            </w:pPr>
            <w:r w:rsidRPr="001B7A8E">
              <w:rPr>
                <w:rFonts w:ascii="Times New Roman" w:hAnsi="Times New Roman" w:cs="Times New Roman"/>
                <w:b/>
                <w:sz w:val="24"/>
                <w:szCs w:val="28"/>
              </w:rPr>
              <w:t>2020</w:t>
            </w:r>
          </w:p>
        </w:tc>
        <w:tc>
          <w:tcPr>
            <w:tcW w:w="846" w:type="dxa"/>
          </w:tcPr>
          <w:p w:rsidR="001B7A8E" w:rsidRPr="001B7A8E" w:rsidRDefault="001B7A8E" w:rsidP="000D534D">
            <w:pPr>
              <w:jc w:val="center"/>
              <w:rPr>
                <w:rFonts w:ascii="Times New Roman" w:hAnsi="Times New Roman" w:cs="Times New Roman"/>
                <w:b/>
                <w:sz w:val="24"/>
                <w:szCs w:val="28"/>
              </w:rPr>
            </w:pPr>
            <w:r w:rsidRPr="001B7A8E">
              <w:rPr>
                <w:rFonts w:ascii="Times New Roman" w:hAnsi="Times New Roman" w:cs="Times New Roman"/>
                <w:b/>
                <w:sz w:val="24"/>
                <w:szCs w:val="28"/>
              </w:rPr>
              <w:t>2021</w:t>
            </w:r>
          </w:p>
        </w:tc>
        <w:tc>
          <w:tcPr>
            <w:tcW w:w="846" w:type="dxa"/>
          </w:tcPr>
          <w:p w:rsidR="001B7A8E" w:rsidRPr="001B7A8E" w:rsidRDefault="001B7A8E" w:rsidP="000D534D">
            <w:pPr>
              <w:jc w:val="center"/>
              <w:rPr>
                <w:rFonts w:ascii="Times New Roman" w:hAnsi="Times New Roman" w:cs="Times New Roman"/>
                <w:b/>
                <w:sz w:val="24"/>
                <w:szCs w:val="28"/>
              </w:rPr>
            </w:pPr>
            <w:r w:rsidRPr="001B7A8E">
              <w:rPr>
                <w:rFonts w:ascii="Times New Roman" w:hAnsi="Times New Roman" w:cs="Times New Roman"/>
                <w:b/>
                <w:sz w:val="24"/>
                <w:szCs w:val="28"/>
              </w:rPr>
              <w:t>2022</w:t>
            </w:r>
          </w:p>
        </w:tc>
        <w:tc>
          <w:tcPr>
            <w:tcW w:w="846" w:type="dxa"/>
          </w:tcPr>
          <w:p w:rsidR="001B7A8E" w:rsidRPr="001B7A8E" w:rsidRDefault="001B7A8E" w:rsidP="000D534D">
            <w:pPr>
              <w:jc w:val="center"/>
              <w:rPr>
                <w:rFonts w:ascii="Times New Roman" w:hAnsi="Times New Roman" w:cs="Times New Roman"/>
                <w:b/>
                <w:sz w:val="24"/>
                <w:szCs w:val="28"/>
              </w:rPr>
            </w:pPr>
            <w:r w:rsidRPr="001B7A8E">
              <w:rPr>
                <w:rFonts w:ascii="Times New Roman" w:hAnsi="Times New Roman" w:cs="Times New Roman"/>
                <w:b/>
                <w:sz w:val="24"/>
                <w:szCs w:val="28"/>
              </w:rPr>
              <w:t>2023</w:t>
            </w:r>
          </w:p>
        </w:tc>
        <w:tc>
          <w:tcPr>
            <w:tcW w:w="846" w:type="dxa"/>
          </w:tcPr>
          <w:p w:rsidR="001B7A8E" w:rsidRPr="001B7A8E" w:rsidRDefault="001B7A8E" w:rsidP="000D534D">
            <w:pPr>
              <w:jc w:val="center"/>
              <w:rPr>
                <w:rFonts w:ascii="Times New Roman" w:hAnsi="Times New Roman" w:cs="Times New Roman"/>
                <w:b/>
                <w:sz w:val="24"/>
                <w:szCs w:val="28"/>
              </w:rPr>
            </w:pPr>
            <w:r w:rsidRPr="001B7A8E">
              <w:rPr>
                <w:rFonts w:ascii="Times New Roman" w:hAnsi="Times New Roman" w:cs="Times New Roman"/>
                <w:b/>
                <w:sz w:val="24"/>
                <w:szCs w:val="28"/>
              </w:rPr>
              <w:t>2024</w:t>
            </w:r>
          </w:p>
        </w:tc>
      </w:tr>
      <w:tr w:rsidR="001B7A8E" w:rsidRPr="001B7A8E" w:rsidTr="001B7A8E">
        <w:tc>
          <w:tcPr>
            <w:tcW w:w="1802"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Яковлева Ю.В.</w:t>
            </w:r>
          </w:p>
        </w:tc>
        <w:tc>
          <w:tcPr>
            <w:tcW w:w="2538"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164ч./144ч.</w:t>
            </w:r>
          </w:p>
        </w:tc>
        <w:tc>
          <w:tcPr>
            <w:tcW w:w="1004"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r>
      <w:tr w:rsidR="001B7A8E" w:rsidRPr="001B7A8E" w:rsidTr="001B7A8E">
        <w:tc>
          <w:tcPr>
            <w:tcW w:w="1802"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Дудин С.А.</w:t>
            </w:r>
          </w:p>
        </w:tc>
        <w:tc>
          <w:tcPr>
            <w:tcW w:w="2538"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1004"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r>
      <w:tr w:rsidR="001B7A8E" w:rsidRPr="001B7A8E" w:rsidTr="001B7A8E">
        <w:tc>
          <w:tcPr>
            <w:tcW w:w="1802"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Мамонтов А.П.</w:t>
            </w:r>
          </w:p>
        </w:tc>
        <w:tc>
          <w:tcPr>
            <w:tcW w:w="2538"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36ч/36ч.</w:t>
            </w:r>
          </w:p>
        </w:tc>
        <w:tc>
          <w:tcPr>
            <w:tcW w:w="1004"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r>
      <w:tr w:rsidR="001B7A8E" w:rsidRPr="001B7A8E" w:rsidTr="001B7A8E">
        <w:tc>
          <w:tcPr>
            <w:tcW w:w="1802"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Борисова Н.В.</w:t>
            </w:r>
          </w:p>
        </w:tc>
        <w:tc>
          <w:tcPr>
            <w:tcW w:w="2538"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80ч./24ч.</w:t>
            </w:r>
          </w:p>
        </w:tc>
        <w:tc>
          <w:tcPr>
            <w:tcW w:w="1004"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r>
      <w:tr w:rsidR="001B7A8E" w:rsidRPr="001B7A8E" w:rsidTr="001B7A8E">
        <w:tc>
          <w:tcPr>
            <w:tcW w:w="1802"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Колодина Н.А.</w:t>
            </w:r>
          </w:p>
        </w:tc>
        <w:tc>
          <w:tcPr>
            <w:tcW w:w="2538"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152ч./64ч.</w:t>
            </w:r>
          </w:p>
        </w:tc>
        <w:tc>
          <w:tcPr>
            <w:tcW w:w="1004"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r>
      <w:tr w:rsidR="001B7A8E" w:rsidRPr="001B7A8E" w:rsidTr="001B7A8E">
        <w:tc>
          <w:tcPr>
            <w:tcW w:w="1802"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Невежина С.В.</w:t>
            </w:r>
          </w:p>
        </w:tc>
        <w:tc>
          <w:tcPr>
            <w:tcW w:w="2538"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164ч./164ч.</w:t>
            </w:r>
          </w:p>
        </w:tc>
        <w:tc>
          <w:tcPr>
            <w:tcW w:w="1004"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r>
      <w:tr w:rsidR="001B7A8E" w:rsidRPr="001B7A8E" w:rsidTr="001B7A8E">
        <w:tc>
          <w:tcPr>
            <w:tcW w:w="1802"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Переточкина А.Ю.</w:t>
            </w:r>
          </w:p>
        </w:tc>
        <w:tc>
          <w:tcPr>
            <w:tcW w:w="2538"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272ч./272ч</w:t>
            </w:r>
          </w:p>
        </w:tc>
        <w:tc>
          <w:tcPr>
            <w:tcW w:w="1004"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846" w:type="dxa"/>
          </w:tcPr>
          <w:p w:rsidR="001B7A8E" w:rsidRPr="001B7A8E" w:rsidRDefault="001B7A8E" w:rsidP="000D534D">
            <w:pPr>
              <w:jc w:val="center"/>
              <w:rPr>
                <w:rFonts w:ascii="Times New Roman" w:hAnsi="Times New Roman" w:cs="Times New Roman"/>
                <w:sz w:val="24"/>
                <w:szCs w:val="28"/>
              </w:rPr>
            </w:pPr>
            <w:r w:rsidRPr="001B7A8E">
              <w:rPr>
                <w:rFonts w:ascii="Times New Roman" w:hAnsi="Times New Roman" w:cs="Times New Roman"/>
                <w:sz w:val="24"/>
                <w:szCs w:val="28"/>
              </w:rPr>
              <w:t>-</w:t>
            </w:r>
          </w:p>
        </w:tc>
      </w:tr>
    </w:tbl>
    <w:p w:rsidR="001B7A8E" w:rsidRDefault="001B7A8E" w:rsidP="00475E39">
      <w:pPr>
        <w:pStyle w:val="a4"/>
        <w:shd w:val="clear" w:color="auto" w:fill="auto"/>
        <w:tabs>
          <w:tab w:val="left" w:pos="8789"/>
        </w:tabs>
        <w:spacing w:after="122" w:line="317" w:lineRule="exact"/>
        <w:ind w:left="60" w:right="2" w:firstLine="660"/>
        <w:jc w:val="both"/>
        <w:rPr>
          <w:rStyle w:val="1"/>
          <w:color w:val="000000"/>
          <w:sz w:val="28"/>
          <w:szCs w:val="28"/>
        </w:rPr>
      </w:pPr>
    </w:p>
    <w:p w:rsidR="001F3FA8" w:rsidRDefault="001F3FA8" w:rsidP="00475E39">
      <w:pPr>
        <w:pStyle w:val="a4"/>
        <w:shd w:val="clear" w:color="auto" w:fill="auto"/>
        <w:tabs>
          <w:tab w:val="left" w:pos="8789"/>
        </w:tabs>
        <w:spacing w:after="122" w:line="317" w:lineRule="exact"/>
        <w:ind w:left="60" w:right="2" w:firstLine="660"/>
        <w:jc w:val="both"/>
        <w:rPr>
          <w:rStyle w:val="1"/>
          <w:color w:val="000000"/>
          <w:sz w:val="28"/>
          <w:szCs w:val="28"/>
        </w:rPr>
      </w:pPr>
    </w:p>
    <w:p w:rsidR="001B7A8E" w:rsidRDefault="009A70C3" w:rsidP="001F3FA8">
      <w:pPr>
        <w:pStyle w:val="a4"/>
        <w:shd w:val="clear" w:color="auto" w:fill="auto"/>
        <w:tabs>
          <w:tab w:val="left" w:pos="8789"/>
        </w:tabs>
        <w:spacing w:after="122" w:line="317" w:lineRule="exact"/>
        <w:ind w:left="60" w:right="2" w:firstLine="660"/>
        <w:jc w:val="both"/>
        <w:rPr>
          <w:b/>
          <w:sz w:val="28"/>
          <w:szCs w:val="28"/>
        </w:rPr>
      </w:pPr>
      <w:r w:rsidRPr="00952913">
        <w:rPr>
          <w:rStyle w:val="1"/>
          <w:color w:val="000000"/>
          <w:sz w:val="28"/>
          <w:szCs w:val="28"/>
        </w:rPr>
        <w:lastRenderedPageBreak/>
        <w:t xml:space="preserve">Анализ состава педагогов по уровню образования, имеющейся квалификационной категории и педагогического стажа свидетельствует о преобладании в </w:t>
      </w:r>
      <w:r w:rsidR="006E05A3" w:rsidRPr="00952913">
        <w:rPr>
          <w:rStyle w:val="4"/>
          <w:b w:val="0"/>
          <w:bCs w:val="0"/>
          <w:color w:val="000000"/>
          <w:sz w:val="28"/>
          <w:szCs w:val="28"/>
        </w:rPr>
        <w:t xml:space="preserve">МБОУ ДО «Токарёвский РДДТ» </w:t>
      </w:r>
      <w:r w:rsidRPr="00952913">
        <w:rPr>
          <w:rStyle w:val="1"/>
          <w:color w:val="000000"/>
          <w:sz w:val="28"/>
          <w:szCs w:val="28"/>
        </w:rPr>
        <w:t xml:space="preserve">специалистов с вузовскими дипломами, высоким профессиональным потенциалом и богатым опытом работы. Благоприятная обстановка в </w:t>
      </w:r>
      <w:r w:rsidR="006E05A3" w:rsidRPr="00952913">
        <w:rPr>
          <w:rStyle w:val="4"/>
          <w:b w:val="0"/>
          <w:bCs w:val="0"/>
          <w:color w:val="000000"/>
          <w:sz w:val="28"/>
          <w:szCs w:val="28"/>
        </w:rPr>
        <w:t xml:space="preserve">МБОУ ДО «Токарёвский РДДТ» </w:t>
      </w:r>
      <w:r w:rsidRPr="00952913">
        <w:rPr>
          <w:rStyle w:val="1"/>
          <w:color w:val="000000"/>
          <w:sz w:val="28"/>
          <w:szCs w:val="28"/>
        </w:rPr>
        <w:t>во многом определяется и тем, что значительная часть педагогов работают свыше 20</w:t>
      </w:r>
      <w:r w:rsidR="00B51893">
        <w:rPr>
          <w:rStyle w:val="1"/>
          <w:color w:val="000000"/>
          <w:sz w:val="28"/>
          <w:szCs w:val="28"/>
        </w:rPr>
        <w:t xml:space="preserve"> </w:t>
      </w:r>
      <w:r w:rsidRPr="00952913">
        <w:rPr>
          <w:rStyle w:val="1"/>
          <w:color w:val="000000"/>
          <w:sz w:val="28"/>
          <w:szCs w:val="28"/>
        </w:rPr>
        <w:t>лет.</w:t>
      </w:r>
      <w:r w:rsidR="001F3FA8">
        <w:rPr>
          <w:b/>
          <w:sz w:val="28"/>
          <w:szCs w:val="28"/>
        </w:rPr>
        <w:t xml:space="preserve"> </w:t>
      </w:r>
    </w:p>
    <w:p w:rsidR="00C835E2" w:rsidRPr="00B51893" w:rsidRDefault="00C835E2" w:rsidP="001F3FA8">
      <w:pPr>
        <w:jc w:val="center"/>
        <w:rPr>
          <w:rFonts w:ascii="Times New Roman" w:hAnsi="Times New Roman" w:cs="Times New Roman"/>
          <w:b/>
          <w:sz w:val="28"/>
          <w:szCs w:val="28"/>
        </w:rPr>
      </w:pPr>
      <w:r w:rsidRPr="00B51893">
        <w:rPr>
          <w:rFonts w:ascii="Times New Roman" w:hAnsi="Times New Roman" w:cs="Times New Roman"/>
          <w:b/>
          <w:sz w:val="28"/>
          <w:szCs w:val="28"/>
        </w:rPr>
        <w:t xml:space="preserve">Участие педагогов в </w:t>
      </w:r>
      <w:r w:rsidRPr="001B7A8E">
        <w:rPr>
          <w:rFonts w:ascii="Times New Roman" w:hAnsi="Times New Roman" w:cs="Times New Roman"/>
          <w:b/>
          <w:sz w:val="28"/>
          <w:szCs w:val="28"/>
        </w:rPr>
        <w:t>региональных м</w:t>
      </w:r>
      <w:r w:rsidRPr="00B51893">
        <w:rPr>
          <w:rFonts w:ascii="Times New Roman" w:hAnsi="Times New Roman" w:cs="Times New Roman"/>
          <w:b/>
          <w:sz w:val="28"/>
          <w:szCs w:val="28"/>
        </w:rPr>
        <w:t>ероприятиях</w:t>
      </w:r>
    </w:p>
    <w:p w:rsidR="00B51893" w:rsidRPr="00952913" w:rsidRDefault="00B51893" w:rsidP="00475E39">
      <w:pPr>
        <w:jc w:val="both"/>
        <w:rPr>
          <w:rFonts w:ascii="Times New Roman" w:hAnsi="Times New Roman" w:cs="Times New Roman"/>
          <w:sz w:val="28"/>
          <w:szCs w:val="28"/>
        </w:rPr>
      </w:pPr>
    </w:p>
    <w:tbl>
      <w:tblPr>
        <w:tblStyle w:val="af1"/>
        <w:tblW w:w="0" w:type="auto"/>
        <w:tblLook w:val="0600" w:firstRow="0" w:lastRow="0" w:firstColumn="0" w:lastColumn="0" w:noHBand="1" w:noVBand="1"/>
      </w:tblPr>
      <w:tblGrid>
        <w:gridCol w:w="2377"/>
        <w:gridCol w:w="1701"/>
        <w:gridCol w:w="1701"/>
        <w:gridCol w:w="1701"/>
        <w:gridCol w:w="1701"/>
      </w:tblGrid>
      <w:tr w:rsidR="00774162" w:rsidRPr="001B7A8E" w:rsidTr="005752CB">
        <w:trPr>
          <w:trHeight w:val="1167"/>
        </w:trPr>
        <w:tc>
          <w:tcPr>
            <w:tcW w:w="2377" w:type="dxa"/>
            <w:vAlign w:val="center"/>
          </w:tcPr>
          <w:p w:rsidR="00774162" w:rsidRPr="001B7A8E" w:rsidRDefault="00774162" w:rsidP="00A20A07">
            <w:pPr>
              <w:jc w:val="center"/>
              <w:rPr>
                <w:rFonts w:ascii="Times New Roman" w:hAnsi="Times New Roman" w:cs="Times New Roman"/>
                <w:b/>
                <w:sz w:val="24"/>
                <w:szCs w:val="28"/>
              </w:rPr>
            </w:pPr>
          </w:p>
        </w:tc>
        <w:tc>
          <w:tcPr>
            <w:tcW w:w="1701" w:type="dxa"/>
            <w:vAlign w:val="center"/>
          </w:tcPr>
          <w:p w:rsidR="00774162" w:rsidRPr="001B7A8E" w:rsidRDefault="00774162" w:rsidP="005752CB">
            <w:pPr>
              <w:jc w:val="center"/>
              <w:rPr>
                <w:rFonts w:ascii="Times New Roman" w:hAnsi="Times New Roman" w:cs="Times New Roman"/>
                <w:b/>
                <w:sz w:val="24"/>
                <w:szCs w:val="28"/>
              </w:rPr>
            </w:pPr>
            <w:r w:rsidRPr="001B7A8E">
              <w:rPr>
                <w:rFonts w:ascii="Times New Roman" w:hAnsi="Times New Roman" w:cs="Times New Roman"/>
                <w:b/>
                <w:sz w:val="24"/>
                <w:szCs w:val="28"/>
              </w:rPr>
              <w:t>на 1 апреля 2017</w:t>
            </w:r>
          </w:p>
        </w:tc>
        <w:tc>
          <w:tcPr>
            <w:tcW w:w="1701" w:type="dxa"/>
            <w:vAlign w:val="center"/>
          </w:tcPr>
          <w:p w:rsidR="00774162" w:rsidRPr="001B7A8E" w:rsidRDefault="00774162" w:rsidP="005752CB">
            <w:pPr>
              <w:jc w:val="center"/>
              <w:rPr>
                <w:rFonts w:ascii="Times New Roman" w:hAnsi="Times New Roman" w:cs="Times New Roman"/>
                <w:b/>
                <w:sz w:val="24"/>
                <w:szCs w:val="28"/>
              </w:rPr>
            </w:pPr>
            <w:r w:rsidRPr="001B7A8E">
              <w:rPr>
                <w:rFonts w:ascii="Times New Roman" w:hAnsi="Times New Roman" w:cs="Times New Roman"/>
                <w:b/>
                <w:sz w:val="24"/>
                <w:szCs w:val="28"/>
              </w:rPr>
              <w:t>На 1 апреля 2018</w:t>
            </w:r>
          </w:p>
        </w:tc>
        <w:tc>
          <w:tcPr>
            <w:tcW w:w="1701" w:type="dxa"/>
            <w:vAlign w:val="center"/>
          </w:tcPr>
          <w:p w:rsidR="00774162" w:rsidRPr="001B7A8E" w:rsidRDefault="00774162" w:rsidP="005752CB">
            <w:pPr>
              <w:jc w:val="center"/>
              <w:rPr>
                <w:rFonts w:ascii="Times New Roman" w:hAnsi="Times New Roman" w:cs="Times New Roman"/>
                <w:b/>
                <w:sz w:val="24"/>
                <w:szCs w:val="28"/>
              </w:rPr>
            </w:pPr>
            <w:r w:rsidRPr="001B7A8E">
              <w:rPr>
                <w:rFonts w:ascii="Times New Roman" w:hAnsi="Times New Roman" w:cs="Times New Roman"/>
                <w:b/>
                <w:sz w:val="24"/>
                <w:szCs w:val="28"/>
              </w:rPr>
              <w:t>На 1 апреля 2019</w:t>
            </w:r>
          </w:p>
        </w:tc>
        <w:tc>
          <w:tcPr>
            <w:tcW w:w="1701" w:type="dxa"/>
            <w:vAlign w:val="center"/>
          </w:tcPr>
          <w:p w:rsidR="00774162" w:rsidRPr="001B7A8E" w:rsidRDefault="00774162" w:rsidP="00774162">
            <w:pPr>
              <w:jc w:val="center"/>
              <w:rPr>
                <w:rFonts w:ascii="Times New Roman" w:hAnsi="Times New Roman" w:cs="Times New Roman"/>
                <w:b/>
                <w:sz w:val="24"/>
                <w:szCs w:val="28"/>
              </w:rPr>
            </w:pPr>
            <w:r w:rsidRPr="001B7A8E">
              <w:rPr>
                <w:rFonts w:ascii="Times New Roman" w:hAnsi="Times New Roman" w:cs="Times New Roman"/>
                <w:b/>
                <w:sz w:val="24"/>
                <w:szCs w:val="28"/>
              </w:rPr>
              <w:t>На 1 апреля 2020</w:t>
            </w:r>
          </w:p>
        </w:tc>
      </w:tr>
      <w:tr w:rsidR="00774162" w:rsidRPr="001B7A8E" w:rsidTr="005752CB">
        <w:trPr>
          <w:trHeight w:val="756"/>
        </w:trPr>
        <w:tc>
          <w:tcPr>
            <w:tcW w:w="2377" w:type="dxa"/>
            <w:vAlign w:val="center"/>
          </w:tcPr>
          <w:p w:rsidR="00774162" w:rsidRPr="001B7A8E" w:rsidRDefault="00774162" w:rsidP="00A20A07">
            <w:pPr>
              <w:jc w:val="center"/>
              <w:rPr>
                <w:rFonts w:ascii="Times New Roman" w:hAnsi="Times New Roman" w:cs="Times New Roman"/>
                <w:b/>
                <w:sz w:val="24"/>
                <w:szCs w:val="28"/>
              </w:rPr>
            </w:pPr>
            <w:r w:rsidRPr="001B7A8E">
              <w:rPr>
                <w:rFonts w:ascii="Times New Roman" w:hAnsi="Times New Roman" w:cs="Times New Roman"/>
                <w:b/>
                <w:sz w:val="24"/>
                <w:szCs w:val="28"/>
              </w:rPr>
              <w:t>Семинар-практикум, круглый стол</w:t>
            </w:r>
          </w:p>
        </w:tc>
        <w:tc>
          <w:tcPr>
            <w:tcW w:w="1701" w:type="dxa"/>
            <w:vAlign w:val="center"/>
          </w:tcPr>
          <w:p w:rsidR="00774162" w:rsidRPr="001B7A8E" w:rsidRDefault="00774162" w:rsidP="005752CB">
            <w:pPr>
              <w:jc w:val="center"/>
              <w:rPr>
                <w:rFonts w:ascii="Times New Roman" w:hAnsi="Times New Roman" w:cs="Times New Roman"/>
                <w:sz w:val="24"/>
                <w:szCs w:val="28"/>
              </w:rPr>
            </w:pPr>
            <w:r w:rsidRPr="001B7A8E">
              <w:rPr>
                <w:rFonts w:ascii="Times New Roman" w:hAnsi="Times New Roman" w:cs="Times New Roman"/>
                <w:sz w:val="24"/>
                <w:szCs w:val="28"/>
              </w:rPr>
              <w:t>15</w:t>
            </w:r>
          </w:p>
        </w:tc>
        <w:tc>
          <w:tcPr>
            <w:tcW w:w="1701" w:type="dxa"/>
            <w:vAlign w:val="center"/>
          </w:tcPr>
          <w:p w:rsidR="00774162" w:rsidRPr="001B7A8E" w:rsidRDefault="00774162" w:rsidP="005752CB">
            <w:pPr>
              <w:jc w:val="center"/>
              <w:rPr>
                <w:rFonts w:ascii="Times New Roman" w:hAnsi="Times New Roman" w:cs="Times New Roman"/>
                <w:sz w:val="24"/>
                <w:szCs w:val="28"/>
              </w:rPr>
            </w:pPr>
            <w:r w:rsidRPr="001B7A8E">
              <w:rPr>
                <w:rFonts w:ascii="Times New Roman" w:hAnsi="Times New Roman" w:cs="Times New Roman"/>
                <w:sz w:val="24"/>
                <w:szCs w:val="28"/>
              </w:rPr>
              <w:t>19</w:t>
            </w:r>
          </w:p>
        </w:tc>
        <w:tc>
          <w:tcPr>
            <w:tcW w:w="1701" w:type="dxa"/>
            <w:vAlign w:val="center"/>
          </w:tcPr>
          <w:p w:rsidR="00774162" w:rsidRPr="001B7A8E" w:rsidRDefault="00774162" w:rsidP="005752CB">
            <w:pPr>
              <w:jc w:val="center"/>
              <w:rPr>
                <w:rFonts w:ascii="Times New Roman" w:hAnsi="Times New Roman" w:cs="Times New Roman"/>
                <w:sz w:val="24"/>
                <w:szCs w:val="28"/>
              </w:rPr>
            </w:pPr>
            <w:r w:rsidRPr="001B7A8E">
              <w:rPr>
                <w:rFonts w:ascii="Times New Roman" w:hAnsi="Times New Roman" w:cs="Times New Roman"/>
                <w:sz w:val="24"/>
                <w:szCs w:val="28"/>
              </w:rPr>
              <w:t>46</w:t>
            </w:r>
          </w:p>
        </w:tc>
        <w:tc>
          <w:tcPr>
            <w:tcW w:w="1701" w:type="dxa"/>
            <w:vAlign w:val="center"/>
          </w:tcPr>
          <w:p w:rsidR="00774162" w:rsidRPr="001B7A8E" w:rsidRDefault="00DC221D" w:rsidP="00A20A07">
            <w:pPr>
              <w:ind w:right="-27"/>
              <w:jc w:val="center"/>
              <w:rPr>
                <w:rFonts w:ascii="Times New Roman" w:hAnsi="Times New Roman" w:cs="Times New Roman"/>
                <w:sz w:val="24"/>
                <w:szCs w:val="28"/>
              </w:rPr>
            </w:pPr>
            <w:r w:rsidRPr="001B7A8E">
              <w:rPr>
                <w:rFonts w:ascii="Times New Roman" w:hAnsi="Times New Roman" w:cs="Times New Roman"/>
                <w:sz w:val="24"/>
                <w:szCs w:val="28"/>
              </w:rPr>
              <w:t>21</w:t>
            </w:r>
          </w:p>
        </w:tc>
      </w:tr>
      <w:tr w:rsidR="00774162" w:rsidRPr="001B7A8E" w:rsidTr="005752CB">
        <w:trPr>
          <w:trHeight w:val="324"/>
        </w:trPr>
        <w:tc>
          <w:tcPr>
            <w:tcW w:w="2377" w:type="dxa"/>
            <w:vAlign w:val="center"/>
          </w:tcPr>
          <w:p w:rsidR="00774162" w:rsidRPr="001B7A8E" w:rsidRDefault="00774162" w:rsidP="00A20A07">
            <w:pPr>
              <w:jc w:val="center"/>
              <w:rPr>
                <w:rFonts w:ascii="Times New Roman" w:hAnsi="Times New Roman" w:cs="Times New Roman"/>
                <w:b/>
                <w:sz w:val="24"/>
                <w:szCs w:val="28"/>
              </w:rPr>
            </w:pPr>
            <w:r w:rsidRPr="001B7A8E">
              <w:rPr>
                <w:rFonts w:ascii="Times New Roman" w:hAnsi="Times New Roman" w:cs="Times New Roman"/>
                <w:b/>
                <w:sz w:val="24"/>
                <w:szCs w:val="28"/>
              </w:rPr>
              <w:t>Мастер -класс</w:t>
            </w:r>
          </w:p>
        </w:tc>
        <w:tc>
          <w:tcPr>
            <w:tcW w:w="1701" w:type="dxa"/>
            <w:vAlign w:val="center"/>
          </w:tcPr>
          <w:p w:rsidR="00774162" w:rsidRPr="001B7A8E" w:rsidRDefault="00774162" w:rsidP="005752CB">
            <w:pPr>
              <w:jc w:val="center"/>
              <w:rPr>
                <w:rFonts w:ascii="Times New Roman" w:hAnsi="Times New Roman" w:cs="Times New Roman"/>
                <w:sz w:val="24"/>
                <w:szCs w:val="28"/>
              </w:rPr>
            </w:pPr>
            <w:r w:rsidRPr="001B7A8E">
              <w:rPr>
                <w:rFonts w:ascii="Times New Roman" w:hAnsi="Times New Roman" w:cs="Times New Roman"/>
                <w:sz w:val="24"/>
                <w:szCs w:val="28"/>
              </w:rPr>
              <w:t>4</w:t>
            </w:r>
          </w:p>
        </w:tc>
        <w:tc>
          <w:tcPr>
            <w:tcW w:w="1701" w:type="dxa"/>
            <w:vAlign w:val="center"/>
          </w:tcPr>
          <w:p w:rsidR="00774162" w:rsidRPr="001B7A8E" w:rsidRDefault="00774162" w:rsidP="005752CB">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1701" w:type="dxa"/>
            <w:vAlign w:val="center"/>
          </w:tcPr>
          <w:p w:rsidR="00774162" w:rsidRPr="001B7A8E" w:rsidRDefault="00774162" w:rsidP="005752CB">
            <w:pPr>
              <w:jc w:val="center"/>
              <w:rPr>
                <w:rFonts w:ascii="Times New Roman" w:hAnsi="Times New Roman" w:cs="Times New Roman"/>
                <w:sz w:val="24"/>
                <w:szCs w:val="28"/>
              </w:rPr>
            </w:pPr>
            <w:r w:rsidRPr="001B7A8E">
              <w:rPr>
                <w:rFonts w:ascii="Times New Roman" w:hAnsi="Times New Roman" w:cs="Times New Roman"/>
                <w:sz w:val="24"/>
                <w:szCs w:val="28"/>
              </w:rPr>
              <w:t>1</w:t>
            </w:r>
          </w:p>
        </w:tc>
        <w:tc>
          <w:tcPr>
            <w:tcW w:w="1701" w:type="dxa"/>
            <w:vAlign w:val="center"/>
          </w:tcPr>
          <w:p w:rsidR="00774162" w:rsidRPr="001B7A8E" w:rsidRDefault="00DC221D" w:rsidP="00A20A07">
            <w:pPr>
              <w:jc w:val="center"/>
              <w:rPr>
                <w:rFonts w:ascii="Times New Roman" w:hAnsi="Times New Roman" w:cs="Times New Roman"/>
                <w:sz w:val="24"/>
                <w:szCs w:val="28"/>
              </w:rPr>
            </w:pPr>
            <w:r w:rsidRPr="001B7A8E">
              <w:rPr>
                <w:rFonts w:ascii="Times New Roman" w:hAnsi="Times New Roman" w:cs="Times New Roman"/>
                <w:sz w:val="24"/>
                <w:szCs w:val="28"/>
              </w:rPr>
              <w:t>1</w:t>
            </w:r>
          </w:p>
        </w:tc>
      </w:tr>
      <w:tr w:rsidR="00774162" w:rsidRPr="001B7A8E" w:rsidTr="005752CB">
        <w:trPr>
          <w:trHeight w:val="1128"/>
        </w:trPr>
        <w:tc>
          <w:tcPr>
            <w:tcW w:w="2377" w:type="dxa"/>
            <w:vAlign w:val="center"/>
          </w:tcPr>
          <w:p w:rsidR="00774162" w:rsidRPr="001B7A8E" w:rsidRDefault="00774162" w:rsidP="00A20A07">
            <w:pPr>
              <w:jc w:val="center"/>
              <w:rPr>
                <w:rFonts w:ascii="Times New Roman" w:hAnsi="Times New Roman" w:cs="Times New Roman"/>
                <w:b/>
                <w:sz w:val="24"/>
                <w:szCs w:val="28"/>
              </w:rPr>
            </w:pPr>
            <w:r w:rsidRPr="001B7A8E">
              <w:rPr>
                <w:rFonts w:ascii="Times New Roman" w:hAnsi="Times New Roman" w:cs="Times New Roman"/>
                <w:b/>
                <w:sz w:val="24"/>
                <w:szCs w:val="28"/>
              </w:rPr>
              <w:t>Организация и проведение муниципальных конкурсов</w:t>
            </w:r>
          </w:p>
        </w:tc>
        <w:tc>
          <w:tcPr>
            <w:tcW w:w="1701" w:type="dxa"/>
            <w:vAlign w:val="center"/>
          </w:tcPr>
          <w:p w:rsidR="00774162" w:rsidRPr="001B7A8E" w:rsidRDefault="00774162" w:rsidP="005752CB">
            <w:pPr>
              <w:jc w:val="center"/>
              <w:rPr>
                <w:rFonts w:ascii="Times New Roman" w:hAnsi="Times New Roman" w:cs="Times New Roman"/>
                <w:sz w:val="24"/>
                <w:szCs w:val="28"/>
              </w:rPr>
            </w:pPr>
            <w:r w:rsidRPr="001B7A8E">
              <w:rPr>
                <w:rFonts w:ascii="Times New Roman" w:hAnsi="Times New Roman" w:cs="Times New Roman"/>
                <w:sz w:val="24"/>
                <w:szCs w:val="28"/>
              </w:rPr>
              <w:t>37</w:t>
            </w:r>
          </w:p>
        </w:tc>
        <w:tc>
          <w:tcPr>
            <w:tcW w:w="1701" w:type="dxa"/>
            <w:vAlign w:val="center"/>
          </w:tcPr>
          <w:p w:rsidR="00774162" w:rsidRPr="001B7A8E" w:rsidRDefault="00774162" w:rsidP="005752CB">
            <w:pPr>
              <w:jc w:val="center"/>
              <w:rPr>
                <w:rFonts w:ascii="Times New Roman" w:hAnsi="Times New Roman" w:cs="Times New Roman"/>
                <w:sz w:val="24"/>
                <w:szCs w:val="28"/>
              </w:rPr>
            </w:pPr>
            <w:r w:rsidRPr="001B7A8E">
              <w:rPr>
                <w:rFonts w:ascii="Times New Roman" w:hAnsi="Times New Roman" w:cs="Times New Roman"/>
                <w:sz w:val="24"/>
                <w:szCs w:val="28"/>
              </w:rPr>
              <w:t>39</w:t>
            </w:r>
          </w:p>
        </w:tc>
        <w:tc>
          <w:tcPr>
            <w:tcW w:w="1701" w:type="dxa"/>
            <w:vAlign w:val="center"/>
          </w:tcPr>
          <w:p w:rsidR="00774162" w:rsidRPr="001B7A8E" w:rsidRDefault="00774162" w:rsidP="005752CB">
            <w:pPr>
              <w:jc w:val="center"/>
              <w:rPr>
                <w:rFonts w:ascii="Times New Roman" w:hAnsi="Times New Roman" w:cs="Times New Roman"/>
                <w:sz w:val="24"/>
                <w:szCs w:val="28"/>
              </w:rPr>
            </w:pPr>
            <w:r w:rsidRPr="001B7A8E">
              <w:rPr>
                <w:rFonts w:ascii="Times New Roman" w:hAnsi="Times New Roman" w:cs="Times New Roman"/>
                <w:sz w:val="24"/>
                <w:szCs w:val="28"/>
              </w:rPr>
              <w:t>37</w:t>
            </w:r>
          </w:p>
        </w:tc>
        <w:tc>
          <w:tcPr>
            <w:tcW w:w="1701" w:type="dxa"/>
            <w:vAlign w:val="center"/>
          </w:tcPr>
          <w:p w:rsidR="00774162" w:rsidRPr="001B7A8E" w:rsidRDefault="00774162" w:rsidP="00A20A07">
            <w:pPr>
              <w:jc w:val="center"/>
              <w:rPr>
                <w:rFonts w:ascii="Times New Roman" w:hAnsi="Times New Roman" w:cs="Times New Roman"/>
                <w:sz w:val="24"/>
                <w:szCs w:val="28"/>
              </w:rPr>
            </w:pPr>
            <w:r w:rsidRPr="001B7A8E">
              <w:rPr>
                <w:rFonts w:ascii="Times New Roman" w:hAnsi="Times New Roman" w:cs="Times New Roman"/>
                <w:sz w:val="24"/>
                <w:szCs w:val="28"/>
              </w:rPr>
              <w:t>36</w:t>
            </w:r>
          </w:p>
        </w:tc>
      </w:tr>
      <w:tr w:rsidR="00774162" w:rsidRPr="001B7A8E" w:rsidTr="005752CB">
        <w:trPr>
          <w:trHeight w:val="324"/>
        </w:trPr>
        <w:tc>
          <w:tcPr>
            <w:tcW w:w="2377" w:type="dxa"/>
            <w:vAlign w:val="center"/>
          </w:tcPr>
          <w:p w:rsidR="00774162" w:rsidRPr="001B7A8E" w:rsidRDefault="00774162" w:rsidP="00A20A07">
            <w:pPr>
              <w:jc w:val="center"/>
              <w:rPr>
                <w:rFonts w:ascii="Times New Roman" w:hAnsi="Times New Roman" w:cs="Times New Roman"/>
                <w:b/>
                <w:sz w:val="24"/>
                <w:szCs w:val="28"/>
              </w:rPr>
            </w:pPr>
            <w:r w:rsidRPr="001B7A8E">
              <w:rPr>
                <w:rFonts w:ascii="Times New Roman" w:hAnsi="Times New Roman" w:cs="Times New Roman"/>
                <w:b/>
                <w:sz w:val="24"/>
                <w:szCs w:val="28"/>
              </w:rPr>
              <w:t>Публикации</w:t>
            </w:r>
          </w:p>
        </w:tc>
        <w:tc>
          <w:tcPr>
            <w:tcW w:w="1701" w:type="dxa"/>
            <w:vAlign w:val="center"/>
          </w:tcPr>
          <w:p w:rsidR="00774162" w:rsidRPr="001B7A8E" w:rsidRDefault="00774162" w:rsidP="005752CB">
            <w:pPr>
              <w:jc w:val="center"/>
              <w:rPr>
                <w:rFonts w:ascii="Times New Roman" w:hAnsi="Times New Roman" w:cs="Times New Roman"/>
                <w:sz w:val="24"/>
                <w:szCs w:val="28"/>
              </w:rPr>
            </w:pPr>
            <w:r w:rsidRPr="001B7A8E">
              <w:rPr>
                <w:rFonts w:ascii="Times New Roman" w:hAnsi="Times New Roman" w:cs="Times New Roman"/>
                <w:sz w:val="24"/>
                <w:szCs w:val="28"/>
              </w:rPr>
              <w:t>2</w:t>
            </w:r>
          </w:p>
        </w:tc>
        <w:tc>
          <w:tcPr>
            <w:tcW w:w="1701" w:type="dxa"/>
            <w:vAlign w:val="center"/>
          </w:tcPr>
          <w:p w:rsidR="00774162" w:rsidRPr="001B7A8E" w:rsidRDefault="00774162" w:rsidP="005752CB">
            <w:pPr>
              <w:jc w:val="center"/>
              <w:rPr>
                <w:rFonts w:ascii="Times New Roman" w:hAnsi="Times New Roman" w:cs="Times New Roman"/>
                <w:sz w:val="24"/>
                <w:szCs w:val="28"/>
              </w:rPr>
            </w:pPr>
            <w:r w:rsidRPr="001B7A8E">
              <w:rPr>
                <w:rFonts w:ascii="Times New Roman" w:hAnsi="Times New Roman" w:cs="Times New Roman"/>
                <w:sz w:val="24"/>
                <w:szCs w:val="28"/>
              </w:rPr>
              <w:t>19</w:t>
            </w:r>
          </w:p>
        </w:tc>
        <w:tc>
          <w:tcPr>
            <w:tcW w:w="1701" w:type="dxa"/>
            <w:vAlign w:val="center"/>
          </w:tcPr>
          <w:p w:rsidR="00774162" w:rsidRPr="001B7A8E" w:rsidRDefault="00774162" w:rsidP="005752CB">
            <w:pPr>
              <w:jc w:val="center"/>
              <w:rPr>
                <w:rFonts w:ascii="Times New Roman" w:hAnsi="Times New Roman" w:cs="Times New Roman"/>
                <w:sz w:val="24"/>
                <w:szCs w:val="28"/>
              </w:rPr>
            </w:pPr>
            <w:r w:rsidRPr="001B7A8E">
              <w:rPr>
                <w:rFonts w:ascii="Times New Roman" w:hAnsi="Times New Roman" w:cs="Times New Roman"/>
                <w:sz w:val="24"/>
                <w:szCs w:val="28"/>
              </w:rPr>
              <w:t>19</w:t>
            </w:r>
          </w:p>
        </w:tc>
        <w:tc>
          <w:tcPr>
            <w:tcW w:w="1701" w:type="dxa"/>
            <w:vAlign w:val="center"/>
          </w:tcPr>
          <w:p w:rsidR="00774162" w:rsidRPr="001B7A8E" w:rsidRDefault="00DC221D" w:rsidP="00A20A07">
            <w:pPr>
              <w:jc w:val="center"/>
              <w:rPr>
                <w:rFonts w:ascii="Times New Roman" w:hAnsi="Times New Roman" w:cs="Times New Roman"/>
                <w:sz w:val="24"/>
                <w:szCs w:val="28"/>
              </w:rPr>
            </w:pPr>
            <w:r w:rsidRPr="001B7A8E">
              <w:rPr>
                <w:rFonts w:ascii="Times New Roman" w:hAnsi="Times New Roman" w:cs="Times New Roman"/>
                <w:sz w:val="24"/>
                <w:szCs w:val="28"/>
              </w:rPr>
              <w:t>20</w:t>
            </w:r>
          </w:p>
        </w:tc>
      </w:tr>
      <w:tr w:rsidR="00774162" w:rsidRPr="001B7A8E" w:rsidTr="005752CB">
        <w:trPr>
          <w:trHeight w:val="369"/>
        </w:trPr>
        <w:tc>
          <w:tcPr>
            <w:tcW w:w="2377" w:type="dxa"/>
            <w:vAlign w:val="center"/>
          </w:tcPr>
          <w:p w:rsidR="00774162" w:rsidRPr="001B7A8E" w:rsidRDefault="00774162" w:rsidP="00A20A07">
            <w:pPr>
              <w:jc w:val="center"/>
              <w:rPr>
                <w:rFonts w:ascii="Times New Roman" w:hAnsi="Times New Roman" w:cs="Times New Roman"/>
                <w:b/>
                <w:sz w:val="24"/>
                <w:szCs w:val="28"/>
              </w:rPr>
            </w:pPr>
            <w:r w:rsidRPr="001B7A8E">
              <w:rPr>
                <w:rFonts w:ascii="Times New Roman" w:hAnsi="Times New Roman" w:cs="Times New Roman"/>
                <w:b/>
                <w:sz w:val="24"/>
                <w:szCs w:val="28"/>
              </w:rPr>
              <w:t>Открытые занятия</w:t>
            </w:r>
          </w:p>
        </w:tc>
        <w:tc>
          <w:tcPr>
            <w:tcW w:w="1701" w:type="dxa"/>
            <w:vAlign w:val="center"/>
          </w:tcPr>
          <w:p w:rsidR="00774162" w:rsidRPr="001B7A8E" w:rsidRDefault="00774162" w:rsidP="005752CB">
            <w:pPr>
              <w:jc w:val="center"/>
              <w:rPr>
                <w:rFonts w:ascii="Times New Roman" w:hAnsi="Times New Roman" w:cs="Times New Roman"/>
                <w:sz w:val="24"/>
                <w:szCs w:val="28"/>
              </w:rPr>
            </w:pPr>
            <w:r w:rsidRPr="001B7A8E">
              <w:rPr>
                <w:rFonts w:ascii="Times New Roman" w:hAnsi="Times New Roman" w:cs="Times New Roman"/>
                <w:sz w:val="24"/>
                <w:szCs w:val="28"/>
              </w:rPr>
              <w:t>1</w:t>
            </w:r>
          </w:p>
        </w:tc>
        <w:tc>
          <w:tcPr>
            <w:tcW w:w="1701" w:type="dxa"/>
            <w:vAlign w:val="center"/>
          </w:tcPr>
          <w:p w:rsidR="00774162" w:rsidRPr="001B7A8E" w:rsidRDefault="00774162" w:rsidP="005752CB">
            <w:pPr>
              <w:jc w:val="center"/>
              <w:rPr>
                <w:rFonts w:ascii="Times New Roman" w:hAnsi="Times New Roman" w:cs="Times New Roman"/>
                <w:sz w:val="24"/>
                <w:szCs w:val="28"/>
              </w:rPr>
            </w:pPr>
            <w:r w:rsidRPr="001B7A8E">
              <w:rPr>
                <w:rFonts w:ascii="Times New Roman" w:hAnsi="Times New Roman" w:cs="Times New Roman"/>
                <w:sz w:val="24"/>
                <w:szCs w:val="28"/>
              </w:rPr>
              <w:t>-</w:t>
            </w:r>
          </w:p>
        </w:tc>
        <w:tc>
          <w:tcPr>
            <w:tcW w:w="1701" w:type="dxa"/>
            <w:vAlign w:val="center"/>
          </w:tcPr>
          <w:p w:rsidR="00774162" w:rsidRPr="001B7A8E" w:rsidRDefault="00774162" w:rsidP="005752CB">
            <w:pPr>
              <w:jc w:val="center"/>
              <w:rPr>
                <w:rFonts w:ascii="Times New Roman" w:hAnsi="Times New Roman" w:cs="Times New Roman"/>
                <w:sz w:val="24"/>
                <w:szCs w:val="28"/>
              </w:rPr>
            </w:pPr>
            <w:r w:rsidRPr="001B7A8E">
              <w:rPr>
                <w:rFonts w:ascii="Times New Roman" w:hAnsi="Times New Roman" w:cs="Times New Roman"/>
                <w:sz w:val="24"/>
                <w:szCs w:val="28"/>
              </w:rPr>
              <w:t>6</w:t>
            </w:r>
          </w:p>
        </w:tc>
        <w:tc>
          <w:tcPr>
            <w:tcW w:w="1701" w:type="dxa"/>
            <w:vAlign w:val="center"/>
          </w:tcPr>
          <w:p w:rsidR="00774162" w:rsidRPr="001B7A8E" w:rsidRDefault="00DC221D" w:rsidP="00A20A07">
            <w:pPr>
              <w:jc w:val="center"/>
              <w:rPr>
                <w:rFonts w:ascii="Times New Roman" w:hAnsi="Times New Roman" w:cs="Times New Roman"/>
                <w:sz w:val="24"/>
                <w:szCs w:val="28"/>
              </w:rPr>
            </w:pPr>
            <w:r w:rsidRPr="001B7A8E">
              <w:rPr>
                <w:rFonts w:ascii="Times New Roman" w:hAnsi="Times New Roman" w:cs="Times New Roman"/>
                <w:sz w:val="24"/>
                <w:szCs w:val="28"/>
              </w:rPr>
              <w:t>1</w:t>
            </w:r>
          </w:p>
        </w:tc>
      </w:tr>
    </w:tbl>
    <w:p w:rsidR="00A20A07" w:rsidRDefault="00A20A07" w:rsidP="00475E39">
      <w:pPr>
        <w:jc w:val="both"/>
        <w:rPr>
          <w:rFonts w:ascii="Times New Roman" w:hAnsi="Times New Roman" w:cs="Times New Roman"/>
          <w:b/>
          <w:sz w:val="28"/>
          <w:szCs w:val="28"/>
        </w:rPr>
      </w:pPr>
    </w:p>
    <w:p w:rsidR="00C835E2" w:rsidRPr="00B51893" w:rsidRDefault="007301EA" w:rsidP="00180FA0">
      <w:pPr>
        <w:jc w:val="center"/>
        <w:rPr>
          <w:rFonts w:ascii="Times New Roman" w:hAnsi="Times New Roman" w:cs="Times New Roman"/>
          <w:b/>
          <w:sz w:val="28"/>
          <w:szCs w:val="28"/>
        </w:rPr>
      </w:pPr>
      <w:r w:rsidRPr="00B51893">
        <w:rPr>
          <w:rFonts w:ascii="Times New Roman" w:hAnsi="Times New Roman" w:cs="Times New Roman"/>
          <w:b/>
          <w:sz w:val="28"/>
          <w:szCs w:val="28"/>
        </w:rPr>
        <w:t>Участие педагогов в конкурсах</w:t>
      </w:r>
    </w:p>
    <w:p w:rsidR="00B51893" w:rsidRPr="00952913" w:rsidRDefault="00B51893" w:rsidP="00475E39">
      <w:pPr>
        <w:jc w:val="both"/>
        <w:rPr>
          <w:rFonts w:ascii="Times New Roman" w:hAnsi="Times New Roman" w:cs="Times New Roman"/>
          <w:sz w:val="28"/>
          <w:szCs w:val="28"/>
        </w:rPr>
      </w:pPr>
    </w:p>
    <w:tbl>
      <w:tblPr>
        <w:tblStyle w:val="213"/>
        <w:tblW w:w="9574" w:type="dxa"/>
        <w:tblLayout w:type="fixed"/>
        <w:tblLook w:val="0000" w:firstRow="0" w:lastRow="0" w:firstColumn="0" w:lastColumn="0" w:noHBand="0" w:noVBand="0"/>
      </w:tblPr>
      <w:tblGrid>
        <w:gridCol w:w="1746"/>
        <w:gridCol w:w="1025"/>
        <w:gridCol w:w="901"/>
        <w:gridCol w:w="1025"/>
        <w:gridCol w:w="901"/>
        <w:gridCol w:w="901"/>
        <w:gridCol w:w="1025"/>
        <w:gridCol w:w="1025"/>
        <w:gridCol w:w="1025"/>
      </w:tblGrid>
      <w:tr w:rsidR="006E05A3" w:rsidRPr="001B7A8E" w:rsidTr="006E05A3">
        <w:trPr>
          <w:cnfStyle w:val="000000100000" w:firstRow="0" w:lastRow="0" w:firstColumn="0" w:lastColumn="0" w:oddVBand="0" w:evenVBand="0" w:oddHBand="1" w:evenHBand="0" w:firstRowFirstColumn="0" w:firstRowLastColumn="0" w:lastRowFirstColumn="0" w:lastRowLastColumn="0"/>
          <w:trHeight w:val="1012"/>
        </w:trPr>
        <w:tc>
          <w:tcPr>
            <w:cnfStyle w:val="000010000000" w:firstRow="0" w:lastRow="0" w:firstColumn="0" w:lastColumn="0" w:oddVBand="1" w:evenVBand="0" w:oddHBand="0" w:evenHBand="0" w:firstRowFirstColumn="0" w:firstRowLastColumn="0" w:lastRowFirstColumn="0" w:lastRowLastColumn="0"/>
            <w:tcW w:w="1746" w:type="dxa"/>
            <w:vMerge w:val="restart"/>
            <w:vAlign w:val="center"/>
          </w:tcPr>
          <w:p w:rsidR="006E05A3" w:rsidRPr="001B7A8E" w:rsidRDefault="006E05A3" w:rsidP="00A20A07">
            <w:pPr>
              <w:pStyle w:val="a4"/>
              <w:shd w:val="clear" w:color="auto" w:fill="auto"/>
              <w:spacing w:line="2240" w:lineRule="exact"/>
              <w:ind w:left="100" w:firstLine="0"/>
              <w:jc w:val="center"/>
            </w:pPr>
          </w:p>
        </w:tc>
        <w:tc>
          <w:tcPr>
            <w:cnfStyle w:val="000001000000" w:firstRow="0" w:lastRow="0" w:firstColumn="0" w:lastColumn="0" w:oddVBand="0" w:evenVBand="1" w:oddHBand="0" w:evenHBand="0" w:firstRowFirstColumn="0" w:firstRowLastColumn="0" w:lastRowFirstColumn="0" w:lastRowLastColumn="0"/>
            <w:tcW w:w="3852" w:type="dxa"/>
            <w:gridSpan w:val="4"/>
            <w:vAlign w:val="center"/>
          </w:tcPr>
          <w:p w:rsidR="006E05A3" w:rsidRPr="001B7A8E" w:rsidRDefault="006E05A3" w:rsidP="00A20A07">
            <w:pPr>
              <w:pStyle w:val="a4"/>
              <w:shd w:val="clear" w:color="auto" w:fill="auto"/>
              <w:spacing w:line="322" w:lineRule="exact"/>
              <w:ind w:left="120" w:firstLine="0"/>
              <w:jc w:val="center"/>
              <w:rPr>
                <w:rStyle w:val="13pt1"/>
                <w:i w:val="0"/>
                <w:color w:val="000000"/>
                <w:sz w:val="24"/>
                <w:szCs w:val="24"/>
              </w:rPr>
            </w:pPr>
            <w:r w:rsidRPr="001B7A8E">
              <w:rPr>
                <w:rStyle w:val="13pt1"/>
                <w:i w:val="0"/>
                <w:color w:val="000000"/>
                <w:sz w:val="24"/>
                <w:szCs w:val="24"/>
              </w:rPr>
              <w:t>Количество конкурсов и соревнований</w:t>
            </w:r>
          </w:p>
        </w:tc>
        <w:tc>
          <w:tcPr>
            <w:cnfStyle w:val="000010000000" w:firstRow="0" w:lastRow="0" w:firstColumn="0" w:lastColumn="0" w:oddVBand="1" w:evenVBand="0" w:oddHBand="0" w:evenHBand="0" w:firstRowFirstColumn="0" w:firstRowLastColumn="0" w:lastRowFirstColumn="0" w:lastRowLastColumn="0"/>
            <w:tcW w:w="3976" w:type="dxa"/>
            <w:gridSpan w:val="4"/>
            <w:vAlign w:val="center"/>
          </w:tcPr>
          <w:p w:rsidR="006E05A3" w:rsidRPr="001B7A8E" w:rsidRDefault="006E05A3" w:rsidP="00A20A07">
            <w:pPr>
              <w:pStyle w:val="a4"/>
              <w:shd w:val="clear" w:color="auto" w:fill="auto"/>
              <w:spacing w:line="322" w:lineRule="exact"/>
              <w:ind w:left="120" w:firstLine="0"/>
              <w:jc w:val="center"/>
              <w:rPr>
                <w:rStyle w:val="13pt1"/>
                <w:i w:val="0"/>
                <w:color w:val="000000"/>
                <w:sz w:val="24"/>
                <w:szCs w:val="24"/>
              </w:rPr>
            </w:pPr>
            <w:r w:rsidRPr="001B7A8E">
              <w:rPr>
                <w:rStyle w:val="13pt1"/>
                <w:i w:val="0"/>
                <w:color w:val="000000"/>
                <w:sz w:val="24"/>
                <w:szCs w:val="24"/>
              </w:rPr>
              <w:t>Количество победителей и призеров различных конкурсов и соревнований</w:t>
            </w:r>
          </w:p>
        </w:tc>
      </w:tr>
      <w:tr w:rsidR="00774162" w:rsidRPr="001B7A8E" w:rsidTr="005752CB">
        <w:trPr>
          <w:trHeight w:hRule="exact" w:val="1332"/>
        </w:trPr>
        <w:tc>
          <w:tcPr>
            <w:cnfStyle w:val="000010000000" w:firstRow="0" w:lastRow="0" w:firstColumn="0" w:lastColumn="0" w:oddVBand="1" w:evenVBand="0" w:oddHBand="0" w:evenHBand="0" w:firstRowFirstColumn="0" w:firstRowLastColumn="0" w:lastRowFirstColumn="0" w:lastRowLastColumn="0"/>
            <w:tcW w:w="1746" w:type="dxa"/>
            <w:vMerge/>
            <w:vAlign w:val="center"/>
          </w:tcPr>
          <w:p w:rsidR="00774162" w:rsidRPr="001B7A8E" w:rsidRDefault="00774162" w:rsidP="00A20A07">
            <w:pPr>
              <w:pStyle w:val="a4"/>
              <w:shd w:val="clear" w:color="auto" w:fill="auto"/>
              <w:spacing w:line="2240" w:lineRule="exact"/>
              <w:ind w:left="100" w:firstLine="0"/>
              <w:jc w:val="center"/>
            </w:pP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774162" w:rsidRPr="001B7A8E" w:rsidRDefault="00774162" w:rsidP="005752CB">
            <w:pPr>
              <w:pStyle w:val="a4"/>
              <w:shd w:val="clear" w:color="auto" w:fill="auto"/>
              <w:spacing w:line="317" w:lineRule="exact"/>
              <w:ind w:firstLine="0"/>
              <w:jc w:val="center"/>
              <w:rPr>
                <w:rStyle w:val="13pt1"/>
                <w:i w:val="0"/>
                <w:color w:val="000000"/>
                <w:sz w:val="24"/>
                <w:szCs w:val="24"/>
              </w:rPr>
            </w:pPr>
            <w:r w:rsidRPr="001B7A8E">
              <w:rPr>
                <w:rStyle w:val="13pt1"/>
                <w:i w:val="0"/>
                <w:color w:val="000000"/>
                <w:sz w:val="24"/>
                <w:szCs w:val="24"/>
              </w:rPr>
              <w:t>на 1 апреля 2017 года</w:t>
            </w:r>
          </w:p>
          <w:p w:rsidR="00774162" w:rsidRPr="001B7A8E" w:rsidRDefault="00774162" w:rsidP="005752CB">
            <w:pPr>
              <w:pStyle w:val="a4"/>
              <w:shd w:val="clear" w:color="auto" w:fill="auto"/>
              <w:spacing w:line="260" w:lineRule="exact"/>
              <w:ind w:left="429" w:hanging="284"/>
              <w:jc w:val="center"/>
            </w:pP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774162" w:rsidRPr="001B7A8E" w:rsidRDefault="00774162" w:rsidP="005752CB">
            <w:pPr>
              <w:pStyle w:val="a4"/>
              <w:spacing w:line="260" w:lineRule="exact"/>
              <w:ind w:left="56" w:firstLine="0"/>
              <w:jc w:val="center"/>
              <w:rPr>
                <w:rStyle w:val="13pt1"/>
                <w:i w:val="0"/>
                <w:color w:val="000000"/>
                <w:sz w:val="24"/>
                <w:szCs w:val="24"/>
              </w:rPr>
            </w:pPr>
            <w:r w:rsidRPr="001B7A8E">
              <w:rPr>
                <w:rStyle w:val="13pt1"/>
                <w:i w:val="0"/>
                <w:color w:val="000000"/>
                <w:sz w:val="24"/>
                <w:szCs w:val="24"/>
              </w:rPr>
              <w:t>на 1 апреля 2018 года</w:t>
            </w:r>
          </w:p>
        </w:tc>
        <w:tc>
          <w:tcPr>
            <w:cnfStyle w:val="000001000000" w:firstRow="0" w:lastRow="0" w:firstColumn="0" w:lastColumn="0" w:oddVBand="0" w:evenVBand="1" w:oddHBand="0" w:evenHBand="0" w:firstRowFirstColumn="0" w:firstRowLastColumn="0" w:lastRowFirstColumn="0" w:lastRowLastColumn="0"/>
            <w:tcW w:w="1025" w:type="dxa"/>
          </w:tcPr>
          <w:p w:rsidR="00774162" w:rsidRPr="001B7A8E" w:rsidRDefault="00774162" w:rsidP="005752CB">
            <w:pPr>
              <w:pStyle w:val="a4"/>
              <w:shd w:val="clear" w:color="auto" w:fill="auto"/>
              <w:spacing w:line="317" w:lineRule="exact"/>
              <w:ind w:firstLine="0"/>
              <w:jc w:val="center"/>
              <w:rPr>
                <w:rStyle w:val="13pt1"/>
                <w:i w:val="0"/>
                <w:color w:val="000000"/>
                <w:sz w:val="24"/>
                <w:szCs w:val="24"/>
              </w:rPr>
            </w:pPr>
            <w:r w:rsidRPr="001B7A8E">
              <w:rPr>
                <w:rStyle w:val="13pt1"/>
                <w:i w:val="0"/>
                <w:color w:val="000000"/>
                <w:sz w:val="24"/>
                <w:szCs w:val="24"/>
              </w:rPr>
              <w:t>На 1 апреля 2019</w:t>
            </w:r>
          </w:p>
        </w:tc>
        <w:tc>
          <w:tcPr>
            <w:cnfStyle w:val="000010000000" w:firstRow="0" w:lastRow="0" w:firstColumn="0" w:lastColumn="0" w:oddVBand="1" w:evenVBand="0" w:oddHBand="0" w:evenHBand="0" w:firstRowFirstColumn="0" w:firstRowLastColumn="0" w:lastRowFirstColumn="0" w:lastRowLastColumn="0"/>
            <w:tcW w:w="901" w:type="dxa"/>
          </w:tcPr>
          <w:p w:rsidR="00774162" w:rsidRPr="001B7A8E" w:rsidRDefault="00774162" w:rsidP="00A20A07">
            <w:pPr>
              <w:pStyle w:val="a4"/>
              <w:shd w:val="clear" w:color="auto" w:fill="auto"/>
              <w:spacing w:line="317" w:lineRule="exact"/>
              <w:ind w:firstLine="0"/>
              <w:jc w:val="center"/>
              <w:rPr>
                <w:rStyle w:val="13pt1"/>
                <w:i w:val="0"/>
                <w:color w:val="000000"/>
                <w:sz w:val="24"/>
                <w:szCs w:val="24"/>
              </w:rPr>
            </w:pPr>
            <w:r w:rsidRPr="001B7A8E">
              <w:rPr>
                <w:rStyle w:val="13pt1"/>
                <w:i w:val="0"/>
                <w:color w:val="000000"/>
                <w:sz w:val="24"/>
                <w:szCs w:val="24"/>
              </w:rPr>
              <w:t>На 1 апреля 2020</w:t>
            </w:r>
          </w:p>
        </w:tc>
        <w:tc>
          <w:tcPr>
            <w:cnfStyle w:val="000001000000" w:firstRow="0" w:lastRow="0" w:firstColumn="0" w:lastColumn="0" w:oddVBand="0" w:evenVBand="1" w:oddHBand="0" w:evenHBand="0" w:firstRowFirstColumn="0" w:firstRowLastColumn="0" w:lastRowFirstColumn="0" w:lastRowLastColumn="0"/>
            <w:tcW w:w="901" w:type="dxa"/>
            <w:vAlign w:val="center"/>
          </w:tcPr>
          <w:p w:rsidR="00774162" w:rsidRPr="001B7A8E" w:rsidRDefault="00774162" w:rsidP="005752CB">
            <w:pPr>
              <w:pStyle w:val="a4"/>
              <w:shd w:val="clear" w:color="auto" w:fill="auto"/>
              <w:spacing w:line="317" w:lineRule="exact"/>
              <w:ind w:firstLine="0"/>
              <w:jc w:val="center"/>
              <w:rPr>
                <w:rStyle w:val="13pt1"/>
                <w:i w:val="0"/>
                <w:color w:val="000000"/>
                <w:sz w:val="24"/>
                <w:szCs w:val="24"/>
              </w:rPr>
            </w:pPr>
            <w:r w:rsidRPr="001B7A8E">
              <w:rPr>
                <w:rStyle w:val="13pt1"/>
                <w:i w:val="0"/>
                <w:color w:val="000000"/>
                <w:sz w:val="24"/>
                <w:szCs w:val="24"/>
              </w:rPr>
              <w:t>на 1 апреля 2017 года</w:t>
            </w:r>
          </w:p>
          <w:p w:rsidR="00774162" w:rsidRPr="001B7A8E" w:rsidRDefault="00774162" w:rsidP="005752CB">
            <w:pPr>
              <w:pStyle w:val="a4"/>
              <w:spacing w:line="260" w:lineRule="exact"/>
              <w:ind w:firstLine="0"/>
              <w:jc w:val="center"/>
            </w:pP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774162" w:rsidRPr="001B7A8E" w:rsidRDefault="00774162" w:rsidP="005752CB">
            <w:pPr>
              <w:pStyle w:val="a4"/>
              <w:spacing w:line="260" w:lineRule="exact"/>
              <w:ind w:hanging="11"/>
              <w:jc w:val="center"/>
              <w:rPr>
                <w:rStyle w:val="13pt1"/>
                <w:i w:val="0"/>
                <w:color w:val="000000"/>
                <w:sz w:val="24"/>
                <w:szCs w:val="24"/>
              </w:rPr>
            </w:pPr>
            <w:r w:rsidRPr="001B7A8E">
              <w:rPr>
                <w:rStyle w:val="13pt1"/>
                <w:i w:val="0"/>
                <w:color w:val="000000"/>
                <w:sz w:val="24"/>
                <w:szCs w:val="24"/>
              </w:rPr>
              <w:t>на 1 апреля 2018 года</w:t>
            </w:r>
          </w:p>
        </w:tc>
        <w:tc>
          <w:tcPr>
            <w:cnfStyle w:val="000001000000" w:firstRow="0" w:lastRow="0" w:firstColumn="0" w:lastColumn="0" w:oddVBand="0" w:evenVBand="1" w:oddHBand="0" w:evenHBand="0" w:firstRowFirstColumn="0" w:firstRowLastColumn="0" w:lastRowFirstColumn="0" w:lastRowLastColumn="0"/>
            <w:tcW w:w="1025" w:type="dxa"/>
          </w:tcPr>
          <w:p w:rsidR="00774162" w:rsidRPr="001B7A8E" w:rsidRDefault="00774162" w:rsidP="005752CB">
            <w:pPr>
              <w:pStyle w:val="a4"/>
              <w:spacing w:line="260" w:lineRule="exact"/>
              <w:ind w:hanging="11"/>
              <w:jc w:val="center"/>
              <w:rPr>
                <w:rStyle w:val="13pt1"/>
                <w:i w:val="0"/>
                <w:color w:val="000000"/>
                <w:sz w:val="24"/>
                <w:szCs w:val="24"/>
              </w:rPr>
            </w:pPr>
            <w:r w:rsidRPr="001B7A8E">
              <w:rPr>
                <w:rStyle w:val="13pt1"/>
                <w:i w:val="0"/>
                <w:color w:val="000000"/>
                <w:sz w:val="24"/>
                <w:szCs w:val="24"/>
              </w:rPr>
              <w:t>На 1 апреля 2019</w:t>
            </w:r>
          </w:p>
        </w:tc>
        <w:tc>
          <w:tcPr>
            <w:cnfStyle w:val="000010000000" w:firstRow="0" w:lastRow="0" w:firstColumn="0" w:lastColumn="0" w:oddVBand="1" w:evenVBand="0" w:oddHBand="0" w:evenHBand="0" w:firstRowFirstColumn="0" w:firstRowLastColumn="0" w:lastRowFirstColumn="0" w:lastRowLastColumn="0"/>
            <w:tcW w:w="1025" w:type="dxa"/>
          </w:tcPr>
          <w:p w:rsidR="00774162" w:rsidRPr="001B7A8E" w:rsidRDefault="00774162" w:rsidP="00A20A07">
            <w:pPr>
              <w:pStyle w:val="a4"/>
              <w:spacing w:line="260" w:lineRule="exact"/>
              <w:ind w:hanging="11"/>
              <w:jc w:val="center"/>
              <w:rPr>
                <w:rStyle w:val="13pt1"/>
                <w:i w:val="0"/>
                <w:color w:val="000000"/>
                <w:sz w:val="24"/>
                <w:szCs w:val="24"/>
              </w:rPr>
            </w:pPr>
            <w:r w:rsidRPr="001B7A8E">
              <w:rPr>
                <w:rStyle w:val="13pt1"/>
                <w:i w:val="0"/>
                <w:color w:val="000000"/>
                <w:sz w:val="24"/>
                <w:szCs w:val="24"/>
              </w:rPr>
              <w:t>На 1 апреля 2020</w:t>
            </w:r>
          </w:p>
        </w:tc>
      </w:tr>
      <w:tr w:rsidR="00774162" w:rsidRPr="001B7A8E" w:rsidTr="006E05A3">
        <w:trPr>
          <w:cnfStyle w:val="000000100000" w:firstRow="0" w:lastRow="0" w:firstColumn="0" w:lastColumn="0" w:oddVBand="0" w:evenVBand="0" w:oddHBand="1" w:evenHBand="0" w:firstRowFirstColumn="0" w:firstRowLastColumn="0" w:lastRowFirstColumn="0" w:lastRowLastColumn="0"/>
          <w:trHeight w:hRule="exact" w:val="803"/>
        </w:trPr>
        <w:tc>
          <w:tcPr>
            <w:cnfStyle w:val="000010000000" w:firstRow="0" w:lastRow="0" w:firstColumn="0" w:lastColumn="0" w:oddVBand="1" w:evenVBand="0" w:oddHBand="0" w:evenHBand="0" w:firstRowFirstColumn="0" w:firstRowLastColumn="0" w:lastRowFirstColumn="0" w:lastRowLastColumn="0"/>
            <w:tcW w:w="1746" w:type="dxa"/>
            <w:vAlign w:val="center"/>
          </w:tcPr>
          <w:p w:rsidR="00774162" w:rsidRPr="001B7A8E" w:rsidRDefault="00774162" w:rsidP="00A20A07">
            <w:pPr>
              <w:pStyle w:val="a4"/>
              <w:shd w:val="clear" w:color="auto" w:fill="auto"/>
              <w:tabs>
                <w:tab w:val="left" w:pos="-851"/>
              </w:tabs>
              <w:spacing w:line="260" w:lineRule="exact"/>
              <w:ind w:left="284" w:hanging="284"/>
              <w:jc w:val="center"/>
              <w:rPr>
                <w:i/>
              </w:rPr>
            </w:pPr>
            <w:r w:rsidRPr="001B7A8E">
              <w:rPr>
                <w:rStyle w:val="13pt1"/>
                <w:i w:val="0"/>
                <w:color w:val="000000"/>
                <w:sz w:val="24"/>
                <w:szCs w:val="24"/>
              </w:rPr>
              <w:t>Муниципальный</w:t>
            </w:r>
          </w:p>
          <w:p w:rsidR="00774162" w:rsidRPr="001B7A8E" w:rsidRDefault="00774162" w:rsidP="00A20A07">
            <w:pPr>
              <w:pStyle w:val="a4"/>
              <w:shd w:val="clear" w:color="auto" w:fill="auto"/>
              <w:tabs>
                <w:tab w:val="left" w:pos="-851"/>
              </w:tabs>
              <w:spacing w:line="260" w:lineRule="exact"/>
              <w:ind w:left="284" w:hanging="284"/>
              <w:jc w:val="center"/>
              <w:rPr>
                <w:i/>
              </w:rPr>
            </w:pPr>
            <w:r w:rsidRPr="001B7A8E">
              <w:rPr>
                <w:rStyle w:val="13pt1"/>
                <w:i w:val="0"/>
                <w:color w:val="000000"/>
                <w:sz w:val="24"/>
                <w:szCs w:val="24"/>
              </w:rPr>
              <w:t>уровень</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774162" w:rsidRPr="001B7A8E" w:rsidRDefault="00774162" w:rsidP="005752CB">
            <w:pPr>
              <w:pStyle w:val="a4"/>
              <w:spacing w:line="260" w:lineRule="exact"/>
              <w:ind w:left="429" w:hanging="284"/>
              <w:jc w:val="center"/>
            </w:pPr>
            <w:r w:rsidRPr="001B7A8E">
              <w:t>5</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774162" w:rsidRPr="001B7A8E" w:rsidRDefault="00774162" w:rsidP="005752CB">
            <w:pPr>
              <w:pStyle w:val="a4"/>
              <w:spacing w:line="260" w:lineRule="exact"/>
              <w:ind w:left="429" w:hanging="284"/>
              <w:jc w:val="center"/>
            </w:pPr>
            <w:r w:rsidRPr="001B7A8E">
              <w:t>5</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774162" w:rsidRPr="001B7A8E" w:rsidRDefault="00774162" w:rsidP="005752CB">
            <w:pPr>
              <w:pStyle w:val="a4"/>
              <w:shd w:val="clear" w:color="auto" w:fill="auto"/>
              <w:spacing w:line="260" w:lineRule="exact"/>
              <w:ind w:left="138" w:firstLine="0"/>
              <w:jc w:val="center"/>
            </w:pPr>
            <w:r w:rsidRPr="001B7A8E">
              <w:t>16</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774162" w:rsidRPr="001B7A8E" w:rsidRDefault="00774162" w:rsidP="00A20A07">
            <w:pPr>
              <w:pStyle w:val="a4"/>
              <w:shd w:val="clear" w:color="auto" w:fill="auto"/>
              <w:spacing w:line="260" w:lineRule="exact"/>
              <w:ind w:left="138" w:firstLine="0"/>
              <w:jc w:val="center"/>
            </w:pPr>
            <w:r w:rsidRPr="001B7A8E">
              <w:t>5</w:t>
            </w:r>
          </w:p>
        </w:tc>
        <w:tc>
          <w:tcPr>
            <w:cnfStyle w:val="000001000000" w:firstRow="0" w:lastRow="0" w:firstColumn="0" w:lastColumn="0" w:oddVBand="0" w:evenVBand="1" w:oddHBand="0" w:evenHBand="0" w:firstRowFirstColumn="0" w:firstRowLastColumn="0" w:lastRowFirstColumn="0" w:lastRowLastColumn="0"/>
            <w:tcW w:w="901" w:type="dxa"/>
            <w:vAlign w:val="center"/>
          </w:tcPr>
          <w:p w:rsidR="00774162" w:rsidRPr="001B7A8E" w:rsidRDefault="00774162" w:rsidP="005752CB">
            <w:pPr>
              <w:pStyle w:val="a4"/>
              <w:spacing w:line="260" w:lineRule="exact"/>
              <w:ind w:hanging="11"/>
              <w:jc w:val="center"/>
            </w:pPr>
            <w:r w:rsidRPr="001B7A8E">
              <w:t>5</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774162" w:rsidRPr="001B7A8E" w:rsidRDefault="00774162" w:rsidP="005752CB">
            <w:pPr>
              <w:pStyle w:val="a4"/>
              <w:spacing w:line="260" w:lineRule="exact"/>
              <w:ind w:hanging="540"/>
              <w:jc w:val="center"/>
            </w:pPr>
            <w:r w:rsidRPr="001B7A8E">
              <w:t>5</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774162" w:rsidRPr="001B7A8E" w:rsidRDefault="00774162" w:rsidP="005752CB">
            <w:pPr>
              <w:pStyle w:val="a4"/>
              <w:spacing w:line="260" w:lineRule="exact"/>
              <w:ind w:hanging="11"/>
              <w:jc w:val="center"/>
            </w:pPr>
            <w:r w:rsidRPr="001B7A8E">
              <w:t>15</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774162" w:rsidRPr="001B7A8E" w:rsidRDefault="00774162" w:rsidP="00A20A07">
            <w:pPr>
              <w:pStyle w:val="a4"/>
              <w:spacing w:line="260" w:lineRule="exact"/>
              <w:ind w:hanging="11"/>
              <w:jc w:val="center"/>
            </w:pPr>
            <w:r w:rsidRPr="001B7A8E">
              <w:t>2</w:t>
            </w:r>
          </w:p>
        </w:tc>
      </w:tr>
      <w:tr w:rsidR="00774162" w:rsidRPr="001B7A8E" w:rsidTr="006E05A3">
        <w:trPr>
          <w:trHeight w:hRule="exact" w:val="559"/>
        </w:trPr>
        <w:tc>
          <w:tcPr>
            <w:cnfStyle w:val="000010000000" w:firstRow="0" w:lastRow="0" w:firstColumn="0" w:lastColumn="0" w:oddVBand="1" w:evenVBand="0" w:oddHBand="0" w:evenHBand="0" w:firstRowFirstColumn="0" w:firstRowLastColumn="0" w:lastRowFirstColumn="0" w:lastRowLastColumn="0"/>
            <w:tcW w:w="1746" w:type="dxa"/>
            <w:vAlign w:val="center"/>
          </w:tcPr>
          <w:p w:rsidR="00774162" w:rsidRPr="001B7A8E" w:rsidRDefault="00774162" w:rsidP="00A20A07">
            <w:pPr>
              <w:pStyle w:val="a4"/>
              <w:shd w:val="clear" w:color="auto" w:fill="auto"/>
              <w:tabs>
                <w:tab w:val="left" w:pos="-851"/>
              </w:tabs>
              <w:spacing w:line="260" w:lineRule="exact"/>
              <w:ind w:left="284" w:hanging="284"/>
              <w:jc w:val="center"/>
              <w:rPr>
                <w:i/>
              </w:rPr>
            </w:pPr>
            <w:r w:rsidRPr="001B7A8E">
              <w:rPr>
                <w:rStyle w:val="13pt1"/>
                <w:i w:val="0"/>
                <w:color w:val="000000"/>
                <w:sz w:val="24"/>
                <w:szCs w:val="24"/>
              </w:rPr>
              <w:t>Региональный</w:t>
            </w:r>
          </w:p>
          <w:p w:rsidR="00774162" w:rsidRPr="001B7A8E" w:rsidRDefault="00774162" w:rsidP="00A20A07">
            <w:pPr>
              <w:pStyle w:val="a4"/>
              <w:shd w:val="clear" w:color="auto" w:fill="auto"/>
              <w:tabs>
                <w:tab w:val="left" w:pos="-851"/>
              </w:tabs>
              <w:spacing w:line="260" w:lineRule="exact"/>
              <w:ind w:left="284" w:hanging="284"/>
              <w:jc w:val="center"/>
              <w:rPr>
                <w:i/>
              </w:rPr>
            </w:pPr>
            <w:r w:rsidRPr="001B7A8E">
              <w:rPr>
                <w:rStyle w:val="13pt1"/>
                <w:i w:val="0"/>
                <w:color w:val="000000"/>
                <w:sz w:val="24"/>
                <w:szCs w:val="24"/>
              </w:rPr>
              <w:t>уровень</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774162" w:rsidRPr="001B7A8E" w:rsidRDefault="00774162" w:rsidP="005752CB">
            <w:pPr>
              <w:pStyle w:val="a4"/>
              <w:spacing w:line="260" w:lineRule="exact"/>
              <w:ind w:left="429" w:hanging="284"/>
              <w:jc w:val="center"/>
            </w:pPr>
            <w:r w:rsidRPr="001B7A8E">
              <w:t>7</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774162" w:rsidRPr="001B7A8E" w:rsidRDefault="00774162" w:rsidP="005752CB">
            <w:pPr>
              <w:pStyle w:val="a4"/>
              <w:spacing w:line="260" w:lineRule="exact"/>
              <w:ind w:left="429" w:hanging="284"/>
              <w:jc w:val="center"/>
            </w:pPr>
            <w:r w:rsidRPr="001B7A8E">
              <w:t>12</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774162" w:rsidRPr="001B7A8E" w:rsidRDefault="00774162" w:rsidP="005752CB">
            <w:pPr>
              <w:pStyle w:val="a4"/>
              <w:spacing w:line="260" w:lineRule="exact"/>
              <w:ind w:left="138" w:firstLine="0"/>
              <w:jc w:val="center"/>
            </w:pPr>
            <w:r w:rsidRPr="001B7A8E">
              <w:t>19</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774162" w:rsidRPr="001B7A8E" w:rsidRDefault="00774162" w:rsidP="00A20A07">
            <w:pPr>
              <w:pStyle w:val="a4"/>
              <w:spacing w:line="260" w:lineRule="exact"/>
              <w:ind w:left="138" w:firstLine="0"/>
              <w:jc w:val="center"/>
            </w:pPr>
            <w:r w:rsidRPr="001B7A8E">
              <w:t>11</w:t>
            </w:r>
          </w:p>
        </w:tc>
        <w:tc>
          <w:tcPr>
            <w:cnfStyle w:val="000001000000" w:firstRow="0" w:lastRow="0" w:firstColumn="0" w:lastColumn="0" w:oddVBand="0" w:evenVBand="1" w:oddHBand="0" w:evenHBand="0" w:firstRowFirstColumn="0" w:firstRowLastColumn="0" w:lastRowFirstColumn="0" w:lastRowLastColumn="0"/>
            <w:tcW w:w="901" w:type="dxa"/>
            <w:vAlign w:val="center"/>
          </w:tcPr>
          <w:p w:rsidR="00774162" w:rsidRPr="001B7A8E" w:rsidRDefault="004D0148" w:rsidP="005752CB">
            <w:pPr>
              <w:pStyle w:val="a4"/>
              <w:spacing w:line="260" w:lineRule="exact"/>
              <w:ind w:hanging="11"/>
              <w:jc w:val="center"/>
            </w:pPr>
            <w:r w:rsidRPr="001B7A8E">
              <w:t>3</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774162" w:rsidRPr="001B7A8E" w:rsidRDefault="00774162" w:rsidP="005752CB">
            <w:pPr>
              <w:pStyle w:val="a4"/>
              <w:spacing w:line="260" w:lineRule="exact"/>
              <w:ind w:hanging="540"/>
              <w:jc w:val="center"/>
            </w:pPr>
            <w:r w:rsidRPr="001B7A8E">
              <w:t>2</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774162" w:rsidRPr="001B7A8E" w:rsidRDefault="00774162" w:rsidP="005752CB">
            <w:pPr>
              <w:pStyle w:val="a4"/>
              <w:spacing w:line="260" w:lineRule="exact"/>
              <w:ind w:hanging="11"/>
              <w:jc w:val="center"/>
            </w:pPr>
            <w:r w:rsidRPr="001B7A8E">
              <w:t>9</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774162" w:rsidRPr="001B7A8E" w:rsidRDefault="004D0148" w:rsidP="00A20A07">
            <w:pPr>
              <w:pStyle w:val="a4"/>
              <w:spacing w:line="260" w:lineRule="exact"/>
              <w:ind w:hanging="11"/>
              <w:jc w:val="center"/>
            </w:pPr>
            <w:r w:rsidRPr="001B7A8E">
              <w:t>3</w:t>
            </w:r>
          </w:p>
        </w:tc>
      </w:tr>
      <w:tr w:rsidR="00774162" w:rsidRPr="001B7A8E" w:rsidTr="006E05A3">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1746" w:type="dxa"/>
            <w:vAlign w:val="center"/>
          </w:tcPr>
          <w:p w:rsidR="00774162" w:rsidRPr="001B7A8E" w:rsidRDefault="00774162" w:rsidP="00A20A07">
            <w:pPr>
              <w:pStyle w:val="a4"/>
              <w:shd w:val="clear" w:color="auto" w:fill="auto"/>
              <w:tabs>
                <w:tab w:val="left" w:pos="-851"/>
              </w:tabs>
              <w:spacing w:line="260" w:lineRule="exact"/>
              <w:ind w:left="284" w:hanging="284"/>
              <w:jc w:val="center"/>
              <w:rPr>
                <w:i/>
              </w:rPr>
            </w:pPr>
            <w:r w:rsidRPr="001B7A8E">
              <w:rPr>
                <w:rStyle w:val="13pt1"/>
                <w:i w:val="0"/>
                <w:color w:val="000000"/>
                <w:sz w:val="24"/>
                <w:szCs w:val="24"/>
              </w:rPr>
              <w:t>Всероссийский</w:t>
            </w:r>
          </w:p>
          <w:p w:rsidR="00774162" w:rsidRPr="001B7A8E" w:rsidRDefault="00774162" w:rsidP="00A20A07">
            <w:pPr>
              <w:pStyle w:val="a4"/>
              <w:shd w:val="clear" w:color="auto" w:fill="auto"/>
              <w:tabs>
                <w:tab w:val="left" w:pos="-851"/>
              </w:tabs>
              <w:spacing w:line="260" w:lineRule="exact"/>
              <w:ind w:left="284" w:hanging="284"/>
              <w:jc w:val="center"/>
              <w:rPr>
                <w:i/>
              </w:rPr>
            </w:pPr>
            <w:r w:rsidRPr="001B7A8E">
              <w:rPr>
                <w:rStyle w:val="13pt1"/>
                <w:i w:val="0"/>
                <w:color w:val="000000"/>
                <w:sz w:val="24"/>
                <w:szCs w:val="24"/>
              </w:rPr>
              <w:t>уровень</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774162" w:rsidRPr="001B7A8E" w:rsidRDefault="00774162" w:rsidP="005752CB">
            <w:pPr>
              <w:pStyle w:val="a4"/>
              <w:spacing w:line="260" w:lineRule="exact"/>
              <w:ind w:left="429" w:hanging="284"/>
              <w:jc w:val="center"/>
            </w:pPr>
            <w:r w:rsidRPr="001B7A8E">
              <w:t>0</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774162" w:rsidRPr="001B7A8E" w:rsidRDefault="00774162" w:rsidP="005752CB">
            <w:pPr>
              <w:pStyle w:val="a4"/>
              <w:spacing w:line="260" w:lineRule="exact"/>
              <w:ind w:left="429" w:hanging="284"/>
              <w:jc w:val="center"/>
            </w:pPr>
            <w:r w:rsidRPr="001B7A8E">
              <w:t>2</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774162" w:rsidRPr="001B7A8E" w:rsidRDefault="00774162" w:rsidP="005752CB">
            <w:pPr>
              <w:pStyle w:val="a4"/>
              <w:spacing w:line="260" w:lineRule="exact"/>
              <w:ind w:left="138" w:firstLine="0"/>
              <w:jc w:val="center"/>
            </w:pPr>
            <w:r w:rsidRPr="001B7A8E">
              <w:t>2</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774162" w:rsidRPr="001B7A8E" w:rsidRDefault="00774162" w:rsidP="00A20A07">
            <w:pPr>
              <w:pStyle w:val="a4"/>
              <w:spacing w:line="260" w:lineRule="exact"/>
              <w:ind w:left="138" w:firstLine="0"/>
              <w:jc w:val="center"/>
            </w:pPr>
            <w:r w:rsidRPr="001B7A8E">
              <w:t>1</w:t>
            </w:r>
          </w:p>
        </w:tc>
        <w:tc>
          <w:tcPr>
            <w:cnfStyle w:val="000001000000" w:firstRow="0" w:lastRow="0" w:firstColumn="0" w:lastColumn="0" w:oddVBand="0" w:evenVBand="1" w:oddHBand="0" w:evenHBand="0" w:firstRowFirstColumn="0" w:firstRowLastColumn="0" w:lastRowFirstColumn="0" w:lastRowLastColumn="0"/>
            <w:tcW w:w="901" w:type="dxa"/>
            <w:vAlign w:val="center"/>
          </w:tcPr>
          <w:p w:rsidR="00774162" w:rsidRPr="001B7A8E" w:rsidRDefault="00774162" w:rsidP="005752CB">
            <w:pPr>
              <w:pStyle w:val="a4"/>
              <w:spacing w:line="260" w:lineRule="exact"/>
              <w:ind w:hanging="11"/>
              <w:jc w:val="center"/>
            </w:pPr>
            <w:r w:rsidRPr="001B7A8E">
              <w:t>0</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774162" w:rsidRPr="001B7A8E" w:rsidRDefault="00774162" w:rsidP="005752CB">
            <w:pPr>
              <w:pStyle w:val="a4"/>
              <w:spacing w:line="260" w:lineRule="exact"/>
              <w:jc w:val="center"/>
            </w:pPr>
            <w:r w:rsidRPr="001B7A8E">
              <w:t>-</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774162" w:rsidRPr="001B7A8E" w:rsidRDefault="00774162" w:rsidP="005752CB">
            <w:pPr>
              <w:pStyle w:val="a4"/>
              <w:spacing w:line="260" w:lineRule="exact"/>
              <w:ind w:hanging="11"/>
              <w:jc w:val="center"/>
            </w:pPr>
            <w:r w:rsidRPr="001B7A8E">
              <w:t>2</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774162" w:rsidRPr="001B7A8E" w:rsidRDefault="00774162" w:rsidP="00A20A07">
            <w:pPr>
              <w:pStyle w:val="a4"/>
              <w:spacing w:line="260" w:lineRule="exact"/>
              <w:ind w:hanging="11"/>
              <w:jc w:val="center"/>
            </w:pPr>
            <w:r w:rsidRPr="001B7A8E">
              <w:t>-</w:t>
            </w:r>
          </w:p>
        </w:tc>
      </w:tr>
      <w:tr w:rsidR="00774162" w:rsidRPr="001B7A8E" w:rsidTr="00A20A07">
        <w:trPr>
          <w:trHeight w:hRule="exact" w:val="986"/>
        </w:trPr>
        <w:tc>
          <w:tcPr>
            <w:cnfStyle w:val="000010000000" w:firstRow="0" w:lastRow="0" w:firstColumn="0" w:lastColumn="0" w:oddVBand="1" w:evenVBand="0" w:oddHBand="0" w:evenHBand="0" w:firstRowFirstColumn="0" w:firstRowLastColumn="0" w:lastRowFirstColumn="0" w:lastRowLastColumn="0"/>
            <w:tcW w:w="1746" w:type="dxa"/>
            <w:vAlign w:val="center"/>
          </w:tcPr>
          <w:p w:rsidR="00774162" w:rsidRPr="001B7A8E" w:rsidRDefault="00774162" w:rsidP="00A20A07">
            <w:pPr>
              <w:pStyle w:val="a4"/>
              <w:shd w:val="clear" w:color="auto" w:fill="auto"/>
              <w:tabs>
                <w:tab w:val="left" w:pos="-851"/>
              </w:tabs>
              <w:spacing w:line="322" w:lineRule="exact"/>
              <w:ind w:left="284" w:hanging="284"/>
              <w:jc w:val="center"/>
              <w:rPr>
                <w:i/>
              </w:rPr>
            </w:pPr>
            <w:r w:rsidRPr="001B7A8E">
              <w:rPr>
                <w:rStyle w:val="13pt1"/>
                <w:i w:val="0"/>
                <w:color w:val="000000"/>
                <w:sz w:val="24"/>
                <w:szCs w:val="24"/>
              </w:rPr>
              <w:t>Межрегиональный уровень</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774162" w:rsidRPr="001B7A8E" w:rsidRDefault="00774162" w:rsidP="005752CB">
            <w:pPr>
              <w:pStyle w:val="a4"/>
              <w:spacing w:line="260" w:lineRule="exact"/>
              <w:ind w:left="429" w:hanging="284"/>
              <w:jc w:val="center"/>
            </w:pPr>
            <w:r w:rsidRPr="001B7A8E">
              <w:t>0</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774162" w:rsidRPr="001B7A8E" w:rsidRDefault="00774162" w:rsidP="005752CB">
            <w:pPr>
              <w:pStyle w:val="a4"/>
              <w:spacing w:line="260" w:lineRule="exact"/>
              <w:ind w:left="429" w:hanging="284"/>
              <w:jc w:val="center"/>
            </w:pPr>
            <w:r w:rsidRPr="001B7A8E">
              <w:t>-</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774162" w:rsidRPr="001B7A8E" w:rsidRDefault="00774162" w:rsidP="005752CB">
            <w:pPr>
              <w:pStyle w:val="a4"/>
              <w:spacing w:line="260" w:lineRule="exact"/>
              <w:ind w:left="138" w:firstLine="0"/>
              <w:jc w:val="center"/>
            </w:pPr>
            <w:r w:rsidRPr="001B7A8E">
              <w:t>-</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774162" w:rsidRPr="001B7A8E" w:rsidRDefault="00774162" w:rsidP="00A20A07">
            <w:pPr>
              <w:pStyle w:val="a4"/>
              <w:spacing w:line="260" w:lineRule="exact"/>
              <w:ind w:left="138" w:firstLine="0"/>
              <w:jc w:val="center"/>
            </w:pPr>
            <w:r w:rsidRPr="001B7A8E">
              <w:t>-</w:t>
            </w:r>
          </w:p>
        </w:tc>
        <w:tc>
          <w:tcPr>
            <w:cnfStyle w:val="000001000000" w:firstRow="0" w:lastRow="0" w:firstColumn="0" w:lastColumn="0" w:oddVBand="0" w:evenVBand="1" w:oddHBand="0" w:evenHBand="0" w:firstRowFirstColumn="0" w:firstRowLastColumn="0" w:lastRowFirstColumn="0" w:lastRowLastColumn="0"/>
            <w:tcW w:w="901" w:type="dxa"/>
            <w:vAlign w:val="center"/>
          </w:tcPr>
          <w:p w:rsidR="00774162" w:rsidRPr="001B7A8E" w:rsidRDefault="00774162" w:rsidP="005752CB">
            <w:pPr>
              <w:pStyle w:val="a4"/>
              <w:spacing w:line="260" w:lineRule="exact"/>
              <w:ind w:hanging="11"/>
              <w:jc w:val="center"/>
            </w:pPr>
            <w:r w:rsidRPr="001B7A8E">
              <w:t>0</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774162" w:rsidRPr="001B7A8E" w:rsidRDefault="00774162" w:rsidP="005752CB">
            <w:pPr>
              <w:pStyle w:val="a4"/>
              <w:spacing w:line="260" w:lineRule="exact"/>
              <w:jc w:val="center"/>
            </w:pPr>
            <w:r w:rsidRPr="001B7A8E">
              <w:t>-</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774162" w:rsidRPr="001B7A8E" w:rsidRDefault="00774162" w:rsidP="005752CB">
            <w:pPr>
              <w:pStyle w:val="a4"/>
              <w:spacing w:line="260" w:lineRule="exact"/>
              <w:ind w:hanging="11"/>
              <w:jc w:val="center"/>
            </w:pPr>
            <w:r w:rsidRPr="001B7A8E">
              <w:t>-</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774162" w:rsidRPr="001B7A8E" w:rsidRDefault="00774162" w:rsidP="00A20A07">
            <w:pPr>
              <w:pStyle w:val="a4"/>
              <w:spacing w:line="260" w:lineRule="exact"/>
              <w:ind w:hanging="11"/>
              <w:jc w:val="center"/>
            </w:pPr>
            <w:r w:rsidRPr="001B7A8E">
              <w:t>-</w:t>
            </w:r>
          </w:p>
        </w:tc>
      </w:tr>
      <w:tr w:rsidR="00774162" w:rsidRPr="001B7A8E" w:rsidTr="00A20A07">
        <w:trPr>
          <w:cnfStyle w:val="000000100000" w:firstRow="0" w:lastRow="0" w:firstColumn="0" w:lastColumn="0" w:oddVBand="0" w:evenVBand="0" w:oddHBand="1" w:evenHBand="0" w:firstRowFirstColumn="0" w:firstRowLastColumn="0" w:lastRowFirstColumn="0" w:lastRowLastColumn="0"/>
          <w:trHeight w:hRule="exact" w:val="717"/>
        </w:trPr>
        <w:tc>
          <w:tcPr>
            <w:cnfStyle w:val="000010000000" w:firstRow="0" w:lastRow="0" w:firstColumn="0" w:lastColumn="0" w:oddVBand="1" w:evenVBand="0" w:oddHBand="0" w:evenHBand="0" w:firstRowFirstColumn="0" w:firstRowLastColumn="0" w:lastRowFirstColumn="0" w:lastRowLastColumn="0"/>
            <w:tcW w:w="1746" w:type="dxa"/>
            <w:vAlign w:val="center"/>
          </w:tcPr>
          <w:p w:rsidR="00774162" w:rsidRPr="001B7A8E" w:rsidRDefault="00774162" w:rsidP="00A20A07">
            <w:pPr>
              <w:pStyle w:val="a4"/>
              <w:shd w:val="clear" w:color="auto" w:fill="auto"/>
              <w:tabs>
                <w:tab w:val="left" w:pos="-851"/>
              </w:tabs>
              <w:spacing w:line="260" w:lineRule="exact"/>
              <w:ind w:left="284" w:hanging="284"/>
              <w:jc w:val="center"/>
              <w:rPr>
                <w:b/>
              </w:rPr>
            </w:pPr>
            <w:r w:rsidRPr="001B7A8E">
              <w:rPr>
                <w:b/>
              </w:rPr>
              <w:t>Зональный уровень</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774162" w:rsidRPr="001B7A8E" w:rsidRDefault="00774162" w:rsidP="005752CB">
            <w:pPr>
              <w:pStyle w:val="a4"/>
              <w:spacing w:line="260" w:lineRule="exact"/>
              <w:ind w:left="429" w:hanging="284"/>
              <w:jc w:val="center"/>
            </w:pPr>
            <w:r w:rsidRPr="001B7A8E">
              <w:t>2</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774162" w:rsidRPr="001B7A8E" w:rsidRDefault="00774162" w:rsidP="005752CB">
            <w:pPr>
              <w:pStyle w:val="a4"/>
              <w:spacing w:line="260" w:lineRule="exact"/>
              <w:ind w:left="429" w:hanging="284"/>
              <w:jc w:val="center"/>
            </w:pPr>
            <w:r w:rsidRPr="001B7A8E">
              <w:t>1</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774162" w:rsidRPr="001B7A8E" w:rsidRDefault="00774162" w:rsidP="005752CB">
            <w:pPr>
              <w:pStyle w:val="a4"/>
              <w:spacing w:line="260" w:lineRule="exact"/>
              <w:ind w:left="138" w:firstLine="0"/>
              <w:jc w:val="center"/>
            </w:pPr>
            <w:r w:rsidRPr="001B7A8E">
              <w:t>-</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774162" w:rsidRPr="001B7A8E" w:rsidRDefault="00774162" w:rsidP="00A20A07">
            <w:pPr>
              <w:pStyle w:val="a4"/>
              <w:spacing w:line="260" w:lineRule="exact"/>
              <w:ind w:left="138" w:firstLine="0"/>
              <w:jc w:val="center"/>
            </w:pPr>
            <w:r w:rsidRPr="001B7A8E">
              <w:t>1</w:t>
            </w:r>
          </w:p>
        </w:tc>
        <w:tc>
          <w:tcPr>
            <w:cnfStyle w:val="000001000000" w:firstRow="0" w:lastRow="0" w:firstColumn="0" w:lastColumn="0" w:oddVBand="0" w:evenVBand="1" w:oddHBand="0" w:evenHBand="0" w:firstRowFirstColumn="0" w:firstRowLastColumn="0" w:lastRowFirstColumn="0" w:lastRowLastColumn="0"/>
            <w:tcW w:w="901" w:type="dxa"/>
            <w:vAlign w:val="center"/>
          </w:tcPr>
          <w:p w:rsidR="00774162" w:rsidRPr="001B7A8E" w:rsidRDefault="00774162" w:rsidP="005752CB">
            <w:pPr>
              <w:pStyle w:val="a4"/>
              <w:spacing w:line="260" w:lineRule="exact"/>
              <w:ind w:hanging="11"/>
              <w:jc w:val="center"/>
            </w:pPr>
            <w:r w:rsidRPr="001B7A8E">
              <w:t>2</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774162" w:rsidRPr="001B7A8E" w:rsidRDefault="00774162" w:rsidP="005752CB">
            <w:pPr>
              <w:pStyle w:val="a4"/>
              <w:spacing w:line="260" w:lineRule="exact"/>
              <w:jc w:val="center"/>
            </w:pPr>
            <w:r w:rsidRPr="001B7A8E">
              <w:t>1</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774162" w:rsidRPr="001B7A8E" w:rsidRDefault="00774162" w:rsidP="005752CB">
            <w:pPr>
              <w:pStyle w:val="a4"/>
              <w:spacing w:line="260" w:lineRule="exact"/>
              <w:ind w:hanging="11"/>
              <w:jc w:val="center"/>
            </w:pPr>
            <w:r w:rsidRPr="001B7A8E">
              <w:t>-</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774162" w:rsidRPr="001B7A8E" w:rsidRDefault="00774162" w:rsidP="00A20A07">
            <w:pPr>
              <w:pStyle w:val="a4"/>
              <w:spacing w:line="260" w:lineRule="exact"/>
              <w:ind w:hanging="11"/>
              <w:jc w:val="center"/>
            </w:pPr>
            <w:r w:rsidRPr="001B7A8E">
              <w:t>1</w:t>
            </w:r>
          </w:p>
        </w:tc>
      </w:tr>
      <w:tr w:rsidR="00774162" w:rsidRPr="001B7A8E" w:rsidTr="00A20A07">
        <w:trPr>
          <w:trHeight w:hRule="exact" w:val="350"/>
        </w:trPr>
        <w:tc>
          <w:tcPr>
            <w:cnfStyle w:val="000010000000" w:firstRow="0" w:lastRow="0" w:firstColumn="0" w:lastColumn="0" w:oddVBand="1" w:evenVBand="0" w:oddHBand="0" w:evenHBand="0" w:firstRowFirstColumn="0" w:firstRowLastColumn="0" w:lastRowFirstColumn="0" w:lastRowLastColumn="0"/>
            <w:tcW w:w="1746" w:type="dxa"/>
            <w:vAlign w:val="center"/>
          </w:tcPr>
          <w:p w:rsidR="00774162" w:rsidRPr="001B7A8E" w:rsidRDefault="00774162" w:rsidP="00A20A07">
            <w:pPr>
              <w:pStyle w:val="a4"/>
              <w:shd w:val="clear" w:color="auto" w:fill="auto"/>
              <w:spacing w:line="260" w:lineRule="exact"/>
              <w:ind w:left="100" w:firstLine="0"/>
              <w:jc w:val="center"/>
              <w:rPr>
                <w:i/>
              </w:rPr>
            </w:pPr>
            <w:r w:rsidRPr="001B7A8E">
              <w:rPr>
                <w:rStyle w:val="13pt1"/>
                <w:i w:val="0"/>
                <w:color w:val="000000"/>
                <w:sz w:val="24"/>
                <w:szCs w:val="24"/>
              </w:rPr>
              <w:t>Всего</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774162" w:rsidRPr="001B7A8E" w:rsidRDefault="00774162" w:rsidP="00A20A07">
            <w:pPr>
              <w:pStyle w:val="a4"/>
              <w:shd w:val="clear" w:color="auto" w:fill="auto"/>
              <w:spacing w:line="260" w:lineRule="exact"/>
              <w:ind w:left="162" w:firstLine="0"/>
              <w:jc w:val="center"/>
            </w:pPr>
            <w:r w:rsidRPr="001B7A8E">
              <w:t>14</w:t>
            </w:r>
          </w:p>
        </w:tc>
        <w:tc>
          <w:tcPr>
            <w:cnfStyle w:val="000010000000" w:firstRow="0" w:lastRow="0" w:firstColumn="0" w:lastColumn="0" w:oddVBand="1" w:evenVBand="0" w:oddHBand="0" w:evenHBand="0" w:firstRowFirstColumn="0" w:firstRowLastColumn="0" w:lastRowFirstColumn="0" w:lastRowLastColumn="0"/>
            <w:tcW w:w="1926" w:type="dxa"/>
            <w:gridSpan w:val="2"/>
            <w:vAlign w:val="center"/>
          </w:tcPr>
          <w:p w:rsidR="00774162" w:rsidRPr="001B7A8E" w:rsidRDefault="00774162" w:rsidP="00774162">
            <w:pPr>
              <w:pStyle w:val="a4"/>
              <w:shd w:val="clear" w:color="auto" w:fill="auto"/>
              <w:spacing w:line="260" w:lineRule="exact"/>
              <w:ind w:left="429" w:hanging="284"/>
            </w:pPr>
            <w:r w:rsidRPr="001B7A8E">
              <w:t>20            36</w:t>
            </w:r>
          </w:p>
        </w:tc>
        <w:tc>
          <w:tcPr>
            <w:cnfStyle w:val="000001000000" w:firstRow="0" w:lastRow="0" w:firstColumn="0" w:lastColumn="0" w:oddVBand="0" w:evenVBand="1" w:oddHBand="0" w:evenHBand="0" w:firstRowFirstColumn="0" w:firstRowLastColumn="0" w:lastRowFirstColumn="0" w:lastRowLastColumn="0"/>
            <w:tcW w:w="901" w:type="dxa"/>
            <w:vAlign w:val="center"/>
          </w:tcPr>
          <w:p w:rsidR="00774162" w:rsidRPr="001B7A8E" w:rsidRDefault="00774162" w:rsidP="00A20A07">
            <w:pPr>
              <w:pStyle w:val="a4"/>
              <w:shd w:val="clear" w:color="auto" w:fill="auto"/>
              <w:spacing w:line="260" w:lineRule="exact"/>
              <w:ind w:left="138" w:firstLine="0"/>
              <w:jc w:val="center"/>
            </w:pPr>
            <w:r w:rsidRPr="001B7A8E">
              <w:t>18</w:t>
            </w:r>
          </w:p>
        </w:tc>
        <w:tc>
          <w:tcPr>
            <w:cnfStyle w:val="000010000000" w:firstRow="0" w:lastRow="0" w:firstColumn="0" w:lastColumn="0" w:oddVBand="1" w:evenVBand="0" w:oddHBand="0" w:evenHBand="0" w:firstRowFirstColumn="0" w:firstRowLastColumn="0" w:lastRowFirstColumn="0" w:lastRowLastColumn="0"/>
            <w:tcW w:w="901" w:type="dxa"/>
            <w:vAlign w:val="center"/>
          </w:tcPr>
          <w:p w:rsidR="00774162" w:rsidRPr="001B7A8E" w:rsidRDefault="004D0148" w:rsidP="00A20A07">
            <w:pPr>
              <w:pStyle w:val="a4"/>
              <w:shd w:val="clear" w:color="auto" w:fill="auto"/>
              <w:spacing w:line="260" w:lineRule="exact"/>
              <w:ind w:left="138" w:firstLine="0"/>
              <w:jc w:val="center"/>
            </w:pPr>
            <w:r w:rsidRPr="001B7A8E">
              <w:t>10</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774162" w:rsidRPr="001B7A8E" w:rsidRDefault="00774162" w:rsidP="005752CB">
            <w:pPr>
              <w:pStyle w:val="a4"/>
              <w:shd w:val="clear" w:color="auto" w:fill="auto"/>
              <w:spacing w:line="260" w:lineRule="exact"/>
              <w:ind w:firstLine="0"/>
              <w:jc w:val="center"/>
            </w:pPr>
            <w:r w:rsidRPr="001B7A8E">
              <w:t>8</w:t>
            </w:r>
          </w:p>
        </w:tc>
        <w:tc>
          <w:tcPr>
            <w:cnfStyle w:val="000010000000" w:firstRow="0" w:lastRow="0" w:firstColumn="0" w:lastColumn="0" w:oddVBand="1" w:evenVBand="0" w:oddHBand="0" w:evenHBand="0" w:firstRowFirstColumn="0" w:firstRowLastColumn="0" w:lastRowFirstColumn="0" w:lastRowLastColumn="0"/>
            <w:tcW w:w="1025" w:type="dxa"/>
            <w:vAlign w:val="center"/>
          </w:tcPr>
          <w:p w:rsidR="00774162" w:rsidRPr="001B7A8E" w:rsidRDefault="00774162" w:rsidP="005752CB">
            <w:pPr>
              <w:pStyle w:val="a4"/>
              <w:shd w:val="clear" w:color="auto" w:fill="auto"/>
              <w:spacing w:line="260" w:lineRule="exact"/>
              <w:ind w:firstLine="0"/>
              <w:jc w:val="center"/>
            </w:pPr>
            <w:r w:rsidRPr="001B7A8E">
              <w:t>26</w:t>
            </w:r>
          </w:p>
        </w:tc>
        <w:tc>
          <w:tcPr>
            <w:cnfStyle w:val="000001000000" w:firstRow="0" w:lastRow="0" w:firstColumn="0" w:lastColumn="0" w:oddVBand="0" w:evenVBand="1" w:oddHBand="0" w:evenHBand="0" w:firstRowFirstColumn="0" w:firstRowLastColumn="0" w:lastRowFirstColumn="0" w:lastRowLastColumn="0"/>
            <w:tcW w:w="1025" w:type="dxa"/>
            <w:vAlign w:val="center"/>
          </w:tcPr>
          <w:p w:rsidR="00774162" w:rsidRPr="001B7A8E" w:rsidRDefault="004D0148" w:rsidP="005752CB">
            <w:pPr>
              <w:pStyle w:val="a4"/>
              <w:shd w:val="clear" w:color="auto" w:fill="auto"/>
              <w:spacing w:line="260" w:lineRule="exact"/>
              <w:ind w:firstLine="0"/>
              <w:jc w:val="center"/>
            </w:pPr>
            <w:r w:rsidRPr="001B7A8E">
              <w:t>6</w:t>
            </w:r>
          </w:p>
        </w:tc>
      </w:tr>
    </w:tbl>
    <w:p w:rsidR="00B51893" w:rsidRDefault="00B51893" w:rsidP="00475E39">
      <w:pPr>
        <w:jc w:val="both"/>
        <w:rPr>
          <w:rFonts w:ascii="Times New Roman" w:hAnsi="Times New Roman" w:cs="Times New Roman"/>
          <w:sz w:val="28"/>
          <w:szCs w:val="28"/>
        </w:rPr>
      </w:pPr>
    </w:p>
    <w:p w:rsidR="00B51893" w:rsidRPr="00B51893" w:rsidRDefault="00B51893" w:rsidP="00475E39">
      <w:pPr>
        <w:jc w:val="both"/>
        <w:rPr>
          <w:rFonts w:ascii="Times New Roman" w:hAnsi="Times New Roman" w:cs="Times New Roman"/>
          <w:b/>
          <w:sz w:val="28"/>
          <w:szCs w:val="28"/>
        </w:rPr>
      </w:pPr>
      <w:r w:rsidRPr="00B51893">
        <w:rPr>
          <w:rFonts w:ascii="Times New Roman" w:hAnsi="Times New Roman" w:cs="Times New Roman"/>
          <w:b/>
          <w:sz w:val="28"/>
          <w:szCs w:val="28"/>
        </w:rPr>
        <w:t xml:space="preserve">Раздел </w:t>
      </w:r>
      <w:r>
        <w:rPr>
          <w:rFonts w:ascii="Times New Roman" w:hAnsi="Times New Roman" w:cs="Times New Roman"/>
          <w:b/>
          <w:sz w:val="28"/>
          <w:szCs w:val="28"/>
        </w:rPr>
        <w:t>5</w:t>
      </w:r>
      <w:r w:rsidRPr="00B51893">
        <w:rPr>
          <w:rFonts w:ascii="Times New Roman" w:hAnsi="Times New Roman" w:cs="Times New Roman"/>
          <w:b/>
          <w:sz w:val="28"/>
          <w:szCs w:val="28"/>
        </w:rPr>
        <w:t>. Условия, определяющие качество образования.</w:t>
      </w:r>
    </w:p>
    <w:p w:rsidR="007301EA" w:rsidRPr="00952913" w:rsidRDefault="00B51893" w:rsidP="00475E39">
      <w:pPr>
        <w:jc w:val="both"/>
        <w:rPr>
          <w:rFonts w:ascii="Times New Roman" w:hAnsi="Times New Roman" w:cs="Times New Roman"/>
          <w:sz w:val="28"/>
          <w:szCs w:val="28"/>
        </w:rPr>
      </w:pPr>
      <w:r w:rsidRPr="00B51893">
        <w:rPr>
          <w:rFonts w:ascii="Times New Roman" w:hAnsi="Times New Roman" w:cs="Times New Roman"/>
          <w:b/>
          <w:sz w:val="28"/>
          <w:szCs w:val="28"/>
        </w:rPr>
        <w:t>5.1.</w:t>
      </w:r>
      <w:r>
        <w:rPr>
          <w:rFonts w:ascii="Times New Roman" w:hAnsi="Times New Roman" w:cs="Times New Roman"/>
          <w:sz w:val="28"/>
          <w:szCs w:val="28"/>
        </w:rPr>
        <w:t xml:space="preserve"> </w:t>
      </w:r>
      <w:r w:rsidR="007301EA" w:rsidRPr="00B51893">
        <w:rPr>
          <w:rFonts w:ascii="Times New Roman" w:hAnsi="Times New Roman" w:cs="Times New Roman"/>
          <w:b/>
          <w:sz w:val="28"/>
          <w:szCs w:val="28"/>
        </w:rPr>
        <w:t>Материально-техническое обеспечение образовательного процесса.</w:t>
      </w:r>
      <w:r w:rsidR="007301EA" w:rsidRPr="00952913">
        <w:rPr>
          <w:rFonts w:ascii="Times New Roman" w:hAnsi="Times New Roman" w:cs="Times New Roman"/>
          <w:sz w:val="28"/>
          <w:szCs w:val="28"/>
        </w:rPr>
        <w:t xml:space="preserve">   </w:t>
      </w:r>
    </w:p>
    <w:p w:rsidR="007301EA" w:rsidRPr="00952913" w:rsidRDefault="007301EA" w:rsidP="00475E39">
      <w:pPr>
        <w:jc w:val="both"/>
        <w:rPr>
          <w:rFonts w:ascii="Times New Roman" w:hAnsi="Times New Roman" w:cs="Times New Roman"/>
          <w:sz w:val="28"/>
          <w:szCs w:val="28"/>
        </w:rPr>
      </w:pPr>
    </w:p>
    <w:p w:rsidR="007301EA" w:rsidRPr="00952913" w:rsidRDefault="007301EA" w:rsidP="00475E39">
      <w:pPr>
        <w:autoSpaceDE w:val="0"/>
        <w:autoSpaceDN w:val="0"/>
        <w:adjustRightInd w:val="0"/>
        <w:ind w:firstLine="720"/>
        <w:jc w:val="both"/>
        <w:rPr>
          <w:rFonts w:ascii="Times New Roman" w:hAnsi="Times New Roman" w:cs="Times New Roman"/>
          <w:sz w:val="28"/>
          <w:szCs w:val="28"/>
        </w:rPr>
      </w:pPr>
      <w:r w:rsidRPr="00952913">
        <w:rPr>
          <w:rFonts w:ascii="Times New Roman" w:hAnsi="Times New Roman" w:cs="Times New Roman"/>
          <w:sz w:val="28"/>
          <w:szCs w:val="28"/>
        </w:rPr>
        <w:t>Дом детского творчества расположен в приспособленном помещении общей площадью 3</w:t>
      </w:r>
      <w:r w:rsidR="0075486E">
        <w:rPr>
          <w:rFonts w:ascii="Times New Roman" w:hAnsi="Times New Roman" w:cs="Times New Roman"/>
          <w:sz w:val="28"/>
          <w:szCs w:val="28"/>
        </w:rPr>
        <w:t>6</w:t>
      </w:r>
      <w:r w:rsidRPr="00952913">
        <w:rPr>
          <w:rFonts w:ascii="Times New Roman" w:hAnsi="Times New Roman" w:cs="Times New Roman"/>
          <w:sz w:val="28"/>
          <w:szCs w:val="28"/>
        </w:rPr>
        <w:t xml:space="preserve">5 м2. Для организации образовательного процесса имеются </w:t>
      </w:r>
      <w:r w:rsidR="00774162">
        <w:rPr>
          <w:rFonts w:ascii="Times New Roman" w:hAnsi="Times New Roman" w:cs="Times New Roman"/>
          <w:sz w:val="28"/>
          <w:szCs w:val="28"/>
        </w:rPr>
        <w:t>7</w:t>
      </w:r>
      <w:r w:rsidRPr="00952913">
        <w:rPr>
          <w:rFonts w:ascii="Times New Roman" w:hAnsi="Times New Roman" w:cs="Times New Roman"/>
          <w:sz w:val="28"/>
          <w:szCs w:val="28"/>
        </w:rPr>
        <w:t xml:space="preserve"> специальных кабинетов, гардероб, туалетное помещение., оснащен зеркалами и станком. В кабинетах созданы благоприятные условия для обучения детей, имеется научная и методическая литература.</w:t>
      </w:r>
    </w:p>
    <w:p w:rsidR="007301EA" w:rsidRPr="00C02797" w:rsidRDefault="007301EA" w:rsidP="00475E39">
      <w:pPr>
        <w:autoSpaceDE w:val="0"/>
        <w:autoSpaceDN w:val="0"/>
        <w:adjustRightInd w:val="0"/>
        <w:ind w:firstLine="720"/>
        <w:jc w:val="both"/>
        <w:rPr>
          <w:rFonts w:ascii="Times New Roman" w:hAnsi="Times New Roman" w:cs="Times New Roman"/>
          <w:sz w:val="28"/>
          <w:szCs w:val="28"/>
        </w:rPr>
      </w:pPr>
      <w:r w:rsidRPr="00952913">
        <w:rPr>
          <w:rFonts w:ascii="Times New Roman" w:hAnsi="Times New Roman" w:cs="Times New Roman"/>
          <w:sz w:val="28"/>
          <w:szCs w:val="28"/>
        </w:rPr>
        <w:t xml:space="preserve">Учебная техника представлена </w:t>
      </w:r>
      <w:r w:rsidR="00C02797">
        <w:rPr>
          <w:rFonts w:ascii="Times New Roman" w:hAnsi="Times New Roman" w:cs="Times New Roman"/>
          <w:sz w:val="28"/>
          <w:szCs w:val="28"/>
        </w:rPr>
        <w:t>2</w:t>
      </w:r>
      <w:r w:rsidRPr="00952913">
        <w:rPr>
          <w:rFonts w:ascii="Times New Roman" w:hAnsi="Times New Roman" w:cs="Times New Roman"/>
          <w:sz w:val="28"/>
          <w:szCs w:val="28"/>
        </w:rPr>
        <w:t xml:space="preserve"> компьютерами, </w:t>
      </w:r>
      <w:r w:rsidR="00C02797">
        <w:rPr>
          <w:rFonts w:ascii="Times New Roman" w:hAnsi="Times New Roman" w:cs="Times New Roman"/>
          <w:sz w:val="28"/>
          <w:szCs w:val="28"/>
        </w:rPr>
        <w:t>1 моноблоком, 1</w:t>
      </w:r>
      <w:r w:rsidR="00774162">
        <w:rPr>
          <w:rFonts w:ascii="Times New Roman" w:hAnsi="Times New Roman" w:cs="Times New Roman"/>
          <w:sz w:val="28"/>
          <w:szCs w:val="28"/>
        </w:rPr>
        <w:t>4</w:t>
      </w:r>
      <w:r w:rsidR="00C02797">
        <w:rPr>
          <w:rFonts w:ascii="Times New Roman" w:hAnsi="Times New Roman" w:cs="Times New Roman"/>
          <w:sz w:val="28"/>
          <w:szCs w:val="28"/>
        </w:rPr>
        <w:t xml:space="preserve"> </w:t>
      </w:r>
      <w:r w:rsidRPr="00952913">
        <w:rPr>
          <w:rFonts w:ascii="Times New Roman" w:hAnsi="Times New Roman" w:cs="Times New Roman"/>
          <w:sz w:val="28"/>
          <w:szCs w:val="28"/>
        </w:rPr>
        <w:t>ноутбука</w:t>
      </w:r>
      <w:r w:rsidR="00C02797">
        <w:rPr>
          <w:rFonts w:ascii="Times New Roman" w:hAnsi="Times New Roman" w:cs="Times New Roman"/>
          <w:sz w:val="28"/>
          <w:szCs w:val="28"/>
        </w:rPr>
        <w:t>ми</w:t>
      </w:r>
      <w:r w:rsidRPr="00952913">
        <w:rPr>
          <w:rFonts w:ascii="Times New Roman" w:hAnsi="Times New Roman" w:cs="Times New Roman"/>
          <w:sz w:val="28"/>
          <w:szCs w:val="28"/>
        </w:rPr>
        <w:t xml:space="preserve">, телевизором, </w:t>
      </w:r>
      <w:r w:rsidR="006D2EAD">
        <w:rPr>
          <w:rFonts w:ascii="Times New Roman" w:hAnsi="Times New Roman" w:cs="Times New Roman"/>
          <w:sz w:val="28"/>
          <w:szCs w:val="28"/>
        </w:rPr>
        <w:t xml:space="preserve">1 </w:t>
      </w:r>
      <w:r w:rsidR="00774162">
        <w:rPr>
          <w:rFonts w:ascii="Times New Roman" w:hAnsi="Times New Roman" w:cs="Times New Roman"/>
          <w:sz w:val="28"/>
          <w:szCs w:val="28"/>
        </w:rPr>
        <w:t xml:space="preserve">музыкальная колонка, </w:t>
      </w:r>
      <w:r w:rsidRPr="00952913">
        <w:rPr>
          <w:rFonts w:ascii="Times New Roman" w:hAnsi="Times New Roman" w:cs="Times New Roman"/>
          <w:sz w:val="28"/>
          <w:szCs w:val="28"/>
        </w:rPr>
        <w:t>музык</w:t>
      </w:r>
      <w:r w:rsidR="00C02797">
        <w:rPr>
          <w:rFonts w:ascii="Times New Roman" w:hAnsi="Times New Roman" w:cs="Times New Roman"/>
          <w:sz w:val="28"/>
          <w:szCs w:val="28"/>
        </w:rPr>
        <w:t xml:space="preserve">альным центром, 2 магнитофонами, , 2 фотоаппаратами,1 проектором, 3 базовых наборов </w:t>
      </w:r>
      <w:r w:rsidR="00C02797">
        <w:rPr>
          <w:rFonts w:ascii="Times New Roman" w:hAnsi="Times New Roman" w:cs="Times New Roman"/>
          <w:sz w:val="28"/>
          <w:szCs w:val="28"/>
          <w:lang w:val="en-US"/>
        </w:rPr>
        <w:t>EV</w:t>
      </w:r>
      <w:r w:rsidR="00C02797" w:rsidRPr="00E26AEE">
        <w:rPr>
          <w:rFonts w:ascii="Times New Roman" w:hAnsi="Times New Roman" w:cs="Times New Roman"/>
          <w:sz w:val="28"/>
          <w:szCs w:val="28"/>
        </w:rPr>
        <w:t xml:space="preserve">3 </w:t>
      </w:r>
      <w:r w:rsidR="00C02797">
        <w:rPr>
          <w:rFonts w:ascii="Times New Roman" w:hAnsi="Times New Roman" w:cs="Times New Roman"/>
          <w:sz w:val="28"/>
          <w:szCs w:val="28"/>
          <w:lang w:val="en-US"/>
        </w:rPr>
        <w:t>Mindstorm</w:t>
      </w:r>
      <w:r w:rsidR="00C02797">
        <w:rPr>
          <w:rFonts w:ascii="Times New Roman" w:hAnsi="Times New Roman" w:cs="Times New Roman"/>
          <w:sz w:val="28"/>
          <w:szCs w:val="28"/>
        </w:rPr>
        <w:t xml:space="preserve">, </w:t>
      </w:r>
      <w:r w:rsidR="004D0148">
        <w:rPr>
          <w:rFonts w:ascii="Times New Roman" w:hAnsi="Times New Roman" w:cs="Times New Roman"/>
          <w:sz w:val="28"/>
          <w:szCs w:val="28"/>
        </w:rPr>
        <w:t>6</w:t>
      </w:r>
      <w:r w:rsidR="00C02797">
        <w:rPr>
          <w:rFonts w:ascii="Times New Roman" w:hAnsi="Times New Roman" w:cs="Times New Roman"/>
          <w:sz w:val="28"/>
          <w:szCs w:val="28"/>
        </w:rPr>
        <w:t xml:space="preserve"> ресурсных наборов </w:t>
      </w:r>
      <w:r w:rsidR="00C02797">
        <w:rPr>
          <w:rFonts w:ascii="Times New Roman" w:hAnsi="Times New Roman" w:cs="Times New Roman"/>
          <w:sz w:val="28"/>
          <w:szCs w:val="28"/>
          <w:lang w:val="en-US"/>
        </w:rPr>
        <w:t>EV</w:t>
      </w:r>
      <w:r w:rsidR="00C02797" w:rsidRPr="00E26AEE">
        <w:rPr>
          <w:rFonts w:ascii="Times New Roman" w:hAnsi="Times New Roman" w:cs="Times New Roman"/>
          <w:sz w:val="28"/>
          <w:szCs w:val="28"/>
        </w:rPr>
        <w:t xml:space="preserve">3 </w:t>
      </w:r>
      <w:r w:rsidR="00C02797">
        <w:rPr>
          <w:rFonts w:ascii="Times New Roman" w:hAnsi="Times New Roman" w:cs="Times New Roman"/>
          <w:sz w:val="28"/>
          <w:szCs w:val="28"/>
          <w:lang w:val="en-US"/>
        </w:rPr>
        <w:t>Mindstorm</w:t>
      </w:r>
      <w:r w:rsidR="00C02797">
        <w:rPr>
          <w:rFonts w:ascii="Times New Roman" w:hAnsi="Times New Roman" w:cs="Times New Roman"/>
          <w:sz w:val="28"/>
          <w:szCs w:val="28"/>
        </w:rPr>
        <w:t>.</w:t>
      </w:r>
    </w:p>
    <w:p w:rsidR="007301EA" w:rsidRPr="00952913" w:rsidRDefault="007301EA" w:rsidP="00475E39">
      <w:pPr>
        <w:autoSpaceDE w:val="0"/>
        <w:autoSpaceDN w:val="0"/>
        <w:adjustRightInd w:val="0"/>
        <w:ind w:firstLine="720"/>
        <w:jc w:val="both"/>
        <w:rPr>
          <w:rFonts w:ascii="Times New Roman" w:hAnsi="Times New Roman" w:cs="Times New Roman"/>
          <w:sz w:val="28"/>
          <w:szCs w:val="28"/>
        </w:rPr>
      </w:pPr>
      <w:r w:rsidRPr="00952913">
        <w:rPr>
          <w:rFonts w:ascii="Times New Roman" w:hAnsi="Times New Roman" w:cs="Times New Roman"/>
          <w:sz w:val="28"/>
          <w:szCs w:val="28"/>
        </w:rPr>
        <w:t>Состояние материально-технической базы удовлетворительное.</w:t>
      </w:r>
    </w:p>
    <w:p w:rsidR="007301EA" w:rsidRDefault="007301EA" w:rsidP="00475E39">
      <w:pPr>
        <w:autoSpaceDE w:val="0"/>
        <w:autoSpaceDN w:val="0"/>
        <w:adjustRightInd w:val="0"/>
        <w:jc w:val="both"/>
        <w:rPr>
          <w:rFonts w:ascii="Times New Roman" w:hAnsi="Times New Roman" w:cs="Times New Roman"/>
          <w:sz w:val="28"/>
          <w:szCs w:val="28"/>
        </w:rPr>
      </w:pPr>
      <w:r w:rsidRPr="00952913">
        <w:rPr>
          <w:rFonts w:ascii="Times New Roman" w:hAnsi="Times New Roman" w:cs="Times New Roman"/>
          <w:sz w:val="28"/>
          <w:szCs w:val="28"/>
        </w:rPr>
        <w:t xml:space="preserve">Мероприятия по укреплению, сохранению и модернизации материально-технической оснащенности учреждения проводятся за счет средств местного бюджета и платных услуг реализующиеся в </w:t>
      </w:r>
      <w:r w:rsidR="00774162">
        <w:rPr>
          <w:rFonts w:ascii="Times New Roman" w:hAnsi="Times New Roman" w:cs="Times New Roman"/>
          <w:sz w:val="28"/>
          <w:szCs w:val="28"/>
        </w:rPr>
        <w:t>МБОУ ДО «Токарёвский РДДТ».</w:t>
      </w:r>
      <w:r w:rsidRPr="00952913">
        <w:rPr>
          <w:rFonts w:ascii="Times New Roman" w:hAnsi="Times New Roman" w:cs="Times New Roman"/>
          <w:sz w:val="28"/>
          <w:szCs w:val="28"/>
        </w:rPr>
        <w:t xml:space="preserve"> Не все проблемы решены и</w:t>
      </w:r>
      <w:r w:rsidR="00C80EC7" w:rsidRPr="00952913">
        <w:rPr>
          <w:rFonts w:ascii="Times New Roman" w:hAnsi="Times New Roman" w:cs="Times New Roman"/>
          <w:sz w:val="28"/>
          <w:szCs w:val="28"/>
        </w:rPr>
        <w:t xml:space="preserve"> мы прекрасно видим и понимаем</w:t>
      </w:r>
      <w:r w:rsidRPr="00952913">
        <w:rPr>
          <w:rFonts w:ascii="Times New Roman" w:hAnsi="Times New Roman" w:cs="Times New Roman"/>
          <w:sz w:val="28"/>
          <w:szCs w:val="28"/>
        </w:rPr>
        <w:t>,</w:t>
      </w:r>
      <w:r w:rsidR="00C80EC7" w:rsidRPr="00952913">
        <w:rPr>
          <w:rFonts w:ascii="Times New Roman" w:hAnsi="Times New Roman" w:cs="Times New Roman"/>
          <w:sz w:val="28"/>
          <w:szCs w:val="28"/>
        </w:rPr>
        <w:t xml:space="preserve"> </w:t>
      </w:r>
      <w:r w:rsidRPr="00952913">
        <w:rPr>
          <w:rFonts w:ascii="Times New Roman" w:hAnsi="Times New Roman" w:cs="Times New Roman"/>
          <w:sz w:val="28"/>
          <w:szCs w:val="28"/>
        </w:rPr>
        <w:t>что условия приспособленного здания уж</w:t>
      </w:r>
      <w:r w:rsidR="00C80EC7" w:rsidRPr="00952913">
        <w:rPr>
          <w:rFonts w:ascii="Times New Roman" w:hAnsi="Times New Roman" w:cs="Times New Roman"/>
          <w:sz w:val="28"/>
          <w:szCs w:val="28"/>
        </w:rPr>
        <w:t>е не отвечают новым требованиям</w:t>
      </w:r>
      <w:r w:rsidRPr="00952913">
        <w:rPr>
          <w:rFonts w:ascii="Times New Roman" w:hAnsi="Times New Roman" w:cs="Times New Roman"/>
          <w:sz w:val="28"/>
          <w:szCs w:val="28"/>
        </w:rPr>
        <w:t>,</w:t>
      </w:r>
      <w:r w:rsidR="00C80EC7" w:rsidRPr="00952913">
        <w:rPr>
          <w:rFonts w:ascii="Times New Roman" w:hAnsi="Times New Roman" w:cs="Times New Roman"/>
          <w:sz w:val="28"/>
          <w:szCs w:val="28"/>
        </w:rPr>
        <w:t xml:space="preserve"> </w:t>
      </w:r>
      <w:r w:rsidRPr="00952913">
        <w:rPr>
          <w:rFonts w:ascii="Times New Roman" w:hAnsi="Times New Roman" w:cs="Times New Roman"/>
          <w:sz w:val="28"/>
          <w:szCs w:val="28"/>
        </w:rPr>
        <w:t xml:space="preserve">поэтому </w:t>
      </w:r>
      <w:r w:rsidR="00C80EC7" w:rsidRPr="00952913">
        <w:rPr>
          <w:rFonts w:ascii="Times New Roman" w:hAnsi="Times New Roman" w:cs="Times New Roman"/>
          <w:sz w:val="28"/>
          <w:szCs w:val="28"/>
        </w:rPr>
        <w:t>мы стараемся создать комфортные</w:t>
      </w:r>
      <w:r w:rsidRPr="00952913">
        <w:rPr>
          <w:rFonts w:ascii="Times New Roman" w:hAnsi="Times New Roman" w:cs="Times New Roman"/>
          <w:sz w:val="28"/>
          <w:szCs w:val="28"/>
        </w:rPr>
        <w:t>,</w:t>
      </w:r>
      <w:r w:rsidR="00C80EC7" w:rsidRPr="00952913">
        <w:rPr>
          <w:rFonts w:ascii="Times New Roman" w:hAnsi="Times New Roman" w:cs="Times New Roman"/>
          <w:sz w:val="28"/>
          <w:szCs w:val="28"/>
        </w:rPr>
        <w:t xml:space="preserve"> </w:t>
      </w:r>
      <w:r w:rsidRPr="00952913">
        <w:rPr>
          <w:rFonts w:ascii="Times New Roman" w:hAnsi="Times New Roman" w:cs="Times New Roman"/>
          <w:sz w:val="28"/>
          <w:szCs w:val="28"/>
        </w:rPr>
        <w:t>доброжелательные условия, чтобы посетив наше учреждение ребенок захотел к нам вернуться.</w:t>
      </w:r>
    </w:p>
    <w:p w:rsidR="003F1063" w:rsidRDefault="003F1063" w:rsidP="00475E39">
      <w:pPr>
        <w:autoSpaceDE w:val="0"/>
        <w:autoSpaceDN w:val="0"/>
        <w:adjustRightInd w:val="0"/>
        <w:jc w:val="both"/>
        <w:rPr>
          <w:rFonts w:ascii="Times New Roman" w:hAnsi="Times New Roman" w:cs="Times New Roman"/>
          <w:sz w:val="28"/>
          <w:szCs w:val="28"/>
        </w:rPr>
      </w:pPr>
    </w:p>
    <w:tbl>
      <w:tblPr>
        <w:tblW w:w="9406" w:type="dxa"/>
        <w:tblCellMar>
          <w:left w:w="0" w:type="dxa"/>
          <w:right w:w="0" w:type="dxa"/>
        </w:tblCellMar>
        <w:tblLook w:val="04A0" w:firstRow="1" w:lastRow="0" w:firstColumn="1" w:lastColumn="0" w:noHBand="0" w:noVBand="1"/>
      </w:tblPr>
      <w:tblGrid>
        <w:gridCol w:w="993"/>
        <w:gridCol w:w="6378"/>
        <w:gridCol w:w="2035"/>
      </w:tblGrid>
      <w:tr w:rsidR="003F1063" w:rsidRPr="001B7A8E" w:rsidTr="003234F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b/>
                <w:bCs/>
                <w:szCs w:val="28"/>
              </w:rPr>
              <w:t>2.</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b/>
                <w:bCs/>
                <w:szCs w:val="28"/>
              </w:rPr>
              <w:t>Инфраструктура</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rPr>
                <w:rFonts w:ascii="Times New Roman" w:hAnsi="Times New Roman" w:cs="Times New Roman"/>
                <w:szCs w:val="28"/>
              </w:rPr>
            </w:pPr>
          </w:p>
        </w:tc>
      </w:tr>
      <w:tr w:rsidR="003F1063" w:rsidRPr="001B7A8E" w:rsidTr="003234F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2.1</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Количество компьютеров в расчете на одного учащегося</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774162"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3,62%</w:t>
            </w:r>
          </w:p>
        </w:tc>
      </w:tr>
      <w:tr w:rsidR="003F1063" w:rsidRPr="001B7A8E" w:rsidTr="003234F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2.2</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Количество помещений для осуществления образовательной деятельности, в том числе:</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1B7A8E"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7</w:t>
            </w:r>
          </w:p>
        </w:tc>
      </w:tr>
      <w:tr w:rsidR="003F1063" w:rsidRPr="001B7A8E" w:rsidTr="003234F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2.3</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Учебный класс</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DC221D"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5</w:t>
            </w:r>
          </w:p>
        </w:tc>
      </w:tr>
      <w:tr w:rsidR="003F1063" w:rsidRPr="001B7A8E" w:rsidTr="003234F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2.4</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Мастерская</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w:t>
            </w:r>
          </w:p>
        </w:tc>
      </w:tr>
      <w:tr w:rsidR="003F1063" w:rsidRPr="001B7A8E" w:rsidTr="003234F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2.5</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Танцевальный класс</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w:t>
            </w:r>
          </w:p>
        </w:tc>
      </w:tr>
      <w:tr w:rsidR="003F1063" w:rsidRPr="001B7A8E" w:rsidTr="003234F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2.6</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Спортивный зал</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0</w:t>
            </w:r>
          </w:p>
        </w:tc>
      </w:tr>
      <w:tr w:rsidR="003F1063" w:rsidRPr="001B7A8E" w:rsidTr="003234F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2.7</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Бассейн</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0</w:t>
            </w:r>
          </w:p>
        </w:tc>
      </w:tr>
      <w:tr w:rsidR="003F1063" w:rsidRPr="001B7A8E" w:rsidTr="003234F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2.8</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Количество помещений для организации досуговой деятельности учащихся.</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w:t>
            </w:r>
          </w:p>
        </w:tc>
      </w:tr>
      <w:tr w:rsidR="003F1063" w:rsidRPr="001B7A8E" w:rsidTr="003234F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2.9</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Оснащенного средствами сканирования и распознавания текстов</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w:t>
            </w:r>
          </w:p>
        </w:tc>
      </w:tr>
      <w:tr w:rsidR="003F1063" w:rsidRPr="001B7A8E" w:rsidTr="003234F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2.10</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С выходом в Интернет с компьютеров</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774162" w:rsidP="00C02797">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16</w:t>
            </w:r>
          </w:p>
        </w:tc>
      </w:tr>
      <w:tr w:rsidR="003F1063" w:rsidRPr="001B7A8E" w:rsidTr="003234F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2.11</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С контролируемой распечаткой бумажных материалов</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774162"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w:t>
            </w:r>
          </w:p>
        </w:tc>
      </w:tr>
      <w:tr w:rsidR="003F1063" w:rsidRPr="001B7A8E" w:rsidTr="003234F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2.12</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1063" w:rsidRPr="001B7A8E" w:rsidRDefault="003F1063" w:rsidP="00774162">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w:t>
            </w:r>
            <w:r w:rsidR="00774162" w:rsidRPr="001B7A8E">
              <w:rPr>
                <w:rFonts w:ascii="Times New Roman" w:hAnsi="Times New Roman" w:cs="Times New Roman"/>
                <w:szCs w:val="28"/>
              </w:rPr>
              <w:t>2</w:t>
            </w:r>
            <w:r w:rsidRPr="001B7A8E">
              <w:rPr>
                <w:rFonts w:ascii="Times New Roman" w:hAnsi="Times New Roman" w:cs="Times New Roman"/>
                <w:szCs w:val="28"/>
              </w:rPr>
              <w:t xml:space="preserve"> человек</w:t>
            </w:r>
          </w:p>
        </w:tc>
      </w:tr>
    </w:tbl>
    <w:p w:rsidR="001F3FA8" w:rsidRDefault="001F3FA8" w:rsidP="001F3FA8">
      <w:pPr>
        <w:pStyle w:val="28"/>
        <w:shd w:val="clear" w:color="auto" w:fill="auto"/>
        <w:spacing w:before="0"/>
        <w:rPr>
          <w:b w:val="0"/>
          <w:bCs w:val="0"/>
          <w:color w:val="000000"/>
          <w:spacing w:val="0"/>
        </w:rPr>
      </w:pPr>
    </w:p>
    <w:p w:rsidR="00C26EDC" w:rsidRDefault="00C26EDC" w:rsidP="001F3FA8">
      <w:pPr>
        <w:pStyle w:val="28"/>
        <w:shd w:val="clear" w:color="auto" w:fill="auto"/>
        <w:spacing w:before="0"/>
      </w:pPr>
      <w:r w:rsidRPr="00952913">
        <w:rPr>
          <w:rStyle w:val="27"/>
          <w:b/>
          <w:bCs/>
          <w:color w:val="000000"/>
        </w:rPr>
        <w:lastRenderedPageBreak/>
        <w:t>Заключение.</w:t>
      </w:r>
    </w:p>
    <w:p w:rsidR="00B51893" w:rsidRPr="00952913" w:rsidRDefault="00B51893" w:rsidP="00475E39">
      <w:pPr>
        <w:pStyle w:val="28"/>
        <w:shd w:val="clear" w:color="auto" w:fill="auto"/>
        <w:spacing w:before="0"/>
        <w:ind w:left="20"/>
      </w:pPr>
    </w:p>
    <w:p w:rsidR="00C26EDC" w:rsidRPr="00952913" w:rsidRDefault="00C26EDC" w:rsidP="00475E39">
      <w:pPr>
        <w:pStyle w:val="a4"/>
        <w:shd w:val="clear" w:color="auto" w:fill="auto"/>
        <w:spacing w:line="322" w:lineRule="exact"/>
        <w:ind w:left="20" w:right="20" w:firstLine="700"/>
        <w:jc w:val="both"/>
        <w:rPr>
          <w:sz w:val="28"/>
          <w:szCs w:val="28"/>
        </w:rPr>
      </w:pPr>
      <w:r w:rsidRPr="00952913">
        <w:rPr>
          <w:rStyle w:val="1"/>
          <w:color w:val="000000"/>
          <w:sz w:val="28"/>
          <w:szCs w:val="28"/>
        </w:rPr>
        <w:t>Анализируя деятельность муниципального бюджетного образовательного учреждения дополнительного образования «Токарёвский районный Дом детского творчества» следует выделить следующие положительные тенденции:</w:t>
      </w:r>
    </w:p>
    <w:p w:rsidR="00C26EDC" w:rsidRPr="00952913" w:rsidRDefault="00C26EDC" w:rsidP="00475E39">
      <w:pPr>
        <w:pStyle w:val="a4"/>
        <w:shd w:val="clear" w:color="auto" w:fill="auto"/>
        <w:spacing w:line="322" w:lineRule="exact"/>
        <w:ind w:left="20" w:right="20" w:firstLine="700"/>
        <w:jc w:val="both"/>
        <w:rPr>
          <w:sz w:val="28"/>
          <w:szCs w:val="28"/>
        </w:rPr>
      </w:pPr>
      <w:r w:rsidRPr="00952913">
        <w:rPr>
          <w:rStyle w:val="1"/>
          <w:color w:val="000000"/>
          <w:sz w:val="28"/>
          <w:szCs w:val="28"/>
        </w:rPr>
        <w:t>Учреждение располагает необходимой материально-технической базой для осуществления образовательного процесса.</w:t>
      </w:r>
    </w:p>
    <w:p w:rsidR="00C26EDC" w:rsidRPr="00952913" w:rsidRDefault="00C26EDC" w:rsidP="00475E39">
      <w:pPr>
        <w:pStyle w:val="a4"/>
        <w:shd w:val="clear" w:color="auto" w:fill="auto"/>
        <w:spacing w:line="322" w:lineRule="exact"/>
        <w:ind w:left="20" w:right="20" w:firstLine="700"/>
        <w:jc w:val="both"/>
        <w:rPr>
          <w:sz w:val="28"/>
          <w:szCs w:val="28"/>
        </w:rPr>
      </w:pPr>
      <w:r w:rsidRPr="00952913">
        <w:rPr>
          <w:rStyle w:val="1"/>
          <w:color w:val="000000"/>
          <w:sz w:val="28"/>
          <w:szCs w:val="28"/>
        </w:rPr>
        <w:t>МБОУ ДО «Токарёвский РДДТ» является юридическим лицом, имеет Устав. Учреждение обеспечено необходимыми организационно-правовыми документами на ведение образовательной деятельности, реальные условия которой соответствуют требованиям. Управление учреждением представляет собой действующую систему, где все субъекты образовательного процесса, при планировании, организации, руководства, контроля, анализа обеспечивают взаимодействие обучающихся, педагогов, родителей (законных представителей) на достижение образовательных целей и целей развития учреждения.</w:t>
      </w:r>
    </w:p>
    <w:p w:rsidR="00C26EDC" w:rsidRPr="00952913" w:rsidRDefault="00C26EDC" w:rsidP="00475E39">
      <w:pPr>
        <w:pStyle w:val="a4"/>
        <w:shd w:val="clear" w:color="auto" w:fill="auto"/>
        <w:spacing w:line="322" w:lineRule="exact"/>
        <w:ind w:left="20" w:right="20" w:firstLine="700"/>
        <w:jc w:val="both"/>
        <w:rPr>
          <w:sz w:val="28"/>
          <w:szCs w:val="28"/>
        </w:rPr>
      </w:pPr>
      <w:r w:rsidRPr="00952913">
        <w:rPr>
          <w:rStyle w:val="1"/>
          <w:color w:val="000000"/>
          <w:sz w:val="28"/>
          <w:szCs w:val="28"/>
        </w:rPr>
        <w:t>МБОУ ДО «Токарёвский РДДТ» предоставляет равные возможности для различных категорий детей разного возраста (в том числе социально незащищенных, детей с ограниченными возможностями здоровья, одаренных и других). Все образовательные программы, реализуемые в учреждении, соответствуют лицензии.</w:t>
      </w:r>
    </w:p>
    <w:p w:rsidR="00C26EDC" w:rsidRPr="00952913" w:rsidRDefault="00C26EDC" w:rsidP="00475E39">
      <w:pPr>
        <w:pStyle w:val="a4"/>
        <w:shd w:val="clear" w:color="auto" w:fill="auto"/>
        <w:spacing w:line="326" w:lineRule="exact"/>
        <w:ind w:left="60" w:right="40" w:firstLine="660"/>
        <w:jc w:val="both"/>
        <w:rPr>
          <w:sz w:val="28"/>
          <w:szCs w:val="28"/>
        </w:rPr>
      </w:pPr>
      <w:r w:rsidRPr="00952913">
        <w:rPr>
          <w:rStyle w:val="1"/>
          <w:color w:val="000000"/>
          <w:sz w:val="28"/>
          <w:szCs w:val="28"/>
        </w:rPr>
        <w:t>Наблюдается устойчивый интерес к познанию и активности обучающихся в созидательной деятельности, о чем свидетельствуют показатели по сохранению контингента и количеству детей, принявших участие в социально-значимых мероприятиях.</w:t>
      </w:r>
    </w:p>
    <w:p w:rsidR="00C26EDC" w:rsidRPr="00952913" w:rsidRDefault="00C26EDC" w:rsidP="00475E39">
      <w:pPr>
        <w:pStyle w:val="a4"/>
        <w:shd w:val="clear" w:color="auto" w:fill="auto"/>
        <w:spacing w:line="326" w:lineRule="exact"/>
        <w:ind w:left="60" w:right="40" w:firstLine="660"/>
        <w:jc w:val="both"/>
        <w:rPr>
          <w:sz w:val="28"/>
          <w:szCs w:val="28"/>
        </w:rPr>
      </w:pPr>
      <w:r w:rsidRPr="00952913">
        <w:rPr>
          <w:rStyle w:val="1"/>
          <w:color w:val="000000"/>
          <w:sz w:val="28"/>
          <w:szCs w:val="28"/>
        </w:rPr>
        <w:t xml:space="preserve">Учреждение полностью укомплектован кадрами, обладающими необходимым потенциалом для осуществления образовательной деятельности </w:t>
      </w:r>
      <w:r w:rsidRPr="001B7A8E">
        <w:rPr>
          <w:rStyle w:val="1"/>
          <w:color w:val="000000"/>
          <w:sz w:val="28"/>
          <w:szCs w:val="28"/>
        </w:rPr>
        <w:t>(7</w:t>
      </w:r>
      <w:r w:rsidR="001B7A8E" w:rsidRPr="001B7A8E">
        <w:rPr>
          <w:rStyle w:val="1"/>
          <w:color w:val="000000"/>
          <w:sz w:val="28"/>
          <w:szCs w:val="28"/>
        </w:rPr>
        <w:t>1</w:t>
      </w:r>
      <w:r w:rsidRPr="001B7A8E">
        <w:rPr>
          <w:rStyle w:val="1"/>
          <w:color w:val="000000"/>
          <w:sz w:val="28"/>
          <w:szCs w:val="28"/>
        </w:rPr>
        <w:t>% педагогов имеют высшее образование). Повышение квалификации носит системный характер, охватывает весь педагогический коллектив.</w:t>
      </w:r>
    </w:p>
    <w:p w:rsidR="00C26EDC" w:rsidRPr="00952913" w:rsidRDefault="00C26EDC" w:rsidP="00475E39">
      <w:pPr>
        <w:pStyle w:val="a4"/>
        <w:shd w:val="clear" w:color="auto" w:fill="auto"/>
        <w:spacing w:line="322" w:lineRule="exact"/>
        <w:ind w:left="60" w:right="40" w:firstLine="660"/>
        <w:jc w:val="both"/>
        <w:rPr>
          <w:sz w:val="28"/>
          <w:szCs w:val="28"/>
        </w:rPr>
      </w:pPr>
      <w:r w:rsidRPr="00952913">
        <w:rPr>
          <w:rStyle w:val="1"/>
          <w:color w:val="000000"/>
          <w:sz w:val="28"/>
          <w:szCs w:val="28"/>
        </w:rPr>
        <w:t>Педагогическим коллективом наработан определенный опыт работы по развитию творческих способностей обучающихся, о чем свидетельствуют их успехи в конкурсах и соревнованиях различного уровня. Методическая активность педагогических работников проявляется в различных формах работы по обобщению и передаче опыта, повышению квалификации.</w:t>
      </w:r>
    </w:p>
    <w:p w:rsidR="00C26EDC" w:rsidRPr="00952913" w:rsidRDefault="00C26EDC" w:rsidP="00475E39">
      <w:pPr>
        <w:pStyle w:val="a4"/>
        <w:shd w:val="clear" w:color="auto" w:fill="auto"/>
        <w:spacing w:line="322" w:lineRule="exact"/>
        <w:ind w:left="60" w:right="40" w:firstLine="660"/>
        <w:jc w:val="both"/>
        <w:rPr>
          <w:sz w:val="28"/>
          <w:szCs w:val="28"/>
        </w:rPr>
      </w:pPr>
      <w:r w:rsidRPr="00952913">
        <w:rPr>
          <w:rStyle w:val="1"/>
          <w:color w:val="000000"/>
          <w:sz w:val="28"/>
          <w:szCs w:val="28"/>
        </w:rPr>
        <w:t xml:space="preserve">В настоящее время система управления учреждения находится на стадии развития и дальнейшего совершенствования, усилия коллектива будут направлены на удовлетворение заказа детей и родителей на дополнительные образовательные услуги и программы, расширение спектра образовательных услуг </w:t>
      </w:r>
      <w:r w:rsidR="006E05A3" w:rsidRPr="00952913">
        <w:rPr>
          <w:rStyle w:val="4"/>
          <w:b w:val="0"/>
          <w:bCs w:val="0"/>
          <w:color w:val="000000"/>
          <w:sz w:val="28"/>
          <w:szCs w:val="28"/>
        </w:rPr>
        <w:t>МБОУ ДО «Токарёвский РДДТ»</w:t>
      </w:r>
      <w:r w:rsidRPr="00952913">
        <w:rPr>
          <w:rStyle w:val="1"/>
          <w:color w:val="000000"/>
          <w:sz w:val="28"/>
          <w:szCs w:val="28"/>
        </w:rPr>
        <w:t>, совершенствование содержания дополнительных общеобразовательных программ, обновление программно-</w:t>
      </w:r>
      <w:r w:rsidRPr="00952913">
        <w:rPr>
          <w:rStyle w:val="1"/>
          <w:color w:val="000000"/>
          <w:sz w:val="28"/>
          <w:szCs w:val="28"/>
        </w:rPr>
        <w:softHyphen/>
        <w:t xml:space="preserve">методического обеспечения деятельности педагогов, внедрение инновационной, исследовательской деятельности, выявление интересного </w:t>
      </w:r>
      <w:r w:rsidRPr="00952913">
        <w:rPr>
          <w:rStyle w:val="1"/>
          <w:color w:val="000000"/>
          <w:sz w:val="28"/>
          <w:szCs w:val="28"/>
        </w:rPr>
        <w:lastRenderedPageBreak/>
        <w:t>педагогического опыта педагогов, для формирования общественного признания и их творческого потенциала, создание условий удовлетворения разнообразных потребностей обучающихся (творчески одаренных детей, детей с ограниченными возможностями здоровья, детей «группы риска»), обновление содержания методической работы и усиление ее роли в формировании профессиональных качеств педагога, вовлечение педагогов и обучающихся в участие в конкурсных различного уровня, оснащение учреждения техническими средствами обучения для успешной реализации образовательных услуг.</w:t>
      </w:r>
    </w:p>
    <w:p w:rsidR="00C26EDC" w:rsidRPr="00952913" w:rsidRDefault="00C26EDC" w:rsidP="00475E39">
      <w:pPr>
        <w:pStyle w:val="a4"/>
        <w:shd w:val="clear" w:color="auto" w:fill="auto"/>
        <w:spacing w:line="326" w:lineRule="exact"/>
        <w:ind w:left="60" w:right="40" w:firstLine="660"/>
        <w:jc w:val="both"/>
        <w:rPr>
          <w:sz w:val="28"/>
          <w:szCs w:val="28"/>
        </w:rPr>
      </w:pPr>
      <w:r w:rsidRPr="00952913">
        <w:rPr>
          <w:rStyle w:val="1"/>
          <w:color w:val="000000"/>
          <w:sz w:val="28"/>
          <w:szCs w:val="28"/>
        </w:rPr>
        <w:t>На основании проведенного самообследования деятельности учреждения выделяются следующие основные направления, ориентированные на повышение качества образования:</w:t>
      </w:r>
    </w:p>
    <w:p w:rsidR="00C26EDC" w:rsidRPr="00952913" w:rsidRDefault="00C26EDC" w:rsidP="00475E39">
      <w:pPr>
        <w:pStyle w:val="a4"/>
        <w:numPr>
          <w:ilvl w:val="0"/>
          <w:numId w:val="27"/>
        </w:numPr>
        <w:shd w:val="clear" w:color="auto" w:fill="auto"/>
        <w:spacing w:line="322" w:lineRule="exact"/>
        <w:ind w:left="60" w:right="40" w:firstLine="0"/>
        <w:jc w:val="both"/>
        <w:rPr>
          <w:sz w:val="28"/>
          <w:szCs w:val="28"/>
        </w:rPr>
      </w:pPr>
      <w:r w:rsidRPr="00952913">
        <w:rPr>
          <w:rStyle w:val="1"/>
          <w:color w:val="000000"/>
          <w:sz w:val="28"/>
          <w:szCs w:val="28"/>
        </w:rPr>
        <w:t xml:space="preserve"> Повышение эффективности образовательного процесса - разработка общеразвивающих программ с учетом передового и личностного педагогического опыта, изучение педагогами инновационных образовательных технологий и внедрение их в образовательный процесс.</w:t>
      </w:r>
    </w:p>
    <w:p w:rsidR="00C26EDC" w:rsidRPr="00952913" w:rsidRDefault="00C26EDC" w:rsidP="00475E39">
      <w:pPr>
        <w:pStyle w:val="a4"/>
        <w:numPr>
          <w:ilvl w:val="0"/>
          <w:numId w:val="27"/>
        </w:numPr>
        <w:shd w:val="clear" w:color="auto" w:fill="auto"/>
        <w:spacing w:line="322" w:lineRule="exact"/>
        <w:ind w:left="60" w:right="40" w:firstLine="0"/>
        <w:jc w:val="both"/>
        <w:rPr>
          <w:sz w:val="28"/>
          <w:szCs w:val="28"/>
        </w:rPr>
      </w:pPr>
      <w:r w:rsidRPr="00952913">
        <w:rPr>
          <w:rStyle w:val="1"/>
          <w:color w:val="000000"/>
          <w:sz w:val="28"/>
          <w:szCs w:val="28"/>
        </w:rPr>
        <w:t xml:space="preserve"> Повышение качества организации досуга - применение субъективно</w:t>
      </w:r>
      <w:r w:rsidRPr="00952913">
        <w:rPr>
          <w:rStyle w:val="1"/>
          <w:color w:val="000000"/>
          <w:sz w:val="28"/>
          <w:szCs w:val="28"/>
        </w:rPr>
        <w:softHyphen/>
        <w:t>ориентированных форм и видов воспитания социальной активности в рамках организации досуга обучающихся, внедрение воспитательных технологий: технологии коллективного творческого дела, игровых внедрение интерактивных методов обучения, помощь детям в овладении различного рода компетенциями.</w:t>
      </w:r>
    </w:p>
    <w:p w:rsidR="00C26EDC" w:rsidRPr="00B51893" w:rsidRDefault="00C26EDC" w:rsidP="00475E39">
      <w:pPr>
        <w:pStyle w:val="a4"/>
        <w:numPr>
          <w:ilvl w:val="0"/>
          <w:numId w:val="27"/>
        </w:numPr>
        <w:shd w:val="clear" w:color="auto" w:fill="auto"/>
        <w:tabs>
          <w:tab w:val="left" w:pos="331"/>
        </w:tabs>
        <w:spacing w:line="331" w:lineRule="exact"/>
        <w:ind w:right="2" w:firstLine="0"/>
        <w:jc w:val="both"/>
        <w:rPr>
          <w:sz w:val="28"/>
          <w:szCs w:val="28"/>
        </w:rPr>
      </w:pPr>
      <w:r w:rsidRPr="00952913">
        <w:rPr>
          <w:rStyle w:val="1"/>
          <w:color w:val="000000"/>
          <w:sz w:val="28"/>
          <w:szCs w:val="28"/>
        </w:rPr>
        <w:t>Совершенствование педагогического профессионального ма</w:t>
      </w:r>
      <w:r w:rsidR="00B51893">
        <w:rPr>
          <w:rStyle w:val="1"/>
          <w:color w:val="000000"/>
          <w:sz w:val="28"/>
          <w:szCs w:val="28"/>
        </w:rPr>
        <w:t xml:space="preserve">стерства, где </w:t>
      </w:r>
      <w:r w:rsidRPr="00952913">
        <w:rPr>
          <w:rStyle w:val="1"/>
          <w:color w:val="000000"/>
          <w:sz w:val="28"/>
          <w:szCs w:val="28"/>
        </w:rPr>
        <w:t>основной задачей является становление педагога соответствующего</w:t>
      </w:r>
      <w:r w:rsidR="00B51893">
        <w:rPr>
          <w:sz w:val="28"/>
          <w:szCs w:val="28"/>
        </w:rPr>
        <w:t xml:space="preserve"> </w:t>
      </w:r>
      <w:r w:rsidRPr="00B51893">
        <w:rPr>
          <w:rStyle w:val="1"/>
          <w:color w:val="000000"/>
          <w:sz w:val="28"/>
          <w:szCs w:val="28"/>
        </w:rPr>
        <w:t>современным требованиям.</w:t>
      </w:r>
    </w:p>
    <w:p w:rsidR="00952913" w:rsidRDefault="00952913" w:rsidP="00475E39">
      <w:pPr>
        <w:pStyle w:val="a4"/>
        <w:shd w:val="clear" w:color="auto" w:fill="auto"/>
        <w:tabs>
          <w:tab w:val="left" w:pos="331"/>
        </w:tabs>
        <w:spacing w:line="331" w:lineRule="exact"/>
        <w:ind w:right="6480" w:firstLine="0"/>
        <w:jc w:val="both"/>
        <w:rPr>
          <w:sz w:val="28"/>
          <w:szCs w:val="28"/>
        </w:rPr>
      </w:pPr>
    </w:p>
    <w:p w:rsidR="001B7A8E" w:rsidRDefault="001B7A8E" w:rsidP="00475E39">
      <w:pPr>
        <w:pStyle w:val="a4"/>
        <w:shd w:val="clear" w:color="auto" w:fill="auto"/>
        <w:tabs>
          <w:tab w:val="left" w:pos="331"/>
        </w:tabs>
        <w:spacing w:line="331" w:lineRule="exact"/>
        <w:ind w:right="6480" w:firstLine="0"/>
        <w:jc w:val="both"/>
        <w:rPr>
          <w:sz w:val="28"/>
          <w:szCs w:val="28"/>
        </w:rPr>
      </w:pPr>
    </w:p>
    <w:p w:rsidR="001B7A8E" w:rsidRDefault="001B7A8E" w:rsidP="00475E39">
      <w:pPr>
        <w:pStyle w:val="a4"/>
        <w:shd w:val="clear" w:color="auto" w:fill="auto"/>
        <w:tabs>
          <w:tab w:val="left" w:pos="331"/>
        </w:tabs>
        <w:spacing w:line="331" w:lineRule="exact"/>
        <w:ind w:right="6480" w:firstLine="0"/>
        <w:jc w:val="both"/>
        <w:rPr>
          <w:sz w:val="28"/>
          <w:szCs w:val="28"/>
        </w:rPr>
      </w:pPr>
    </w:p>
    <w:p w:rsidR="001B7A8E" w:rsidRDefault="001B7A8E" w:rsidP="00475E39">
      <w:pPr>
        <w:pStyle w:val="a4"/>
        <w:shd w:val="clear" w:color="auto" w:fill="auto"/>
        <w:tabs>
          <w:tab w:val="left" w:pos="331"/>
        </w:tabs>
        <w:spacing w:line="331" w:lineRule="exact"/>
        <w:ind w:right="6480" w:firstLine="0"/>
        <w:jc w:val="both"/>
        <w:rPr>
          <w:sz w:val="28"/>
          <w:szCs w:val="28"/>
        </w:rPr>
      </w:pPr>
    </w:p>
    <w:p w:rsidR="001B7A8E" w:rsidRDefault="001B7A8E" w:rsidP="00475E39">
      <w:pPr>
        <w:pStyle w:val="a4"/>
        <w:shd w:val="clear" w:color="auto" w:fill="auto"/>
        <w:tabs>
          <w:tab w:val="left" w:pos="331"/>
        </w:tabs>
        <w:spacing w:line="331" w:lineRule="exact"/>
        <w:ind w:right="6480" w:firstLine="0"/>
        <w:jc w:val="both"/>
        <w:rPr>
          <w:sz w:val="28"/>
          <w:szCs w:val="28"/>
        </w:rPr>
      </w:pPr>
    </w:p>
    <w:p w:rsidR="001B7A8E" w:rsidRDefault="001B7A8E" w:rsidP="00475E39">
      <w:pPr>
        <w:pStyle w:val="a4"/>
        <w:shd w:val="clear" w:color="auto" w:fill="auto"/>
        <w:tabs>
          <w:tab w:val="left" w:pos="331"/>
        </w:tabs>
        <w:spacing w:line="331" w:lineRule="exact"/>
        <w:ind w:right="6480" w:firstLine="0"/>
        <w:jc w:val="both"/>
        <w:rPr>
          <w:sz w:val="28"/>
          <w:szCs w:val="28"/>
        </w:rPr>
      </w:pPr>
    </w:p>
    <w:p w:rsidR="001B7A8E" w:rsidRDefault="001B7A8E" w:rsidP="00475E39">
      <w:pPr>
        <w:pStyle w:val="a4"/>
        <w:shd w:val="clear" w:color="auto" w:fill="auto"/>
        <w:tabs>
          <w:tab w:val="left" w:pos="331"/>
        </w:tabs>
        <w:spacing w:line="331" w:lineRule="exact"/>
        <w:ind w:right="6480" w:firstLine="0"/>
        <w:jc w:val="both"/>
        <w:rPr>
          <w:sz w:val="28"/>
          <w:szCs w:val="28"/>
        </w:rPr>
      </w:pPr>
    </w:p>
    <w:p w:rsidR="001B7A8E" w:rsidRDefault="001B7A8E" w:rsidP="00475E39">
      <w:pPr>
        <w:pStyle w:val="a4"/>
        <w:shd w:val="clear" w:color="auto" w:fill="auto"/>
        <w:tabs>
          <w:tab w:val="left" w:pos="331"/>
        </w:tabs>
        <w:spacing w:line="331" w:lineRule="exact"/>
        <w:ind w:right="6480" w:firstLine="0"/>
        <w:jc w:val="both"/>
        <w:rPr>
          <w:sz w:val="28"/>
          <w:szCs w:val="28"/>
        </w:rPr>
      </w:pPr>
    </w:p>
    <w:p w:rsidR="001B7A8E" w:rsidRDefault="001B7A8E" w:rsidP="00475E39">
      <w:pPr>
        <w:pStyle w:val="a4"/>
        <w:shd w:val="clear" w:color="auto" w:fill="auto"/>
        <w:tabs>
          <w:tab w:val="left" w:pos="331"/>
        </w:tabs>
        <w:spacing w:line="331" w:lineRule="exact"/>
        <w:ind w:right="6480" w:firstLine="0"/>
        <w:jc w:val="both"/>
        <w:rPr>
          <w:sz w:val="28"/>
          <w:szCs w:val="28"/>
        </w:rPr>
      </w:pPr>
    </w:p>
    <w:p w:rsidR="001B7A8E" w:rsidRDefault="001B7A8E" w:rsidP="00475E39">
      <w:pPr>
        <w:pStyle w:val="a4"/>
        <w:shd w:val="clear" w:color="auto" w:fill="auto"/>
        <w:tabs>
          <w:tab w:val="left" w:pos="331"/>
        </w:tabs>
        <w:spacing w:line="331" w:lineRule="exact"/>
        <w:ind w:right="6480" w:firstLine="0"/>
        <w:jc w:val="both"/>
        <w:rPr>
          <w:sz w:val="28"/>
          <w:szCs w:val="28"/>
        </w:rPr>
      </w:pPr>
    </w:p>
    <w:p w:rsidR="001B7A8E" w:rsidRDefault="001B7A8E" w:rsidP="00475E39">
      <w:pPr>
        <w:pStyle w:val="a4"/>
        <w:shd w:val="clear" w:color="auto" w:fill="auto"/>
        <w:tabs>
          <w:tab w:val="left" w:pos="331"/>
        </w:tabs>
        <w:spacing w:line="331" w:lineRule="exact"/>
        <w:ind w:right="6480" w:firstLine="0"/>
        <w:jc w:val="both"/>
        <w:rPr>
          <w:sz w:val="28"/>
          <w:szCs w:val="28"/>
        </w:rPr>
      </w:pPr>
    </w:p>
    <w:p w:rsidR="001B7A8E" w:rsidRDefault="001B7A8E" w:rsidP="00475E39">
      <w:pPr>
        <w:pStyle w:val="a4"/>
        <w:shd w:val="clear" w:color="auto" w:fill="auto"/>
        <w:tabs>
          <w:tab w:val="left" w:pos="331"/>
        </w:tabs>
        <w:spacing w:line="331" w:lineRule="exact"/>
        <w:ind w:right="6480" w:firstLine="0"/>
        <w:jc w:val="both"/>
        <w:rPr>
          <w:sz w:val="28"/>
          <w:szCs w:val="28"/>
        </w:rPr>
      </w:pPr>
    </w:p>
    <w:p w:rsidR="001B7A8E" w:rsidRDefault="001B7A8E" w:rsidP="00475E39">
      <w:pPr>
        <w:pStyle w:val="a4"/>
        <w:shd w:val="clear" w:color="auto" w:fill="auto"/>
        <w:tabs>
          <w:tab w:val="left" w:pos="331"/>
        </w:tabs>
        <w:spacing w:line="331" w:lineRule="exact"/>
        <w:ind w:right="6480" w:firstLine="0"/>
        <w:jc w:val="both"/>
        <w:rPr>
          <w:sz w:val="28"/>
          <w:szCs w:val="28"/>
        </w:rPr>
      </w:pPr>
    </w:p>
    <w:p w:rsidR="001B7A8E" w:rsidRDefault="001B7A8E" w:rsidP="00475E39">
      <w:pPr>
        <w:pStyle w:val="a4"/>
        <w:shd w:val="clear" w:color="auto" w:fill="auto"/>
        <w:tabs>
          <w:tab w:val="left" w:pos="331"/>
        </w:tabs>
        <w:spacing w:line="331" w:lineRule="exact"/>
        <w:ind w:right="6480" w:firstLine="0"/>
        <w:jc w:val="both"/>
        <w:rPr>
          <w:sz w:val="28"/>
          <w:szCs w:val="28"/>
        </w:rPr>
      </w:pPr>
    </w:p>
    <w:p w:rsidR="001B7A8E" w:rsidRDefault="001B7A8E" w:rsidP="00475E39">
      <w:pPr>
        <w:pStyle w:val="a4"/>
        <w:shd w:val="clear" w:color="auto" w:fill="auto"/>
        <w:tabs>
          <w:tab w:val="left" w:pos="331"/>
        </w:tabs>
        <w:spacing w:line="331" w:lineRule="exact"/>
        <w:ind w:right="6480" w:firstLine="0"/>
        <w:jc w:val="both"/>
        <w:rPr>
          <w:sz w:val="28"/>
          <w:szCs w:val="28"/>
        </w:rPr>
      </w:pPr>
    </w:p>
    <w:p w:rsidR="001B7A8E" w:rsidRDefault="001B7A8E" w:rsidP="00475E39">
      <w:pPr>
        <w:pStyle w:val="a4"/>
        <w:shd w:val="clear" w:color="auto" w:fill="auto"/>
        <w:tabs>
          <w:tab w:val="left" w:pos="331"/>
        </w:tabs>
        <w:spacing w:line="331" w:lineRule="exact"/>
        <w:ind w:right="6480" w:firstLine="0"/>
        <w:jc w:val="both"/>
        <w:rPr>
          <w:sz w:val="28"/>
          <w:szCs w:val="28"/>
        </w:rPr>
      </w:pPr>
    </w:p>
    <w:p w:rsidR="001B7A8E" w:rsidRDefault="001B7A8E" w:rsidP="00475E39">
      <w:pPr>
        <w:pStyle w:val="a4"/>
        <w:shd w:val="clear" w:color="auto" w:fill="auto"/>
        <w:tabs>
          <w:tab w:val="left" w:pos="331"/>
        </w:tabs>
        <w:spacing w:line="331" w:lineRule="exact"/>
        <w:ind w:right="6480" w:firstLine="0"/>
        <w:jc w:val="both"/>
        <w:rPr>
          <w:sz w:val="28"/>
          <w:szCs w:val="28"/>
        </w:rPr>
      </w:pPr>
    </w:p>
    <w:p w:rsidR="001B7A8E" w:rsidRDefault="001B7A8E" w:rsidP="00475E39">
      <w:pPr>
        <w:pStyle w:val="a4"/>
        <w:shd w:val="clear" w:color="auto" w:fill="auto"/>
        <w:tabs>
          <w:tab w:val="left" w:pos="331"/>
        </w:tabs>
        <w:spacing w:line="331" w:lineRule="exact"/>
        <w:ind w:right="6480" w:firstLine="0"/>
        <w:jc w:val="both"/>
        <w:rPr>
          <w:sz w:val="28"/>
          <w:szCs w:val="28"/>
        </w:rPr>
      </w:pPr>
    </w:p>
    <w:p w:rsidR="001B7A8E" w:rsidRDefault="001B7A8E" w:rsidP="00475E39">
      <w:pPr>
        <w:pStyle w:val="a4"/>
        <w:shd w:val="clear" w:color="auto" w:fill="auto"/>
        <w:tabs>
          <w:tab w:val="left" w:pos="331"/>
        </w:tabs>
        <w:spacing w:line="331" w:lineRule="exact"/>
        <w:ind w:right="6480" w:firstLine="0"/>
        <w:jc w:val="both"/>
        <w:rPr>
          <w:sz w:val="28"/>
          <w:szCs w:val="28"/>
        </w:rPr>
      </w:pPr>
    </w:p>
    <w:p w:rsidR="00D916DA" w:rsidRDefault="00D916DA" w:rsidP="00475E39">
      <w:pPr>
        <w:pStyle w:val="a4"/>
        <w:shd w:val="clear" w:color="auto" w:fill="auto"/>
        <w:tabs>
          <w:tab w:val="left" w:pos="331"/>
        </w:tabs>
        <w:spacing w:line="331" w:lineRule="exact"/>
        <w:ind w:right="6480" w:firstLine="0"/>
        <w:jc w:val="both"/>
        <w:rPr>
          <w:sz w:val="28"/>
          <w:szCs w:val="28"/>
        </w:rPr>
      </w:pPr>
      <w:bookmarkStart w:id="1" w:name="_GoBack"/>
      <w:bookmarkEnd w:id="1"/>
    </w:p>
    <w:p w:rsidR="00774162" w:rsidRDefault="00774162" w:rsidP="00ED4253">
      <w:pPr>
        <w:pStyle w:val="70"/>
        <w:shd w:val="clear" w:color="auto" w:fill="auto"/>
        <w:spacing w:before="0" w:after="0" w:line="274" w:lineRule="exact"/>
        <w:ind w:left="240"/>
        <w:rPr>
          <w:rStyle w:val="7"/>
          <w:b/>
          <w:bCs/>
          <w:color w:val="000000"/>
          <w:sz w:val="28"/>
          <w:szCs w:val="28"/>
        </w:rPr>
      </w:pPr>
    </w:p>
    <w:p w:rsidR="00B51893" w:rsidRDefault="00ED4253" w:rsidP="00ED4253">
      <w:pPr>
        <w:pStyle w:val="70"/>
        <w:shd w:val="clear" w:color="auto" w:fill="auto"/>
        <w:spacing w:before="0" w:after="0" w:line="274" w:lineRule="exact"/>
        <w:ind w:left="240"/>
        <w:rPr>
          <w:rStyle w:val="7"/>
          <w:b/>
          <w:bCs/>
          <w:color w:val="000000"/>
          <w:sz w:val="28"/>
          <w:szCs w:val="28"/>
        </w:rPr>
      </w:pPr>
      <w:r>
        <w:rPr>
          <w:rStyle w:val="7"/>
          <w:b/>
          <w:bCs/>
          <w:color w:val="000000"/>
          <w:sz w:val="28"/>
          <w:szCs w:val="28"/>
        </w:rPr>
        <w:t>Приложение№1</w:t>
      </w:r>
    </w:p>
    <w:p w:rsidR="00ED4253" w:rsidRDefault="00ED4253" w:rsidP="00ED4253">
      <w:pPr>
        <w:pStyle w:val="70"/>
        <w:shd w:val="clear" w:color="auto" w:fill="auto"/>
        <w:spacing w:before="0" w:after="0" w:line="274" w:lineRule="exact"/>
        <w:ind w:left="240"/>
        <w:rPr>
          <w:rStyle w:val="7"/>
          <w:b/>
          <w:bCs/>
          <w:color w:val="000000"/>
          <w:sz w:val="28"/>
          <w:szCs w:val="28"/>
        </w:rPr>
      </w:pPr>
    </w:p>
    <w:p w:rsidR="00952913" w:rsidRPr="00952913" w:rsidRDefault="00B51893" w:rsidP="00C02797">
      <w:pPr>
        <w:pStyle w:val="70"/>
        <w:shd w:val="clear" w:color="auto" w:fill="auto"/>
        <w:spacing w:before="0" w:after="0" w:line="274" w:lineRule="exact"/>
        <w:ind w:left="240"/>
        <w:jc w:val="center"/>
        <w:rPr>
          <w:sz w:val="28"/>
          <w:szCs w:val="28"/>
        </w:rPr>
      </w:pPr>
      <w:r>
        <w:rPr>
          <w:rStyle w:val="7"/>
          <w:b/>
          <w:bCs/>
          <w:color w:val="000000"/>
          <w:sz w:val="28"/>
          <w:szCs w:val="28"/>
        </w:rPr>
        <w:t>П</w:t>
      </w:r>
      <w:r w:rsidRPr="00952913">
        <w:rPr>
          <w:rStyle w:val="7"/>
          <w:b/>
          <w:bCs/>
          <w:color w:val="000000"/>
          <w:sz w:val="28"/>
          <w:szCs w:val="28"/>
        </w:rPr>
        <w:t xml:space="preserve">оказатели деятельности </w:t>
      </w:r>
      <w:r>
        <w:rPr>
          <w:rStyle w:val="7"/>
          <w:b/>
          <w:bCs/>
          <w:color w:val="000000"/>
          <w:sz w:val="28"/>
          <w:szCs w:val="28"/>
        </w:rPr>
        <w:t xml:space="preserve">МБОУ ДО </w:t>
      </w:r>
      <w:r w:rsidRPr="00952913">
        <w:rPr>
          <w:rStyle w:val="7"/>
          <w:b/>
          <w:bCs/>
          <w:color w:val="000000"/>
          <w:sz w:val="28"/>
          <w:szCs w:val="28"/>
        </w:rPr>
        <w:t xml:space="preserve"> «</w:t>
      </w:r>
      <w:r>
        <w:rPr>
          <w:rStyle w:val="7"/>
          <w:b/>
          <w:bCs/>
          <w:color w:val="000000"/>
          <w:sz w:val="28"/>
          <w:szCs w:val="28"/>
        </w:rPr>
        <w:t>Токарёвский РДДТ</w:t>
      </w:r>
      <w:r w:rsidRPr="00952913">
        <w:rPr>
          <w:rStyle w:val="7"/>
          <w:b/>
          <w:bCs/>
          <w:color w:val="000000"/>
          <w:sz w:val="28"/>
          <w:szCs w:val="28"/>
        </w:rPr>
        <w:t xml:space="preserve">» </w:t>
      </w:r>
      <w:r>
        <w:rPr>
          <w:rStyle w:val="7"/>
          <w:b/>
          <w:bCs/>
          <w:color w:val="000000"/>
          <w:sz w:val="28"/>
          <w:szCs w:val="28"/>
        </w:rPr>
        <w:t>Токарёвского района, Тамбовской области</w:t>
      </w:r>
      <w:r w:rsidR="003F1063">
        <w:rPr>
          <w:rStyle w:val="7"/>
          <w:b/>
          <w:bCs/>
          <w:color w:val="000000"/>
          <w:sz w:val="28"/>
          <w:szCs w:val="28"/>
        </w:rPr>
        <w:t>,</w:t>
      </w:r>
    </w:p>
    <w:p w:rsidR="00952913" w:rsidRPr="00952913" w:rsidRDefault="00B51893" w:rsidP="00C02797">
      <w:pPr>
        <w:pStyle w:val="70"/>
        <w:shd w:val="clear" w:color="auto" w:fill="auto"/>
        <w:spacing w:before="0" w:after="0" w:line="274" w:lineRule="exact"/>
        <w:ind w:left="240"/>
        <w:jc w:val="center"/>
        <w:rPr>
          <w:sz w:val="28"/>
          <w:szCs w:val="28"/>
        </w:rPr>
      </w:pPr>
      <w:r w:rsidRPr="00952913">
        <w:rPr>
          <w:rStyle w:val="7"/>
          <w:b/>
          <w:bCs/>
          <w:color w:val="000000"/>
          <w:sz w:val="28"/>
          <w:szCs w:val="28"/>
        </w:rPr>
        <w:t>подлежащей самообследованию</w:t>
      </w:r>
    </w:p>
    <w:p w:rsidR="00952913" w:rsidRPr="00952913" w:rsidRDefault="00952913" w:rsidP="00475E39">
      <w:pPr>
        <w:pStyle w:val="70"/>
        <w:shd w:val="clear" w:color="auto" w:fill="auto"/>
        <w:spacing w:before="0" w:after="0" w:line="274" w:lineRule="exact"/>
        <w:ind w:left="240"/>
        <w:jc w:val="both"/>
        <w:rPr>
          <w:sz w:val="28"/>
          <w:szCs w:val="28"/>
        </w:rPr>
      </w:pPr>
    </w:p>
    <w:tbl>
      <w:tblPr>
        <w:tblW w:w="9406" w:type="dxa"/>
        <w:tblLayout w:type="fixed"/>
        <w:tblCellMar>
          <w:left w:w="0" w:type="dxa"/>
          <w:right w:w="0" w:type="dxa"/>
        </w:tblCellMar>
        <w:tblLook w:val="04A0" w:firstRow="1" w:lastRow="0" w:firstColumn="1" w:lastColumn="0" w:noHBand="0" w:noVBand="1"/>
      </w:tblPr>
      <w:tblGrid>
        <w:gridCol w:w="993"/>
        <w:gridCol w:w="6953"/>
        <w:gridCol w:w="1460"/>
      </w:tblGrid>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b/>
                <w:szCs w:val="28"/>
              </w:rPr>
            </w:pPr>
            <w:r w:rsidRPr="001B7A8E">
              <w:rPr>
                <w:rFonts w:ascii="Times New Roman" w:hAnsi="Times New Roman" w:cs="Times New Roman"/>
                <w:b/>
                <w:szCs w:val="28"/>
              </w:rPr>
              <w:t>N п/п</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b/>
                <w:szCs w:val="28"/>
              </w:rPr>
            </w:pPr>
            <w:r w:rsidRPr="001B7A8E">
              <w:rPr>
                <w:rFonts w:ascii="Times New Roman" w:hAnsi="Times New Roman" w:cs="Times New Roman"/>
                <w:b/>
                <w:szCs w:val="28"/>
              </w:rPr>
              <w:t>Показатели</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b/>
                <w:szCs w:val="28"/>
              </w:rPr>
            </w:pPr>
            <w:r w:rsidRPr="001B7A8E">
              <w:rPr>
                <w:rFonts w:ascii="Times New Roman" w:hAnsi="Times New Roman" w:cs="Times New Roman"/>
                <w:b/>
                <w:szCs w:val="28"/>
              </w:rPr>
              <w:t>Единица измерения</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b/>
                <w:bCs/>
                <w:szCs w:val="28"/>
              </w:rPr>
              <w:t>1.</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b/>
                <w:bCs/>
                <w:szCs w:val="28"/>
              </w:rPr>
              <w:t>Образовательная деятельность</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rPr>
                <w:rFonts w:ascii="Times New Roman" w:hAnsi="Times New Roman" w:cs="Times New Roman"/>
                <w:szCs w:val="28"/>
              </w:rPr>
            </w:pP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1.1</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 xml:space="preserve">Общая численность учащихся, </w:t>
            </w:r>
          </w:p>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в том числе:</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4162" w:rsidRPr="001B7A8E" w:rsidRDefault="001B7A8E" w:rsidP="00C02797">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511</w:t>
            </w:r>
          </w:p>
          <w:p w:rsidR="00952913" w:rsidRPr="001B7A8E" w:rsidRDefault="00952913" w:rsidP="00C02797">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человек</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1.1.1</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Детей возраста (</w:t>
            </w:r>
            <w:r w:rsidR="00150B85" w:rsidRPr="001B7A8E">
              <w:rPr>
                <w:rFonts w:ascii="Times New Roman" w:hAnsi="Times New Roman" w:cs="Times New Roman"/>
                <w:szCs w:val="28"/>
              </w:rPr>
              <w:t>5-7</w:t>
            </w:r>
            <w:r w:rsidRPr="001B7A8E">
              <w:rPr>
                <w:rFonts w:ascii="Times New Roman" w:hAnsi="Times New Roman" w:cs="Times New Roman"/>
                <w:szCs w:val="28"/>
              </w:rPr>
              <w:t xml:space="preserve"> лет)</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4162" w:rsidRPr="001B7A8E" w:rsidRDefault="001B7A8E"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132</w:t>
            </w:r>
          </w:p>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человек</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1.1.2</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Детей возраста (</w:t>
            </w:r>
            <w:r w:rsidR="00150B85" w:rsidRPr="001B7A8E">
              <w:rPr>
                <w:rFonts w:ascii="Times New Roman" w:hAnsi="Times New Roman" w:cs="Times New Roman"/>
                <w:szCs w:val="28"/>
              </w:rPr>
              <w:t>8</w:t>
            </w:r>
            <w:r w:rsidRPr="001B7A8E">
              <w:rPr>
                <w:rFonts w:ascii="Times New Roman" w:hAnsi="Times New Roman" w:cs="Times New Roman"/>
                <w:szCs w:val="28"/>
              </w:rPr>
              <w:t>-11 лет)</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4162" w:rsidRPr="001B7A8E" w:rsidRDefault="001B7A8E"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178</w:t>
            </w:r>
          </w:p>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человек</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1.1.3</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Детей возраста (1</w:t>
            </w:r>
            <w:r w:rsidR="00150B85" w:rsidRPr="001B7A8E">
              <w:rPr>
                <w:rFonts w:ascii="Times New Roman" w:hAnsi="Times New Roman" w:cs="Times New Roman"/>
                <w:szCs w:val="28"/>
              </w:rPr>
              <w:t>2</w:t>
            </w:r>
            <w:r w:rsidRPr="001B7A8E">
              <w:rPr>
                <w:rFonts w:ascii="Times New Roman" w:hAnsi="Times New Roman" w:cs="Times New Roman"/>
                <w:szCs w:val="28"/>
              </w:rPr>
              <w:t>-15 лет)</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1B7A8E" w:rsidP="00774162">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 xml:space="preserve">156 </w:t>
            </w:r>
            <w:r w:rsidR="00952913" w:rsidRPr="001B7A8E">
              <w:rPr>
                <w:rFonts w:ascii="Times New Roman" w:hAnsi="Times New Roman" w:cs="Times New Roman"/>
                <w:szCs w:val="28"/>
              </w:rPr>
              <w:t>человек</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1.1.4</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Детей возраста (1</w:t>
            </w:r>
            <w:r w:rsidR="00150B85" w:rsidRPr="001B7A8E">
              <w:rPr>
                <w:rFonts w:ascii="Times New Roman" w:hAnsi="Times New Roman" w:cs="Times New Roman"/>
                <w:szCs w:val="28"/>
              </w:rPr>
              <w:t>6</w:t>
            </w:r>
            <w:r w:rsidRPr="001B7A8E">
              <w:rPr>
                <w:rFonts w:ascii="Times New Roman" w:hAnsi="Times New Roman" w:cs="Times New Roman"/>
                <w:szCs w:val="28"/>
              </w:rPr>
              <w:t>-1</w:t>
            </w:r>
            <w:r w:rsidR="00150B85" w:rsidRPr="001B7A8E">
              <w:rPr>
                <w:rFonts w:ascii="Times New Roman" w:hAnsi="Times New Roman" w:cs="Times New Roman"/>
                <w:szCs w:val="28"/>
              </w:rPr>
              <w:t>8</w:t>
            </w:r>
            <w:r w:rsidRPr="001B7A8E">
              <w:rPr>
                <w:rFonts w:ascii="Times New Roman" w:hAnsi="Times New Roman" w:cs="Times New Roman"/>
                <w:szCs w:val="28"/>
              </w:rPr>
              <w:t xml:space="preserve"> лет)</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A8E" w:rsidRPr="001B7A8E" w:rsidRDefault="001B7A8E" w:rsidP="00774162">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45</w:t>
            </w:r>
          </w:p>
          <w:p w:rsidR="00952913" w:rsidRPr="001B7A8E" w:rsidRDefault="00952913" w:rsidP="00774162">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человека</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1.2</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Численность учащихся, обучающихся по образовательным программам по договорам об оказании платных образовательных услуг, в общей численности учащихся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774162" w:rsidP="001B7A8E">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6</w:t>
            </w:r>
            <w:r w:rsidR="001B7A8E" w:rsidRPr="001B7A8E">
              <w:rPr>
                <w:rFonts w:ascii="Times New Roman" w:hAnsi="Times New Roman" w:cs="Times New Roman"/>
                <w:szCs w:val="28"/>
              </w:rPr>
              <w:t>4</w:t>
            </w:r>
            <w:r w:rsidR="00EB082D" w:rsidRPr="001B7A8E">
              <w:rPr>
                <w:rFonts w:ascii="Times New Roman" w:hAnsi="Times New Roman" w:cs="Times New Roman"/>
                <w:szCs w:val="28"/>
              </w:rPr>
              <w:t xml:space="preserve">  </w:t>
            </w:r>
            <w:r w:rsidR="00952913" w:rsidRPr="001B7A8E">
              <w:rPr>
                <w:rFonts w:ascii="Times New Roman" w:hAnsi="Times New Roman" w:cs="Times New Roman"/>
                <w:szCs w:val="28"/>
              </w:rPr>
              <w:t xml:space="preserve"> человек</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1.3</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4162" w:rsidRPr="001B7A8E" w:rsidRDefault="00774162"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70</w:t>
            </w:r>
          </w:p>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 xml:space="preserve">человек/ </w:t>
            </w:r>
          </w:p>
          <w:p w:rsidR="00952913" w:rsidRPr="001B7A8E" w:rsidRDefault="00774162"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14</w:t>
            </w:r>
            <w:r w:rsidR="00952913" w:rsidRPr="001B7A8E">
              <w:rPr>
                <w:rFonts w:ascii="Times New Roman" w:hAnsi="Times New Roman" w:cs="Times New Roman"/>
                <w:szCs w:val="28"/>
              </w:rPr>
              <w:t xml:space="preserve"> %</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1.4</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4D0148" w:rsidP="004D0148">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0</w:t>
            </w:r>
            <w:r w:rsidR="00952913" w:rsidRPr="001B7A8E">
              <w:rPr>
                <w:rFonts w:ascii="Times New Roman" w:hAnsi="Times New Roman" w:cs="Times New Roman"/>
                <w:szCs w:val="28"/>
              </w:rPr>
              <w:t xml:space="preserve"> человек/ </w:t>
            </w:r>
            <w:r w:rsidR="001B7A8E" w:rsidRPr="001B7A8E">
              <w:rPr>
                <w:rFonts w:ascii="Times New Roman" w:hAnsi="Times New Roman" w:cs="Times New Roman"/>
                <w:szCs w:val="28"/>
              </w:rPr>
              <w:t>0%</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1.5</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774162" w:rsidP="00774162">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23</w:t>
            </w:r>
            <w:r w:rsidR="00952913" w:rsidRPr="001B7A8E">
              <w:rPr>
                <w:rFonts w:ascii="Times New Roman" w:hAnsi="Times New Roman" w:cs="Times New Roman"/>
                <w:szCs w:val="28"/>
              </w:rPr>
              <w:t xml:space="preserve"> человек/ </w:t>
            </w:r>
            <w:r w:rsidRPr="001B7A8E">
              <w:rPr>
                <w:rFonts w:ascii="Times New Roman" w:hAnsi="Times New Roman" w:cs="Times New Roman"/>
                <w:szCs w:val="28"/>
              </w:rPr>
              <w:t>5,2</w:t>
            </w:r>
            <w:r w:rsidR="00952913" w:rsidRPr="001B7A8E">
              <w:rPr>
                <w:rFonts w:ascii="Times New Roman" w:hAnsi="Times New Roman" w:cs="Times New Roman"/>
                <w:szCs w:val="28"/>
              </w:rPr>
              <w:t>%</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1.6</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1B7A8E">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 xml:space="preserve"> </w:t>
            </w:r>
            <w:r w:rsidR="004923B6" w:rsidRPr="001B7A8E">
              <w:rPr>
                <w:rFonts w:ascii="Times New Roman" w:hAnsi="Times New Roman" w:cs="Times New Roman"/>
                <w:szCs w:val="28"/>
              </w:rPr>
              <w:t>31</w:t>
            </w:r>
            <w:r w:rsidRPr="001B7A8E">
              <w:rPr>
                <w:rFonts w:ascii="Times New Roman" w:hAnsi="Times New Roman" w:cs="Times New Roman"/>
                <w:szCs w:val="28"/>
              </w:rPr>
              <w:t xml:space="preserve"> человек/ </w:t>
            </w:r>
            <w:r w:rsidR="001B7A8E" w:rsidRPr="001B7A8E">
              <w:rPr>
                <w:rFonts w:ascii="Times New Roman" w:hAnsi="Times New Roman" w:cs="Times New Roman"/>
                <w:szCs w:val="28"/>
              </w:rPr>
              <w:t>6</w:t>
            </w:r>
            <w:r w:rsidRPr="001B7A8E">
              <w:rPr>
                <w:rFonts w:ascii="Times New Roman" w:hAnsi="Times New Roman" w:cs="Times New Roman"/>
                <w:szCs w:val="28"/>
              </w:rPr>
              <w:t>%</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1.6.1</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Учащиеся с ограниченными возможностями здоровья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23B6" w:rsidRPr="001B7A8E" w:rsidRDefault="004923B6" w:rsidP="004923B6">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4</w:t>
            </w:r>
            <w:r w:rsidR="00952913" w:rsidRPr="001B7A8E">
              <w:rPr>
                <w:rFonts w:ascii="Times New Roman" w:hAnsi="Times New Roman" w:cs="Times New Roman"/>
                <w:szCs w:val="28"/>
              </w:rPr>
              <w:t xml:space="preserve"> человек/ </w:t>
            </w:r>
          </w:p>
          <w:p w:rsidR="00952913" w:rsidRPr="001B7A8E" w:rsidRDefault="001B7A8E" w:rsidP="004923B6">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0,8</w:t>
            </w:r>
            <w:r w:rsidR="00952913" w:rsidRPr="001B7A8E">
              <w:rPr>
                <w:rFonts w:ascii="Times New Roman" w:hAnsi="Times New Roman" w:cs="Times New Roman"/>
                <w:szCs w:val="28"/>
              </w:rPr>
              <w:t>%</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1.6.2</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Дети-сироты, дети, оставшиеся без попечения родителей</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4162" w:rsidRPr="001B7A8E" w:rsidRDefault="004923B6"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11</w:t>
            </w:r>
          </w:p>
          <w:p w:rsidR="004923B6" w:rsidRPr="001B7A8E" w:rsidRDefault="00952913" w:rsidP="004923B6">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 xml:space="preserve">человек/ </w:t>
            </w:r>
          </w:p>
          <w:p w:rsidR="00952913" w:rsidRPr="001B7A8E" w:rsidRDefault="001B7A8E" w:rsidP="004923B6">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lastRenderedPageBreak/>
              <w:t>2</w:t>
            </w:r>
            <w:r w:rsidR="00952913" w:rsidRPr="001B7A8E">
              <w:rPr>
                <w:rFonts w:ascii="Times New Roman" w:hAnsi="Times New Roman" w:cs="Times New Roman"/>
                <w:szCs w:val="28"/>
              </w:rPr>
              <w:t>%</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lastRenderedPageBreak/>
              <w:t>1.6.3</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Дети-мигранты</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0 человек/ 0%</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1.6.4</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Дети, попавшие в трудную жизненную ситуацию</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4923B6" w:rsidP="004923B6">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16</w:t>
            </w:r>
            <w:r w:rsidR="00EC0815" w:rsidRPr="001B7A8E">
              <w:rPr>
                <w:rFonts w:ascii="Times New Roman" w:hAnsi="Times New Roman" w:cs="Times New Roman"/>
                <w:szCs w:val="28"/>
              </w:rPr>
              <w:t xml:space="preserve"> </w:t>
            </w:r>
            <w:r w:rsidR="00952913" w:rsidRPr="001B7A8E">
              <w:rPr>
                <w:rFonts w:ascii="Times New Roman" w:hAnsi="Times New Roman" w:cs="Times New Roman"/>
                <w:szCs w:val="28"/>
              </w:rPr>
              <w:t xml:space="preserve">человек/ </w:t>
            </w:r>
            <w:r w:rsidR="001B7A8E" w:rsidRPr="001B7A8E">
              <w:rPr>
                <w:rFonts w:ascii="Times New Roman" w:hAnsi="Times New Roman" w:cs="Times New Roman"/>
                <w:szCs w:val="28"/>
              </w:rPr>
              <w:t>3</w:t>
            </w:r>
            <w:r w:rsidR="00952913" w:rsidRPr="001B7A8E">
              <w:rPr>
                <w:rFonts w:ascii="Times New Roman" w:hAnsi="Times New Roman" w:cs="Times New Roman"/>
                <w:szCs w:val="28"/>
              </w:rPr>
              <w:t>%</w:t>
            </w:r>
          </w:p>
        </w:tc>
      </w:tr>
      <w:tr w:rsidR="00952913" w:rsidRPr="001B7A8E" w:rsidTr="00E26AEE">
        <w:trPr>
          <w:trHeight w:val="1867"/>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1.7</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774162" w:rsidP="00774162">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23</w:t>
            </w:r>
            <w:r w:rsidR="00952913" w:rsidRPr="001B7A8E">
              <w:rPr>
                <w:rFonts w:ascii="Times New Roman" w:hAnsi="Times New Roman" w:cs="Times New Roman"/>
                <w:szCs w:val="28"/>
              </w:rPr>
              <w:t xml:space="preserve"> человек/ </w:t>
            </w:r>
            <w:r w:rsidRPr="001B7A8E">
              <w:rPr>
                <w:rFonts w:ascii="Times New Roman" w:hAnsi="Times New Roman" w:cs="Times New Roman"/>
                <w:szCs w:val="28"/>
              </w:rPr>
              <w:t>5,2</w:t>
            </w:r>
            <w:r w:rsidR="00952913" w:rsidRPr="001B7A8E">
              <w:rPr>
                <w:rFonts w:ascii="Times New Roman" w:hAnsi="Times New Roman" w:cs="Times New Roman"/>
                <w:szCs w:val="28"/>
              </w:rPr>
              <w:t>%</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1.8</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774162" w:rsidP="00774162">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71</w:t>
            </w:r>
            <w:r w:rsidR="00952913" w:rsidRPr="001B7A8E">
              <w:rPr>
                <w:rFonts w:ascii="Times New Roman" w:hAnsi="Times New Roman" w:cs="Times New Roman"/>
                <w:szCs w:val="28"/>
              </w:rPr>
              <w:t xml:space="preserve"> человек/ </w:t>
            </w:r>
            <w:r w:rsidRPr="001B7A8E">
              <w:rPr>
                <w:rFonts w:ascii="Times New Roman" w:hAnsi="Times New Roman" w:cs="Times New Roman"/>
                <w:szCs w:val="28"/>
              </w:rPr>
              <w:t>16</w:t>
            </w:r>
            <w:r w:rsidR="00952913" w:rsidRPr="001B7A8E">
              <w:rPr>
                <w:rFonts w:ascii="Times New Roman" w:hAnsi="Times New Roman" w:cs="Times New Roman"/>
                <w:szCs w:val="28"/>
              </w:rPr>
              <w:t>%</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1.9</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Муниципального уровня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774162" w:rsidP="00774162">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71</w:t>
            </w:r>
            <w:r w:rsidR="00952913" w:rsidRPr="001B7A8E">
              <w:rPr>
                <w:rFonts w:ascii="Times New Roman" w:hAnsi="Times New Roman" w:cs="Times New Roman"/>
                <w:szCs w:val="28"/>
              </w:rPr>
              <w:t xml:space="preserve"> человек/ </w:t>
            </w:r>
            <w:r w:rsidRPr="001B7A8E">
              <w:rPr>
                <w:rFonts w:ascii="Times New Roman" w:hAnsi="Times New Roman" w:cs="Times New Roman"/>
                <w:szCs w:val="28"/>
              </w:rPr>
              <w:t>16</w:t>
            </w:r>
            <w:r w:rsidR="00952913" w:rsidRPr="001B7A8E">
              <w:rPr>
                <w:rFonts w:ascii="Times New Roman" w:hAnsi="Times New Roman" w:cs="Times New Roman"/>
                <w:szCs w:val="28"/>
              </w:rPr>
              <w:t>%</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1.10.</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Регионального уровня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C02797" w:rsidP="00C02797">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0</w:t>
            </w:r>
            <w:r w:rsidR="00952913" w:rsidRPr="001B7A8E">
              <w:rPr>
                <w:rFonts w:ascii="Times New Roman" w:hAnsi="Times New Roman" w:cs="Times New Roman"/>
                <w:szCs w:val="28"/>
              </w:rPr>
              <w:t xml:space="preserve">  человек/ </w:t>
            </w:r>
            <w:r w:rsidRPr="001B7A8E">
              <w:rPr>
                <w:rFonts w:ascii="Times New Roman" w:hAnsi="Times New Roman" w:cs="Times New Roman"/>
                <w:szCs w:val="28"/>
              </w:rPr>
              <w:t>0</w:t>
            </w:r>
            <w:r w:rsidR="00952913" w:rsidRPr="001B7A8E">
              <w:rPr>
                <w:rFonts w:ascii="Times New Roman" w:hAnsi="Times New Roman" w:cs="Times New Roman"/>
                <w:szCs w:val="28"/>
              </w:rPr>
              <w:t>%</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1.11</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Межрегионального уровня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0человек/ 0%</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1.12</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Федерального уровня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C02797" w:rsidP="00C02797">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0</w:t>
            </w:r>
            <w:r w:rsidR="00952913" w:rsidRPr="001B7A8E">
              <w:rPr>
                <w:rFonts w:ascii="Times New Roman" w:hAnsi="Times New Roman" w:cs="Times New Roman"/>
                <w:szCs w:val="28"/>
              </w:rPr>
              <w:t xml:space="preserve"> человек/ 0%</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1.13</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Международного уровня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0 человек/ 0%</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1.14</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Количество массовых мероприятий, проведенных образовательной организацией, в том числе:</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774162"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98</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1.15</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На муниципальном уровне</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774162"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97</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1.16</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На региональном уровне</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774162"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1.17</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На межрегиональном уровне</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0</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1.18</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На федеральном уровне</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0</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1.19</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На международном уровне</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0</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Общая численность педагогических работников (человека)</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1B7A8E" w:rsidP="00475E39">
            <w:pPr>
              <w:spacing w:before="120"/>
              <w:jc w:val="both"/>
              <w:textAlignment w:val="baseline"/>
              <w:rPr>
                <w:rFonts w:ascii="Times New Roman" w:hAnsi="Times New Roman" w:cs="Times New Roman"/>
                <w:szCs w:val="28"/>
                <w:highlight w:val="yellow"/>
              </w:rPr>
            </w:pPr>
            <w:r w:rsidRPr="001B7A8E">
              <w:rPr>
                <w:rFonts w:ascii="Times New Roman" w:hAnsi="Times New Roman" w:cs="Times New Roman"/>
                <w:szCs w:val="28"/>
              </w:rPr>
              <w:t>7</w:t>
            </w:r>
            <w:r w:rsidR="004D0148" w:rsidRPr="001B7A8E">
              <w:rPr>
                <w:rFonts w:ascii="Times New Roman" w:hAnsi="Times New Roman" w:cs="Times New Roman"/>
                <w:szCs w:val="28"/>
              </w:rPr>
              <w:t xml:space="preserve"> </w:t>
            </w:r>
            <w:r w:rsidR="00952913" w:rsidRPr="001B7A8E">
              <w:rPr>
                <w:rFonts w:ascii="Times New Roman" w:hAnsi="Times New Roman" w:cs="Times New Roman"/>
                <w:szCs w:val="28"/>
              </w:rPr>
              <w:t>человек</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2.1</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1B7A8E" w:rsidP="001B7A8E">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5</w:t>
            </w:r>
            <w:r w:rsidR="00952913" w:rsidRPr="001B7A8E">
              <w:rPr>
                <w:rFonts w:ascii="Times New Roman" w:hAnsi="Times New Roman" w:cs="Times New Roman"/>
                <w:szCs w:val="28"/>
              </w:rPr>
              <w:t xml:space="preserve"> человек/ </w:t>
            </w:r>
            <w:r w:rsidR="00C02797" w:rsidRPr="001B7A8E">
              <w:rPr>
                <w:rFonts w:ascii="Times New Roman" w:hAnsi="Times New Roman" w:cs="Times New Roman"/>
                <w:szCs w:val="28"/>
              </w:rPr>
              <w:t>7</w:t>
            </w:r>
            <w:r w:rsidRPr="001B7A8E">
              <w:rPr>
                <w:rFonts w:ascii="Times New Roman" w:hAnsi="Times New Roman" w:cs="Times New Roman"/>
                <w:szCs w:val="28"/>
              </w:rPr>
              <w:t>1</w:t>
            </w:r>
            <w:r w:rsidR="00952913" w:rsidRPr="001B7A8E">
              <w:rPr>
                <w:rFonts w:ascii="Times New Roman" w:hAnsi="Times New Roman" w:cs="Times New Roman"/>
                <w:szCs w:val="28"/>
              </w:rPr>
              <w:t>%</w:t>
            </w:r>
            <w:r w:rsidR="004D0148" w:rsidRPr="001B7A8E">
              <w:rPr>
                <w:rFonts w:ascii="Times New Roman" w:hAnsi="Times New Roman" w:cs="Times New Roman"/>
                <w:szCs w:val="28"/>
              </w:rPr>
              <w:t xml:space="preserve"> </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2.2</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1B7A8E" w:rsidP="001B7A8E">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5</w:t>
            </w:r>
            <w:r w:rsidR="00952913" w:rsidRPr="001B7A8E">
              <w:rPr>
                <w:rFonts w:ascii="Times New Roman" w:hAnsi="Times New Roman" w:cs="Times New Roman"/>
                <w:szCs w:val="28"/>
              </w:rPr>
              <w:t xml:space="preserve"> человек/ </w:t>
            </w:r>
            <w:r w:rsidR="00774162" w:rsidRPr="001B7A8E">
              <w:rPr>
                <w:rFonts w:ascii="Times New Roman" w:hAnsi="Times New Roman" w:cs="Times New Roman"/>
                <w:szCs w:val="28"/>
              </w:rPr>
              <w:t>7</w:t>
            </w:r>
            <w:r w:rsidRPr="001B7A8E">
              <w:rPr>
                <w:rFonts w:ascii="Times New Roman" w:hAnsi="Times New Roman" w:cs="Times New Roman"/>
                <w:szCs w:val="28"/>
              </w:rPr>
              <w:t>1</w:t>
            </w:r>
            <w:r w:rsidR="00952913" w:rsidRPr="001B7A8E">
              <w:rPr>
                <w:rFonts w:ascii="Times New Roman" w:hAnsi="Times New Roman" w:cs="Times New Roman"/>
                <w:szCs w:val="28"/>
              </w:rPr>
              <w:t>%</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2.3</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 xml:space="preserve">Численность/удельный вес численности педагогических </w:t>
            </w:r>
            <w:r w:rsidRPr="001B7A8E">
              <w:rPr>
                <w:rFonts w:ascii="Times New Roman" w:hAnsi="Times New Roman" w:cs="Times New Roman"/>
                <w:szCs w:val="28"/>
              </w:rPr>
              <w:lastRenderedPageBreak/>
              <w:t>работников, имеющих среднее профессиональное образование, в общей численности педагогических работников</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1B7A8E" w:rsidP="001B7A8E">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lastRenderedPageBreak/>
              <w:t>2</w:t>
            </w:r>
            <w:r w:rsidR="00952913" w:rsidRPr="001B7A8E">
              <w:rPr>
                <w:rFonts w:ascii="Times New Roman" w:hAnsi="Times New Roman" w:cs="Times New Roman"/>
                <w:szCs w:val="28"/>
              </w:rPr>
              <w:t xml:space="preserve"> человек/ </w:t>
            </w:r>
            <w:r w:rsidRPr="001B7A8E">
              <w:rPr>
                <w:rFonts w:ascii="Times New Roman" w:hAnsi="Times New Roman" w:cs="Times New Roman"/>
                <w:szCs w:val="28"/>
              </w:rPr>
              <w:lastRenderedPageBreak/>
              <w:t>29</w:t>
            </w:r>
            <w:r w:rsidR="00952913" w:rsidRPr="001B7A8E">
              <w:rPr>
                <w:rFonts w:ascii="Times New Roman" w:hAnsi="Times New Roman" w:cs="Times New Roman"/>
                <w:szCs w:val="28"/>
              </w:rPr>
              <w:t>%</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lastRenderedPageBreak/>
              <w:t>2.4</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1B7A8E" w:rsidP="001B7A8E">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w:t>
            </w:r>
            <w:r w:rsidR="00952913" w:rsidRPr="001B7A8E">
              <w:rPr>
                <w:rFonts w:ascii="Times New Roman" w:hAnsi="Times New Roman" w:cs="Times New Roman"/>
                <w:b/>
                <w:szCs w:val="28"/>
              </w:rPr>
              <w:t xml:space="preserve"> </w:t>
            </w:r>
            <w:r w:rsidR="00952913" w:rsidRPr="001B7A8E">
              <w:rPr>
                <w:rFonts w:ascii="Times New Roman" w:hAnsi="Times New Roman" w:cs="Times New Roman"/>
                <w:szCs w:val="28"/>
              </w:rPr>
              <w:t xml:space="preserve">человек/ </w:t>
            </w:r>
            <w:r w:rsidRPr="001B7A8E">
              <w:rPr>
                <w:rFonts w:ascii="Times New Roman" w:hAnsi="Times New Roman" w:cs="Times New Roman"/>
                <w:szCs w:val="28"/>
              </w:rPr>
              <w:t>29</w:t>
            </w:r>
            <w:r w:rsidR="00952913" w:rsidRPr="001B7A8E">
              <w:rPr>
                <w:rFonts w:ascii="Times New Roman" w:hAnsi="Times New Roman" w:cs="Times New Roman"/>
                <w:szCs w:val="28"/>
              </w:rPr>
              <w:t>%</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2.5</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1B7A8E" w:rsidP="001B7A8E">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4</w:t>
            </w:r>
            <w:r w:rsidR="00952913" w:rsidRPr="001B7A8E">
              <w:rPr>
                <w:rFonts w:ascii="Times New Roman" w:hAnsi="Times New Roman" w:cs="Times New Roman"/>
                <w:szCs w:val="28"/>
              </w:rPr>
              <w:t xml:space="preserve"> человек/ </w:t>
            </w:r>
            <w:r w:rsidRPr="001B7A8E">
              <w:rPr>
                <w:rFonts w:ascii="Times New Roman" w:hAnsi="Times New Roman" w:cs="Times New Roman"/>
                <w:szCs w:val="28"/>
              </w:rPr>
              <w:t>57</w:t>
            </w:r>
            <w:r w:rsidR="00952913" w:rsidRPr="001B7A8E">
              <w:rPr>
                <w:rFonts w:ascii="Times New Roman" w:hAnsi="Times New Roman" w:cs="Times New Roman"/>
                <w:szCs w:val="28"/>
              </w:rPr>
              <w:t>%</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2.6</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Высшая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0 человек/ 0%</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2.7</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Первая</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1B7A8E" w:rsidP="001B7A8E">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4</w:t>
            </w:r>
            <w:r w:rsidR="00952913" w:rsidRPr="001B7A8E">
              <w:rPr>
                <w:rFonts w:ascii="Times New Roman" w:hAnsi="Times New Roman" w:cs="Times New Roman"/>
                <w:szCs w:val="28"/>
              </w:rPr>
              <w:t xml:space="preserve"> человек/ </w:t>
            </w:r>
            <w:r w:rsidRPr="001B7A8E">
              <w:rPr>
                <w:rFonts w:ascii="Times New Roman" w:hAnsi="Times New Roman" w:cs="Times New Roman"/>
                <w:szCs w:val="28"/>
              </w:rPr>
              <w:t>57</w:t>
            </w:r>
            <w:r w:rsidR="00952913" w:rsidRPr="001B7A8E">
              <w:rPr>
                <w:rFonts w:ascii="Times New Roman" w:hAnsi="Times New Roman" w:cs="Times New Roman"/>
                <w:szCs w:val="28"/>
              </w:rPr>
              <w:t>%</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3</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highlight w:val="yellow"/>
              </w:rPr>
            </w:pP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3.1</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До 5 лет</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0 человека/ 0%</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3.2</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Свыше 30 лет</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774162" w:rsidP="00774162">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 xml:space="preserve">2 </w:t>
            </w:r>
            <w:r w:rsidR="00952913" w:rsidRPr="001B7A8E">
              <w:rPr>
                <w:rFonts w:ascii="Times New Roman" w:hAnsi="Times New Roman" w:cs="Times New Roman"/>
                <w:szCs w:val="28"/>
              </w:rPr>
              <w:t xml:space="preserve">человека/ </w:t>
            </w:r>
            <w:r w:rsidRPr="001B7A8E">
              <w:rPr>
                <w:rFonts w:ascii="Times New Roman" w:hAnsi="Times New Roman" w:cs="Times New Roman"/>
                <w:szCs w:val="28"/>
              </w:rPr>
              <w:t>2</w:t>
            </w:r>
            <w:r w:rsidR="00C02797" w:rsidRPr="001B7A8E">
              <w:rPr>
                <w:rFonts w:ascii="Times New Roman" w:hAnsi="Times New Roman" w:cs="Times New Roman"/>
                <w:szCs w:val="28"/>
              </w:rPr>
              <w:t>0</w:t>
            </w:r>
            <w:r w:rsidR="00952913" w:rsidRPr="001B7A8E">
              <w:rPr>
                <w:rFonts w:ascii="Times New Roman" w:hAnsi="Times New Roman" w:cs="Times New Roman"/>
                <w:szCs w:val="28"/>
              </w:rPr>
              <w:t xml:space="preserve"> %</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3.3</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C02797" w:rsidP="00C02797">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1</w:t>
            </w:r>
            <w:r w:rsidR="00952913" w:rsidRPr="001B7A8E">
              <w:rPr>
                <w:rFonts w:ascii="Times New Roman" w:hAnsi="Times New Roman" w:cs="Times New Roman"/>
                <w:szCs w:val="28"/>
              </w:rPr>
              <w:t xml:space="preserve"> человека/ </w:t>
            </w:r>
            <w:r w:rsidRPr="001B7A8E">
              <w:rPr>
                <w:rFonts w:ascii="Times New Roman" w:hAnsi="Times New Roman" w:cs="Times New Roman"/>
                <w:szCs w:val="28"/>
              </w:rPr>
              <w:t>10</w:t>
            </w:r>
            <w:r w:rsidR="00952913" w:rsidRPr="001B7A8E">
              <w:rPr>
                <w:rFonts w:ascii="Times New Roman" w:hAnsi="Times New Roman" w:cs="Times New Roman"/>
                <w:szCs w:val="28"/>
              </w:rPr>
              <w:t>%</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3.4</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774162"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w:t>
            </w:r>
            <w:r w:rsidR="00952913" w:rsidRPr="001B7A8E">
              <w:rPr>
                <w:rFonts w:ascii="Times New Roman" w:hAnsi="Times New Roman" w:cs="Times New Roman"/>
                <w:szCs w:val="28"/>
              </w:rPr>
              <w:t xml:space="preserve"> человек/ </w:t>
            </w:r>
          </w:p>
          <w:p w:rsidR="00952913" w:rsidRPr="001B7A8E" w:rsidRDefault="00774162"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w:t>
            </w:r>
            <w:r w:rsidR="00C02797" w:rsidRPr="001B7A8E">
              <w:rPr>
                <w:rFonts w:ascii="Times New Roman" w:hAnsi="Times New Roman" w:cs="Times New Roman"/>
                <w:szCs w:val="28"/>
              </w:rPr>
              <w:t>0</w:t>
            </w:r>
            <w:r w:rsidR="00952913" w:rsidRPr="001B7A8E">
              <w:rPr>
                <w:rFonts w:ascii="Times New Roman" w:hAnsi="Times New Roman" w:cs="Times New Roman"/>
                <w:szCs w:val="28"/>
              </w:rPr>
              <w:t xml:space="preserve"> %</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3.5</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1B7A8E" w:rsidP="001B7A8E">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6</w:t>
            </w:r>
            <w:r w:rsidR="00952913" w:rsidRPr="001B7A8E">
              <w:rPr>
                <w:rFonts w:ascii="Times New Roman" w:hAnsi="Times New Roman" w:cs="Times New Roman"/>
                <w:szCs w:val="28"/>
              </w:rPr>
              <w:t xml:space="preserve"> человек/ </w:t>
            </w:r>
            <w:r w:rsidRPr="001B7A8E">
              <w:rPr>
                <w:rFonts w:ascii="Times New Roman" w:hAnsi="Times New Roman" w:cs="Times New Roman"/>
                <w:szCs w:val="28"/>
              </w:rPr>
              <w:t>86</w:t>
            </w:r>
            <w:r w:rsidR="00952913" w:rsidRPr="001B7A8E">
              <w:rPr>
                <w:rFonts w:ascii="Times New Roman" w:hAnsi="Times New Roman" w:cs="Times New Roman"/>
                <w:szCs w:val="28"/>
              </w:rPr>
              <w:t>%</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3.6</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 xml:space="preserve">2 человека/ </w:t>
            </w:r>
          </w:p>
          <w:p w:rsidR="00952913" w:rsidRPr="001B7A8E" w:rsidRDefault="00C02797" w:rsidP="00C02797">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20</w:t>
            </w:r>
            <w:r w:rsidR="00952913" w:rsidRPr="001B7A8E">
              <w:rPr>
                <w:rFonts w:ascii="Times New Roman" w:hAnsi="Times New Roman" w:cs="Times New Roman"/>
                <w:szCs w:val="28"/>
              </w:rPr>
              <w:t xml:space="preserve"> %</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4</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Количество публикаций, подготовленных педагогическими работниками образовательной организации:</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rPr>
                <w:rFonts w:ascii="Times New Roman" w:hAnsi="Times New Roman" w:cs="Times New Roman"/>
                <w:szCs w:val="28"/>
              </w:rPr>
            </w:pP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4.1</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E26AEE">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 xml:space="preserve">За </w:t>
            </w:r>
            <w:r w:rsidR="00E26AEE" w:rsidRPr="001B7A8E">
              <w:rPr>
                <w:rFonts w:ascii="Times New Roman" w:hAnsi="Times New Roman" w:cs="Times New Roman"/>
                <w:szCs w:val="28"/>
              </w:rPr>
              <w:t>4</w:t>
            </w:r>
            <w:r w:rsidRPr="001B7A8E">
              <w:rPr>
                <w:rFonts w:ascii="Times New Roman" w:hAnsi="Times New Roman" w:cs="Times New Roman"/>
                <w:szCs w:val="28"/>
              </w:rPr>
              <w:t xml:space="preserve"> года</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774162" w:rsidP="00680DA0">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6</w:t>
            </w:r>
            <w:r w:rsidR="00680DA0" w:rsidRPr="001B7A8E">
              <w:rPr>
                <w:rFonts w:ascii="Times New Roman" w:hAnsi="Times New Roman" w:cs="Times New Roman"/>
                <w:szCs w:val="28"/>
              </w:rPr>
              <w:t>8</w:t>
            </w:r>
          </w:p>
        </w:tc>
      </w:tr>
      <w:tr w:rsidR="00952913" w:rsidRPr="001B7A8E" w:rsidTr="00E26AEE">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4.2</w:t>
            </w:r>
          </w:p>
        </w:tc>
        <w:tc>
          <w:tcPr>
            <w:tcW w:w="6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952913" w:rsidP="00475E39">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За отчетный период</w:t>
            </w:r>
          </w:p>
        </w:tc>
        <w:tc>
          <w:tcPr>
            <w:tcW w:w="1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913" w:rsidRPr="001B7A8E" w:rsidRDefault="00680DA0" w:rsidP="004B188F">
            <w:pPr>
              <w:spacing w:before="120"/>
              <w:jc w:val="both"/>
              <w:textAlignment w:val="baseline"/>
              <w:rPr>
                <w:rFonts w:ascii="Times New Roman" w:hAnsi="Times New Roman" w:cs="Times New Roman"/>
                <w:szCs w:val="28"/>
              </w:rPr>
            </w:pPr>
            <w:r w:rsidRPr="001B7A8E">
              <w:rPr>
                <w:rFonts w:ascii="Times New Roman" w:hAnsi="Times New Roman" w:cs="Times New Roman"/>
                <w:szCs w:val="28"/>
              </w:rPr>
              <w:t>20</w:t>
            </w:r>
          </w:p>
        </w:tc>
      </w:tr>
    </w:tbl>
    <w:p w:rsidR="008C15CE" w:rsidRDefault="008C15CE" w:rsidP="00475E39">
      <w:pPr>
        <w:jc w:val="both"/>
        <w:rPr>
          <w:rFonts w:ascii="Times New Roman" w:hAnsi="Times New Roman" w:cs="Times New Roman"/>
          <w:color w:val="auto"/>
          <w:sz w:val="28"/>
          <w:szCs w:val="28"/>
        </w:rPr>
      </w:pPr>
    </w:p>
    <w:p w:rsidR="003F1063" w:rsidRDefault="003F1063" w:rsidP="00475E39">
      <w:pPr>
        <w:jc w:val="both"/>
        <w:rPr>
          <w:rFonts w:ascii="Times New Roman" w:hAnsi="Times New Roman" w:cs="Times New Roman"/>
          <w:color w:val="auto"/>
          <w:sz w:val="28"/>
          <w:szCs w:val="28"/>
        </w:rPr>
      </w:pPr>
    </w:p>
    <w:p w:rsidR="007C6F6D" w:rsidRDefault="007C6F6D" w:rsidP="00475E39">
      <w:pPr>
        <w:jc w:val="both"/>
        <w:rPr>
          <w:rFonts w:ascii="Times New Roman" w:hAnsi="Times New Roman" w:cs="Times New Roman"/>
          <w:color w:val="auto"/>
          <w:sz w:val="28"/>
          <w:szCs w:val="28"/>
        </w:rPr>
      </w:pPr>
    </w:p>
    <w:p w:rsidR="007C6F6D" w:rsidRDefault="007C6F6D" w:rsidP="00475E39">
      <w:pPr>
        <w:jc w:val="both"/>
        <w:rPr>
          <w:rFonts w:ascii="Times New Roman" w:hAnsi="Times New Roman" w:cs="Times New Roman"/>
          <w:color w:val="auto"/>
          <w:sz w:val="28"/>
          <w:szCs w:val="28"/>
        </w:rPr>
      </w:pPr>
    </w:p>
    <w:sectPr w:rsidR="007C6F6D" w:rsidSect="001F77FD">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122" w:rsidRPr="003F1063" w:rsidRDefault="00A11122" w:rsidP="003F1063">
      <w:pPr>
        <w:pStyle w:val="a4"/>
        <w:spacing w:line="240" w:lineRule="auto"/>
        <w:rPr>
          <w:rFonts w:ascii="Courier New" w:hAnsi="Courier New" w:cs="Courier New"/>
          <w:color w:val="000000"/>
          <w:spacing w:val="0"/>
        </w:rPr>
      </w:pPr>
      <w:r>
        <w:separator/>
      </w:r>
    </w:p>
  </w:endnote>
  <w:endnote w:type="continuationSeparator" w:id="0">
    <w:p w:rsidR="00A11122" w:rsidRPr="003F1063" w:rsidRDefault="00A11122" w:rsidP="003F1063">
      <w:pPr>
        <w:pStyle w:val="a4"/>
        <w:spacing w:line="240" w:lineRule="auto"/>
        <w:rPr>
          <w:rFonts w:ascii="Courier New" w:hAnsi="Courier New" w:cs="Courier New"/>
          <w:color w:val="000000"/>
          <w:spacing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122" w:rsidRPr="003F1063" w:rsidRDefault="00A11122" w:rsidP="003F1063">
      <w:pPr>
        <w:pStyle w:val="a4"/>
        <w:spacing w:line="240" w:lineRule="auto"/>
        <w:rPr>
          <w:rFonts w:ascii="Courier New" w:hAnsi="Courier New" w:cs="Courier New"/>
          <w:color w:val="000000"/>
          <w:spacing w:val="0"/>
        </w:rPr>
      </w:pPr>
      <w:r>
        <w:separator/>
      </w:r>
    </w:p>
  </w:footnote>
  <w:footnote w:type="continuationSeparator" w:id="0">
    <w:p w:rsidR="00A11122" w:rsidRPr="003F1063" w:rsidRDefault="00A11122" w:rsidP="003F1063">
      <w:pPr>
        <w:pStyle w:val="a4"/>
        <w:spacing w:line="240" w:lineRule="auto"/>
        <w:rPr>
          <w:rFonts w:ascii="Courier New" w:hAnsi="Courier New" w:cs="Courier New"/>
          <w:color w:val="000000"/>
          <w:spacing w:val="0"/>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2"/>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2"/>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2"/>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2"/>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2"/>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2"/>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2"/>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2"/>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 w15:restartNumberingAfterBreak="0">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3" w15:restartNumberingAfterBreak="0">
    <w:nsid w:val="00000007"/>
    <w:multiLevelType w:val="multilevel"/>
    <w:tmpl w:val="00000006"/>
    <w:lvl w:ilvl="0">
      <w:start w:val="2"/>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2"/>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2"/>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2"/>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2"/>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2"/>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2"/>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2"/>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2"/>
      <w:numFmt w:val="decimal"/>
      <w:lvlText w:val="4.%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4" w15:restartNumberingAfterBreak="0">
    <w:nsid w:val="00000009"/>
    <w:multiLevelType w:val="multilevel"/>
    <w:tmpl w:val="00000008"/>
    <w:lvl w:ilvl="0">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5" w15:restartNumberingAfterBreak="0">
    <w:nsid w:val="0000000B"/>
    <w:multiLevelType w:val="multilevel"/>
    <w:tmpl w:val="0000000A"/>
    <w:lvl w:ilvl="0">
      <w:start w:val="2"/>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2"/>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2"/>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2"/>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2"/>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2"/>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2"/>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2"/>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2"/>
      <w:numFmt w:val="decimal"/>
      <w:lvlText w:val="6.%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6" w15:restartNumberingAfterBreak="0">
    <w:nsid w:val="0000000D"/>
    <w:multiLevelType w:val="multilevel"/>
    <w:tmpl w:val="0000000C"/>
    <w:lvl w:ilvl="0">
      <w:start w:val="2012"/>
      <w:numFmt w:val="decimal"/>
      <w:lvlText w:val="29.1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2012"/>
      <w:numFmt w:val="decimal"/>
      <w:lvlText w:val="29.1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2012"/>
      <w:numFmt w:val="decimal"/>
      <w:lvlText w:val="29.1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2012"/>
      <w:numFmt w:val="decimal"/>
      <w:lvlText w:val="29.1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2012"/>
      <w:numFmt w:val="decimal"/>
      <w:lvlText w:val="29.1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2012"/>
      <w:numFmt w:val="decimal"/>
      <w:lvlText w:val="29.1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2012"/>
      <w:numFmt w:val="decimal"/>
      <w:lvlText w:val="29.1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2012"/>
      <w:numFmt w:val="decimal"/>
      <w:lvlText w:val="29.1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2012"/>
      <w:numFmt w:val="decimal"/>
      <w:lvlText w:val="29.12.%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7" w15:restartNumberingAfterBreak="0">
    <w:nsid w:val="0000000F"/>
    <w:multiLevelType w:val="multilevel"/>
    <w:tmpl w:val="0000000E"/>
    <w:lvl w:ilvl="0">
      <w:start w:val="2013"/>
      <w:numFmt w:val="decimal"/>
      <w:lvlText w:val="10.0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2013"/>
      <w:numFmt w:val="decimal"/>
      <w:lvlText w:val="10.0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2013"/>
      <w:numFmt w:val="decimal"/>
      <w:lvlText w:val="10.0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2013"/>
      <w:numFmt w:val="decimal"/>
      <w:lvlText w:val="10.0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2013"/>
      <w:numFmt w:val="decimal"/>
      <w:lvlText w:val="10.0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2013"/>
      <w:numFmt w:val="decimal"/>
      <w:lvlText w:val="10.0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2013"/>
      <w:numFmt w:val="decimal"/>
      <w:lvlText w:val="10.0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2013"/>
      <w:numFmt w:val="decimal"/>
      <w:lvlText w:val="10.07.%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2013"/>
      <w:numFmt w:val="decimal"/>
      <w:lvlText w:val="10.07.%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8" w15:restartNumberingAfterBreak="0">
    <w:nsid w:val="00000011"/>
    <w:multiLevelType w:val="multilevel"/>
    <w:tmpl w:val="00000010"/>
    <w:lvl w:ilvl="0">
      <w:start w:val="1"/>
      <w:numFmt w:val="decimal"/>
      <w:lvlText w:val="1.%1"/>
      <w:lvlJc w:val="left"/>
      <w:rPr>
        <w:rFonts w:ascii="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3"/>
        <w:w w:val="100"/>
        <w:position w:val="0"/>
        <w:sz w:val="24"/>
        <w:szCs w:val="24"/>
        <w:u w:val="none"/>
      </w:rPr>
    </w:lvl>
    <w:lvl w:ilvl="2">
      <w:start w:val="1"/>
      <w:numFmt w:val="decimal"/>
      <w:lvlText w:val="1.%1"/>
      <w:lvlJc w:val="left"/>
      <w:rPr>
        <w:rFonts w:ascii="Times New Roman" w:hAnsi="Times New Roman" w:cs="Times New Roman"/>
        <w:b/>
        <w:bCs/>
        <w:i w:val="0"/>
        <w:iCs w:val="0"/>
        <w:smallCaps w:val="0"/>
        <w:strike w:val="0"/>
        <w:color w:val="000000"/>
        <w:spacing w:val="3"/>
        <w:w w:val="100"/>
        <w:position w:val="0"/>
        <w:sz w:val="24"/>
        <w:szCs w:val="24"/>
        <w:u w:val="none"/>
      </w:rPr>
    </w:lvl>
    <w:lvl w:ilvl="3">
      <w:start w:val="1"/>
      <w:numFmt w:val="decimal"/>
      <w:lvlText w:val="1.%1"/>
      <w:lvlJc w:val="left"/>
      <w:rPr>
        <w:rFonts w:ascii="Times New Roman" w:hAnsi="Times New Roman" w:cs="Times New Roman"/>
        <w:b/>
        <w:bCs/>
        <w:i w:val="0"/>
        <w:iCs w:val="0"/>
        <w:smallCaps w:val="0"/>
        <w:strike w:val="0"/>
        <w:color w:val="000000"/>
        <w:spacing w:val="3"/>
        <w:w w:val="100"/>
        <w:position w:val="0"/>
        <w:sz w:val="24"/>
        <w:szCs w:val="24"/>
        <w:u w:val="none"/>
      </w:rPr>
    </w:lvl>
    <w:lvl w:ilvl="4">
      <w:start w:val="1"/>
      <w:numFmt w:val="decimal"/>
      <w:lvlText w:val="1.%1"/>
      <w:lvlJc w:val="left"/>
      <w:rPr>
        <w:rFonts w:ascii="Times New Roman" w:hAnsi="Times New Roman" w:cs="Times New Roman"/>
        <w:b/>
        <w:bCs/>
        <w:i w:val="0"/>
        <w:iCs w:val="0"/>
        <w:smallCaps w:val="0"/>
        <w:strike w:val="0"/>
        <w:color w:val="000000"/>
        <w:spacing w:val="3"/>
        <w:w w:val="100"/>
        <w:position w:val="0"/>
        <w:sz w:val="24"/>
        <w:szCs w:val="24"/>
        <w:u w:val="none"/>
      </w:rPr>
    </w:lvl>
    <w:lvl w:ilvl="5">
      <w:start w:val="1"/>
      <w:numFmt w:val="decimal"/>
      <w:lvlText w:val="1.%1"/>
      <w:lvlJc w:val="left"/>
      <w:rPr>
        <w:rFonts w:ascii="Times New Roman" w:hAnsi="Times New Roman" w:cs="Times New Roman"/>
        <w:b/>
        <w:bCs/>
        <w:i w:val="0"/>
        <w:iCs w:val="0"/>
        <w:smallCaps w:val="0"/>
        <w:strike w:val="0"/>
        <w:color w:val="000000"/>
        <w:spacing w:val="3"/>
        <w:w w:val="100"/>
        <w:position w:val="0"/>
        <w:sz w:val="24"/>
        <w:szCs w:val="24"/>
        <w:u w:val="none"/>
      </w:rPr>
    </w:lvl>
    <w:lvl w:ilvl="6">
      <w:start w:val="1"/>
      <w:numFmt w:val="decimal"/>
      <w:lvlText w:val="1.%1"/>
      <w:lvlJc w:val="left"/>
      <w:rPr>
        <w:rFonts w:ascii="Times New Roman" w:hAnsi="Times New Roman" w:cs="Times New Roman"/>
        <w:b/>
        <w:bCs/>
        <w:i w:val="0"/>
        <w:iCs w:val="0"/>
        <w:smallCaps w:val="0"/>
        <w:strike w:val="0"/>
        <w:color w:val="000000"/>
        <w:spacing w:val="3"/>
        <w:w w:val="100"/>
        <w:position w:val="0"/>
        <w:sz w:val="24"/>
        <w:szCs w:val="24"/>
        <w:u w:val="none"/>
      </w:rPr>
    </w:lvl>
    <w:lvl w:ilvl="7">
      <w:start w:val="1"/>
      <w:numFmt w:val="decimal"/>
      <w:lvlText w:val="1.%1"/>
      <w:lvlJc w:val="left"/>
      <w:rPr>
        <w:rFonts w:ascii="Times New Roman" w:hAnsi="Times New Roman" w:cs="Times New Roman"/>
        <w:b/>
        <w:bCs/>
        <w:i w:val="0"/>
        <w:iCs w:val="0"/>
        <w:smallCaps w:val="0"/>
        <w:strike w:val="0"/>
        <w:color w:val="000000"/>
        <w:spacing w:val="3"/>
        <w:w w:val="100"/>
        <w:position w:val="0"/>
        <w:sz w:val="24"/>
        <w:szCs w:val="24"/>
        <w:u w:val="none"/>
      </w:rPr>
    </w:lvl>
    <w:lvl w:ilvl="8">
      <w:start w:val="1"/>
      <w:numFmt w:val="decimal"/>
      <w:lvlText w:val="1.%1"/>
      <w:lvlJc w:val="left"/>
      <w:rPr>
        <w:rFonts w:ascii="Times New Roman" w:hAnsi="Times New Roman" w:cs="Times New Roman"/>
        <w:b/>
        <w:bCs/>
        <w:i w:val="0"/>
        <w:iCs w:val="0"/>
        <w:smallCaps w:val="0"/>
        <w:strike w:val="0"/>
        <w:color w:val="000000"/>
        <w:spacing w:val="3"/>
        <w:w w:val="100"/>
        <w:position w:val="0"/>
        <w:sz w:val="24"/>
        <w:szCs w:val="24"/>
        <w:u w:val="none"/>
      </w:rPr>
    </w:lvl>
  </w:abstractNum>
  <w:abstractNum w:abstractNumId="9" w15:restartNumberingAfterBreak="0">
    <w:nsid w:val="00000013"/>
    <w:multiLevelType w:val="multilevel"/>
    <w:tmpl w:val="00000012"/>
    <w:lvl w:ilvl="0">
      <w:start w:val="2014"/>
      <w:numFmt w:val="decimal"/>
      <w:lvlText w:val="07.0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2014"/>
      <w:numFmt w:val="decimal"/>
      <w:lvlText w:val="07.0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2014"/>
      <w:numFmt w:val="decimal"/>
      <w:lvlText w:val="07.0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2014"/>
      <w:numFmt w:val="decimal"/>
      <w:lvlText w:val="07.0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2014"/>
      <w:numFmt w:val="decimal"/>
      <w:lvlText w:val="07.0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2014"/>
      <w:numFmt w:val="decimal"/>
      <w:lvlText w:val="07.0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2014"/>
      <w:numFmt w:val="decimal"/>
      <w:lvlText w:val="07.0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2014"/>
      <w:numFmt w:val="decimal"/>
      <w:lvlText w:val="07.08.%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2014"/>
      <w:numFmt w:val="decimal"/>
      <w:lvlText w:val="07.08.%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0" w15:restartNumberingAfterBreak="0">
    <w:nsid w:val="00000015"/>
    <w:multiLevelType w:val="multilevel"/>
    <w:tmpl w:val="00000014"/>
    <w:lvl w:ilvl="0">
      <w:start w:val="2"/>
      <w:numFmt w:val="decimal"/>
      <w:lvlText w:val="1.%1."/>
      <w:lvlJc w:val="left"/>
      <w:rPr>
        <w:rFonts w:ascii="Times New Roman" w:hAnsi="Times New Roman" w:cs="Times New Roman"/>
        <w:b/>
        <w:bCs/>
        <w:i w:val="0"/>
        <w:iCs w:val="0"/>
        <w:smallCaps w:val="0"/>
        <w:strike w:val="0"/>
        <w:color w:val="000000"/>
        <w:spacing w:val="-2"/>
        <w:w w:val="100"/>
        <w:position w:val="0"/>
        <w:sz w:val="24"/>
        <w:szCs w:val="24"/>
        <w:u w:val="none"/>
      </w:rPr>
    </w:lvl>
    <w:lvl w:ilvl="1">
      <w:start w:val="2"/>
      <w:numFmt w:val="decimal"/>
      <w:lvlText w:val="1.%1."/>
      <w:lvlJc w:val="left"/>
      <w:rPr>
        <w:rFonts w:ascii="Times New Roman" w:hAnsi="Times New Roman" w:cs="Times New Roman"/>
        <w:b/>
        <w:bCs/>
        <w:i w:val="0"/>
        <w:iCs w:val="0"/>
        <w:smallCaps w:val="0"/>
        <w:strike w:val="0"/>
        <w:color w:val="000000"/>
        <w:spacing w:val="-2"/>
        <w:w w:val="100"/>
        <w:position w:val="0"/>
        <w:sz w:val="24"/>
        <w:szCs w:val="24"/>
        <w:u w:val="none"/>
      </w:rPr>
    </w:lvl>
    <w:lvl w:ilvl="2">
      <w:start w:val="2"/>
      <w:numFmt w:val="decimal"/>
      <w:lvlText w:val="1.%1."/>
      <w:lvlJc w:val="left"/>
      <w:rPr>
        <w:rFonts w:ascii="Times New Roman" w:hAnsi="Times New Roman" w:cs="Times New Roman"/>
        <w:b/>
        <w:bCs/>
        <w:i w:val="0"/>
        <w:iCs w:val="0"/>
        <w:smallCaps w:val="0"/>
        <w:strike w:val="0"/>
        <w:color w:val="000000"/>
        <w:spacing w:val="-2"/>
        <w:w w:val="100"/>
        <w:position w:val="0"/>
        <w:sz w:val="24"/>
        <w:szCs w:val="24"/>
        <w:u w:val="none"/>
      </w:rPr>
    </w:lvl>
    <w:lvl w:ilvl="3">
      <w:start w:val="2"/>
      <w:numFmt w:val="decimal"/>
      <w:lvlText w:val="1.%1."/>
      <w:lvlJc w:val="left"/>
      <w:rPr>
        <w:rFonts w:ascii="Times New Roman" w:hAnsi="Times New Roman" w:cs="Times New Roman"/>
        <w:b/>
        <w:bCs/>
        <w:i w:val="0"/>
        <w:iCs w:val="0"/>
        <w:smallCaps w:val="0"/>
        <w:strike w:val="0"/>
        <w:color w:val="000000"/>
        <w:spacing w:val="-2"/>
        <w:w w:val="100"/>
        <w:position w:val="0"/>
        <w:sz w:val="24"/>
        <w:szCs w:val="24"/>
        <w:u w:val="none"/>
      </w:rPr>
    </w:lvl>
    <w:lvl w:ilvl="4">
      <w:start w:val="2"/>
      <w:numFmt w:val="decimal"/>
      <w:lvlText w:val="1.%1."/>
      <w:lvlJc w:val="left"/>
      <w:rPr>
        <w:rFonts w:ascii="Times New Roman" w:hAnsi="Times New Roman" w:cs="Times New Roman"/>
        <w:b/>
        <w:bCs/>
        <w:i w:val="0"/>
        <w:iCs w:val="0"/>
        <w:smallCaps w:val="0"/>
        <w:strike w:val="0"/>
        <w:color w:val="000000"/>
        <w:spacing w:val="-2"/>
        <w:w w:val="100"/>
        <w:position w:val="0"/>
        <w:sz w:val="24"/>
        <w:szCs w:val="24"/>
        <w:u w:val="none"/>
      </w:rPr>
    </w:lvl>
    <w:lvl w:ilvl="5">
      <w:start w:val="2"/>
      <w:numFmt w:val="decimal"/>
      <w:lvlText w:val="1.%1."/>
      <w:lvlJc w:val="left"/>
      <w:rPr>
        <w:rFonts w:ascii="Times New Roman" w:hAnsi="Times New Roman" w:cs="Times New Roman"/>
        <w:b/>
        <w:bCs/>
        <w:i w:val="0"/>
        <w:iCs w:val="0"/>
        <w:smallCaps w:val="0"/>
        <w:strike w:val="0"/>
        <w:color w:val="000000"/>
        <w:spacing w:val="-2"/>
        <w:w w:val="100"/>
        <w:position w:val="0"/>
        <w:sz w:val="24"/>
        <w:szCs w:val="24"/>
        <w:u w:val="none"/>
      </w:rPr>
    </w:lvl>
    <w:lvl w:ilvl="6">
      <w:start w:val="2"/>
      <w:numFmt w:val="decimal"/>
      <w:lvlText w:val="1.%1."/>
      <w:lvlJc w:val="left"/>
      <w:rPr>
        <w:rFonts w:ascii="Times New Roman" w:hAnsi="Times New Roman" w:cs="Times New Roman"/>
        <w:b/>
        <w:bCs/>
        <w:i w:val="0"/>
        <w:iCs w:val="0"/>
        <w:smallCaps w:val="0"/>
        <w:strike w:val="0"/>
        <w:color w:val="000000"/>
        <w:spacing w:val="-2"/>
        <w:w w:val="100"/>
        <w:position w:val="0"/>
        <w:sz w:val="24"/>
        <w:szCs w:val="24"/>
        <w:u w:val="none"/>
      </w:rPr>
    </w:lvl>
    <w:lvl w:ilvl="7">
      <w:start w:val="2"/>
      <w:numFmt w:val="decimal"/>
      <w:lvlText w:val="1.%1."/>
      <w:lvlJc w:val="left"/>
      <w:rPr>
        <w:rFonts w:ascii="Times New Roman" w:hAnsi="Times New Roman" w:cs="Times New Roman"/>
        <w:b/>
        <w:bCs/>
        <w:i w:val="0"/>
        <w:iCs w:val="0"/>
        <w:smallCaps w:val="0"/>
        <w:strike w:val="0"/>
        <w:color w:val="000000"/>
        <w:spacing w:val="-2"/>
        <w:w w:val="100"/>
        <w:position w:val="0"/>
        <w:sz w:val="24"/>
        <w:szCs w:val="24"/>
        <w:u w:val="none"/>
      </w:rPr>
    </w:lvl>
    <w:lvl w:ilvl="8">
      <w:start w:val="2"/>
      <w:numFmt w:val="decimal"/>
      <w:lvlText w:val="1.%1."/>
      <w:lvlJc w:val="left"/>
      <w:rPr>
        <w:rFonts w:ascii="Times New Roman" w:hAnsi="Times New Roman" w:cs="Times New Roman"/>
        <w:b/>
        <w:bCs/>
        <w:i w:val="0"/>
        <w:iCs w:val="0"/>
        <w:smallCaps w:val="0"/>
        <w:strike w:val="0"/>
        <w:color w:val="000000"/>
        <w:spacing w:val="-2"/>
        <w:w w:val="100"/>
        <w:position w:val="0"/>
        <w:sz w:val="24"/>
        <w:szCs w:val="24"/>
        <w:u w:val="none"/>
      </w:rPr>
    </w:lvl>
  </w:abstractNum>
  <w:abstractNum w:abstractNumId="11"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2" w15:restartNumberingAfterBreak="0">
    <w:nsid w:val="00000019"/>
    <w:multiLevelType w:val="multilevel"/>
    <w:tmpl w:val="00000018"/>
    <w:lvl w:ilvl="0">
      <w:start w:val="1"/>
      <w:numFmt w:val="decimal"/>
      <w:lvlText w:val="2.%1"/>
      <w:lvlJc w:val="left"/>
      <w:rPr>
        <w:rFonts w:ascii="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2.%1"/>
      <w:lvlJc w:val="left"/>
      <w:rPr>
        <w:rFonts w:ascii="Times New Roman" w:hAnsi="Times New Roman" w:cs="Times New Roman"/>
        <w:b/>
        <w:bCs/>
        <w:i w:val="0"/>
        <w:iCs w:val="0"/>
        <w:smallCaps w:val="0"/>
        <w:strike w:val="0"/>
        <w:color w:val="000000"/>
        <w:spacing w:val="3"/>
        <w:w w:val="100"/>
        <w:position w:val="0"/>
        <w:sz w:val="24"/>
        <w:szCs w:val="24"/>
        <w:u w:val="none"/>
      </w:rPr>
    </w:lvl>
    <w:lvl w:ilvl="2">
      <w:start w:val="1"/>
      <w:numFmt w:val="decimal"/>
      <w:lvlText w:val="2.%1"/>
      <w:lvlJc w:val="left"/>
      <w:rPr>
        <w:rFonts w:ascii="Times New Roman" w:hAnsi="Times New Roman" w:cs="Times New Roman"/>
        <w:b/>
        <w:bCs/>
        <w:i w:val="0"/>
        <w:iCs w:val="0"/>
        <w:smallCaps w:val="0"/>
        <w:strike w:val="0"/>
        <w:color w:val="000000"/>
        <w:spacing w:val="3"/>
        <w:w w:val="100"/>
        <w:position w:val="0"/>
        <w:sz w:val="24"/>
        <w:szCs w:val="24"/>
        <w:u w:val="none"/>
      </w:rPr>
    </w:lvl>
    <w:lvl w:ilvl="3">
      <w:start w:val="1"/>
      <w:numFmt w:val="decimal"/>
      <w:lvlText w:val="2.%1"/>
      <w:lvlJc w:val="left"/>
      <w:rPr>
        <w:rFonts w:ascii="Times New Roman" w:hAnsi="Times New Roman" w:cs="Times New Roman"/>
        <w:b/>
        <w:bCs/>
        <w:i w:val="0"/>
        <w:iCs w:val="0"/>
        <w:smallCaps w:val="0"/>
        <w:strike w:val="0"/>
        <w:color w:val="000000"/>
        <w:spacing w:val="3"/>
        <w:w w:val="100"/>
        <w:position w:val="0"/>
        <w:sz w:val="24"/>
        <w:szCs w:val="24"/>
        <w:u w:val="none"/>
      </w:rPr>
    </w:lvl>
    <w:lvl w:ilvl="4">
      <w:start w:val="1"/>
      <w:numFmt w:val="decimal"/>
      <w:lvlText w:val="2.%1"/>
      <w:lvlJc w:val="left"/>
      <w:rPr>
        <w:rFonts w:ascii="Times New Roman" w:hAnsi="Times New Roman" w:cs="Times New Roman"/>
        <w:b/>
        <w:bCs/>
        <w:i w:val="0"/>
        <w:iCs w:val="0"/>
        <w:smallCaps w:val="0"/>
        <w:strike w:val="0"/>
        <w:color w:val="000000"/>
        <w:spacing w:val="3"/>
        <w:w w:val="100"/>
        <w:position w:val="0"/>
        <w:sz w:val="24"/>
        <w:szCs w:val="24"/>
        <w:u w:val="none"/>
      </w:rPr>
    </w:lvl>
    <w:lvl w:ilvl="5">
      <w:start w:val="1"/>
      <w:numFmt w:val="decimal"/>
      <w:lvlText w:val="2.%1"/>
      <w:lvlJc w:val="left"/>
      <w:rPr>
        <w:rFonts w:ascii="Times New Roman" w:hAnsi="Times New Roman" w:cs="Times New Roman"/>
        <w:b/>
        <w:bCs/>
        <w:i w:val="0"/>
        <w:iCs w:val="0"/>
        <w:smallCaps w:val="0"/>
        <w:strike w:val="0"/>
        <w:color w:val="000000"/>
        <w:spacing w:val="3"/>
        <w:w w:val="100"/>
        <w:position w:val="0"/>
        <w:sz w:val="24"/>
        <w:szCs w:val="24"/>
        <w:u w:val="none"/>
      </w:rPr>
    </w:lvl>
    <w:lvl w:ilvl="6">
      <w:start w:val="1"/>
      <w:numFmt w:val="decimal"/>
      <w:lvlText w:val="2.%1"/>
      <w:lvlJc w:val="left"/>
      <w:rPr>
        <w:rFonts w:ascii="Times New Roman" w:hAnsi="Times New Roman" w:cs="Times New Roman"/>
        <w:b/>
        <w:bCs/>
        <w:i w:val="0"/>
        <w:iCs w:val="0"/>
        <w:smallCaps w:val="0"/>
        <w:strike w:val="0"/>
        <w:color w:val="000000"/>
        <w:spacing w:val="3"/>
        <w:w w:val="100"/>
        <w:position w:val="0"/>
        <w:sz w:val="24"/>
        <w:szCs w:val="24"/>
        <w:u w:val="none"/>
      </w:rPr>
    </w:lvl>
    <w:lvl w:ilvl="7">
      <w:start w:val="1"/>
      <w:numFmt w:val="decimal"/>
      <w:lvlText w:val="2.%1"/>
      <w:lvlJc w:val="left"/>
      <w:rPr>
        <w:rFonts w:ascii="Times New Roman" w:hAnsi="Times New Roman" w:cs="Times New Roman"/>
        <w:b/>
        <w:bCs/>
        <w:i w:val="0"/>
        <w:iCs w:val="0"/>
        <w:smallCaps w:val="0"/>
        <w:strike w:val="0"/>
        <w:color w:val="000000"/>
        <w:spacing w:val="3"/>
        <w:w w:val="100"/>
        <w:position w:val="0"/>
        <w:sz w:val="24"/>
        <w:szCs w:val="24"/>
        <w:u w:val="none"/>
      </w:rPr>
    </w:lvl>
    <w:lvl w:ilvl="8">
      <w:start w:val="1"/>
      <w:numFmt w:val="decimal"/>
      <w:lvlText w:val="2.%1"/>
      <w:lvlJc w:val="left"/>
      <w:rPr>
        <w:rFonts w:ascii="Times New Roman" w:hAnsi="Times New Roman" w:cs="Times New Roman"/>
        <w:b/>
        <w:bCs/>
        <w:i w:val="0"/>
        <w:iCs w:val="0"/>
        <w:smallCaps w:val="0"/>
        <w:strike w:val="0"/>
        <w:color w:val="000000"/>
        <w:spacing w:val="3"/>
        <w:w w:val="100"/>
        <w:position w:val="0"/>
        <w:sz w:val="24"/>
        <w:szCs w:val="24"/>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4" w15:restartNumberingAfterBreak="0">
    <w:nsid w:val="0000001D"/>
    <w:multiLevelType w:val="multilevel"/>
    <w:tmpl w:val="0000001C"/>
    <w:lvl w:ilvl="0">
      <w:start w:val="1"/>
      <w:numFmt w:val="bullet"/>
      <w:lvlText w:val="□"/>
      <w:lvlJc w:val="left"/>
      <w:rPr>
        <w:rFonts w:ascii="Segoe UI" w:hAnsi="Segoe UI" w:cs="Segoe UI"/>
        <w:b/>
        <w:bCs/>
        <w:i w:val="0"/>
        <w:iCs w:val="0"/>
        <w:smallCaps w:val="0"/>
        <w:strike w:val="0"/>
        <w:color w:val="000000"/>
        <w:spacing w:val="-2"/>
        <w:w w:val="100"/>
        <w:position w:val="0"/>
        <w:sz w:val="15"/>
        <w:szCs w:val="15"/>
        <w:u w:val="none"/>
      </w:rPr>
    </w:lvl>
    <w:lvl w:ilvl="1">
      <w:start w:val="1"/>
      <w:numFmt w:val="bullet"/>
      <w:lvlText w:val="□"/>
      <w:lvlJc w:val="left"/>
      <w:rPr>
        <w:rFonts w:ascii="Segoe UI" w:hAnsi="Segoe UI" w:cs="Segoe UI"/>
        <w:b/>
        <w:bCs/>
        <w:i w:val="0"/>
        <w:iCs w:val="0"/>
        <w:smallCaps w:val="0"/>
        <w:strike w:val="0"/>
        <w:color w:val="000000"/>
        <w:spacing w:val="-2"/>
        <w:w w:val="100"/>
        <w:position w:val="0"/>
        <w:sz w:val="15"/>
        <w:szCs w:val="15"/>
        <w:u w:val="none"/>
      </w:rPr>
    </w:lvl>
    <w:lvl w:ilvl="2">
      <w:start w:val="1"/>
      <w:numFmt w:val="bullet"/>
      <w:lvlText w:val="□"/>
      <w:lvlJc w:val="left"/>
      <w:rPr>
        <w:rFonts w:ascii="Segoe UI" w:hAnsi="Segoe UI" w:cs="Segoe UI"/>
        <w:b/>
        <w:bCs/>
        <w:i w:val="0"/>
        <w:iCs w:val="0"/>
        <w:smallCaps w:val="0"/>
        <w:strike w:val="0"/>
        <w:color w:val="000000"/>
        <w:spacing w:val="-2"/>
        <w:w w:val="100"/>
        <w:position w:val="0"/>
        <w:sz w:val="15"/>
        <w:szCs w:val="15"/>
        <w:u w:val="none"/>
      </w:rPr>
    </w:lvl>
    <w:lvl w:ilvl="3">
      <w:start w:val="1"/>
      <w:numFmt w:val="bullet"/>
      <w:lvlText w:val="□"/>
      <w:lvlJc w:val="left"/>
      <w:rPr>
        <w:rFonts w:ascii="Segoe UI" w:hAnsi="Segoe UI" w:cs="Segoe UI"/>
        <w:b/>
        <w:bCs/>
        <w:i w:val="0"/>
        <w:iCs w:val="0"/>
        <w:smallCaps w:val="0"/>
        <w:strike w:val="0"/>
        <w:color w:val="000000"/>
        <w:spacing w:val="-2"/>
        <w:w w:val="100"/>
        <w:position w:val="0"/>
        <w:sz w:val="15"/>
        <w:szCs w:val="15"/>
        <w:u w:val="none"/>
      </w:rPr>
    </w:lvl>
    <w:lvl w:ilvl="4">
      <w:start w:val="1"/>
      <w:numFmt w:val="bullet"/>
      <w:lvlText w:val="□"/>
      <w:lvlJc w:val="left"/>
      <w:rPr>
        <w:rFonts w:ascii="Segoe UI" w:hAnsi="Segoe UI" w:cs="Segoe UI"/>
        <w:b/>
        <w:bCs/>
        <w:i w:val="0"/>
        <w:iCs w:val="0"/>
        <w:smallCaps w:val="0"/>
        <w:strike w:val="0"/>
        <w:color w:val="000000"/>
        <w:spacing w:val="-2"/>
        <w:w w:val="100"/>
        <w:position w:val="0"/>
        <w:sz w:val="15"/>
        <w:szCs w:val="15"/>
        <w:u w:val="none"/>
      </w:rPr>
    </w:lvl>
    <w:lvl w:ilvl="5">
      <w:start w:val="1"/>
      <w:numFmt w:val="bullet"/>
      <w:lvlText w:val="□"/>
      <w:lvlJc w:val="left"/>
      <w:rPr>
        <w:rFonts w:ascii="Segoe UI" w:hAnsi="Segoe UI" w:cs="Segoe UI"/>
        <w:b/>
        <w:bCs/>
        <w:i w:val="0"/>
        <w:iCs w:val="0"/>
        <w:smallCaps w:val="0"/>
        <w:strike w:val="0"/>
        <w:color w:val="000000"/>
        <w:spacing w:val="-2"/>
        <w:w w:val="100"/>
        <w:position w:val="0"/>
        <w:sz w:val="15"/>
        <w:szCs w:val="15"/>
        <w:u w:val="none"/>
      </w:rPr>
    </w:lvl>
    <w:lvl w:ilvl="6">
      <w:start w:val="1"/>
      <w:numFmt w:val="bullet"/>
      <w:lvlText w:val="□"/>
      <w:lvlJc w:val="left"/>
      <w:rPr>
        <w:rFonts w:ascii="Segoe UI" w:hAnsi="Segoe UI" w:cs="Segoe UI"/>
        <w:b/>
        <w:bCs/>
        <w:i w:val="0"/>
        <w:iCs w:val="0"/>
        <w:smallCaps w:val="0"/>
        <w:strike w:val="0"/>
        <w:color w:val="000000"/>
        <w:spacing w:val="-2"/>
        <w:w w:val="100"/>
        <w:position w:val="0"/>
        <w:sz w:val="15"/>
        <w:szCs w:val="15"/>
        <w:u w:val="none"/>
      </w:rPr>
    </w:lvl>
    <w:lvl w:ilvl="7">
      <w:start w:val="1"/>
      <w:numFmt w:val="bullet"/>
      <w:lvlText w:val="□"/>
      <w:lvlJc w:val="left"/>
      <w:rPr>
        <w:rFonts w:ascii="Segoe UI" w:hAnsi="Segoe UI" w:cs="Segoe UI"/>
        <w:b/>
        <w:bCs/>
        <w:i w:val="0"/>
        <w:iCs w:val="0"/>
        <w:smallCaps w:val="0"/>
        <w:strike w:val="0"/>
        <w:color w:val="000000"/>
        <w:spacing w:val="-2"/>
        <w:w w:val="100"/>
        <w:position w:val="0"/>
        <w:sz w:val="15"/>
        <w:szCs w:val="15"/>
        <w:u w:val="none"/>
      </w:rPr>
    </w:lvl>
    <w:lvl w:ilvl="8">
      <w:start w:val="1"/>
      <w:numFmt w:val="bullet"/>
      <w:lvlText w:val="□"/>
      <w:lvlJc w:val="left"/>
      <w:rPr>
        <w:rFonts w:ascii="Segoe UI" w:hAnsi="Segoe UI" w:cs="Segoe UI"/>
        <w:b/>
        <w:bCs/>
        <w:i w:val="0"/>
        <w:iCs w:val="0"/>
        <w:smallCaps w:val="0"/>
        <w:strike w:val="0"/>
        <w:color w:val="000000"/>
        <w:spacing w:val="-2"/>
        <w:w w:val="100"/>
        <w:position w:val="0"/>
        <w:sz w:val="15"/>
        <w:szCs w:val="15"/>
        <w:u w:val="none"/>
      </w:rPr>
    </w:lvl>
  </w:abstractNum>
  <w:abstractNum w:abstractNumId="15" w15:restartNumberingAfterBreak="0">
    <w:nsid w:val="0000001F"/>
    <w:multiLevelType w:val="multilevel"/>
    <w:tmpl w:val="0000001E"/>
    <w:lvl w:ilvl="0">
      <w:start w:val="1"/>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2">
      <w:start w:val="1"/>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3">
      <w:start w:val="1"/>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4">
      <w:start w:val="1"/>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5">
      <w:start w:val="1"/>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6">
      <w:start w:val="1"/>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7">
      <w:start w:val="1"/>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8">
      <w:start w:val="1"/>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abstractNum>
  <w:abstractNum w:abstractNumId="16" w15:restartNumberingAfterBreak="0">
    <w:nsid w:val="00000021"/>
    <w:multiLevelType w:val="multilevel"/>
    <w:tmpl w:val="00000020"/>
    <w:lvl w:ilvl="0">
      <w:start w:val="2"/>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1">
      <w:start w:val="2"/>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2">
      <w:start w:val="2"/>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3">
      <w:start w:val="2"/>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4">
      <w:start w:val="2"/>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5">
      <w:start w:val="2"/>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6">
      <w:start w:val="2"/>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7">
      <w:start w:val="2"/>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8">
      <w:start w:val="2"/>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abstractNum>
  <w:abstractNum w:abstractNumId="17" w15:restartNumberingAfterBreak="0">
    <w:nsid w:val="00000023"/>
    <w:multiLevelType w:val="multilevel"/>
    <w:tmpl w:val="00000022"/>
    <w:lvl w:ilvl="0">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1">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2">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3">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4">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5">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6">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7">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8">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abstractNum>
  <w:abstractNum w:abstractNumId="18" w15:restartNumberingAfterBreak="0">
    <w:nsid w:val="00000025"/>
    <w:multiLevelType w:val="multilevel"/>
    <w:tmpl w:val="00000024"/>
    <w:lvl w:ilvl="0">
      <w:start w:val="201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201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201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201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201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201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201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201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2014"/>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9" w15:restartNumberingAfterBreak="0">
    <w:nsid w:val="00000027"/>
    <w:multiLevelType w:val="multilevel"/>
    <w:tmpl w:val="00000026"/>
    <w:lvl w:ilvl="0">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1">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2">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3">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4">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5">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6">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7">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8">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abstractNum>
  <w:abstractNum w:abstractNumId="20" w15:restartNumberingAfterBreak="0">
    <w:nsid w:val="00000029"/>
    <w:multiLevelType w:val="multilevel"/>
    <w:tmpl w:val="00000028"/>
    <w:lvl w:ilvl="0">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1">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2">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3">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4">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5">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6">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7">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lvl w:ilvl="8">
      <w:start w:val="1"/>
      <w:numFmt w:val="bullet"/>
      <w:lvlText w:val="■"/>
      <w:lvlJc w:val="left"/>
      <w:rPr>
        <w:rFonts w:ascii="Franklin Gothic Medium" w:hAnsi="Franklin Gothic Medium" w:cs="Franklin Gothic Medium"/>
        <w:b w:val="0"/>
        <w:bCs w:val="0"/>
        <w:i w:val="0"/>
        <w:iCs w:val="0"/>
        <w:smallCaps w:val="0"/>
        <w:strike w:val="0"/>
        <w:color w:val="000000"/>
        <w:spacing w:val="3"/>
        <w:w w:val="100"/>
        <w:position w:val="0"/>
        <w:sz w:val="17"/>
        <w:szCs w:val="17"/>
        <w:u w:val="none"/>
      </w:rPr>
    </w:lvl>
  </w:abstractNum>
  <w:abstractNum w:abstractNumId="21" w15:restartNumberingAfterBreak="0">
    <w:nsid w:val="0000002B"/>
    <w:multiLevelType w:val="multilevel"/>
    <w:tmpl w:val="0000002A"/>
    <w:lvl w:ilvl="0">
      <w:start w:val="1"/>
      <w:numFmt w:val="decimal"/>
      <w:lvlText w:val="6.%1."/>
      <w:lvlJc w:val="left"/>
      <w:rPr>
        <w:rFonts w:ascii="Times New Roman" w:hAnsi="Times New Roman" w:cs="Times New Roman"/>
        <w:b/>
        <w:bCs/>
        <w:i w:val="0"/>
        <w:iCs w:val="0"/>
        <w:smallCaps w:val="0"/>
        <w:strike w:val="0"/>
        <w:color w:val="000000"/>
        <w:spacing w:val="1"/>
        <w:w w:val="100"/>
        <w:position w:val="0"/>
        <w:sz w:val="28"/>
        <w:szCs w:val="28"/>
        <w:u w:val="none"/>
      </w:rPr>
    </w:lvl>
    <w:lvl w:ilvl="1">
      <w:start w:val="1"/>
      <w:numFmt w:val="decimal"/>
      <w:lvlText w:val="6.%1."/>
      <w:lvlJc w:val="left"/>
      <w:rPr>
        <w:rFonts w:ascii="Times New Roman" w:hAnsi="Times New Roman" w:cs="Times New Roman"/>
        <w:b/>
        <w:bCs/>
        <w:i w:val="0"/>
        <w:iCs w:val="0"/>
        <w:smallCaps w:val="0"/>
        <w:strike w:val="0"/>
        <w:color w:val="000000"/>
        <w:spacing w:val="1"/>
        <w:w w:val="100"/>
        <w:position w:val="0"/>
        <w:sz w:val="28"/>
        <w:szCs w:val="28"/>
        <w:u w:val="none"/>
      </w:rPr>
    </w:lvl>
    <w:lvl w:ilvl="2">
      <w:start w:val="1"/>
      <w:numFmt w:val="decimal"/>
      <w:lvlText w:val="6.%1."/>
      <w:lvlJc w:val="left"/>
      <w:rPr>
        <w:rFonts w:ascii="Times New Roman" w:hAnsi="Times New Roman" w:cs="Times New Roman"/>
        <w:b/>
        <w:bCs/>
        <w:i w:val="0"/>
        <w:iCs w:val="0"/>
        <w:smallCaps w:val="0"/>
        <w:strike w:val="0"/>
        <w:color w:val="000000"/>
        <w:spacing w:val="1"/>
        <w:w w:val="100"/>
        <w:position w:val="0"/>
        <w:sz w:val="28"/>
        <w:szCs w:val="28"/>
        <w:u w:val="none"/>
      </w:rPr>
    </w:lvl>
    <w:lvl w:ilvl="3">
      <w:start w:val="1"/>
      <w:numFmt w:val="decimal"/>
      <w:lvlText w:val="6.%1."/>
      <w:lvlJc w:val="left"/>
      <w:rPr>
        <w:rFonts w:ascii="Times New Roman" w:hAnsi="Times New Roman" w:cs="Times New Roman"/>
        <w:b/>
        <w:bCs/>
        <w:i w:val="0"/>
        <w:iCs w:val="0"/>
        <w:smallCaps w:val="0"/>
        <w:strike w:val="0"/>
        <w:color w:val="000000"/>
        <w:spacing w:val="1"/>
        <w:w w:val="100"/>
        <w:position w:val="0"/>
        <w:sz w:val="28"/>
        <w:szCs w:val="28"/>
        <w:u w:val="none"/>
      </w:rPr>
    </w:lvl>
    <w:lvl w:ilvl="4">
      <w:start w:val="1"/>
      <w:numFmt w:val="decimal"/>
      <w:lvlText w:val="6.%1."/>
      <w:lvlJc w:val="left"/>
      <w:rPr>
        <w:rFonts w:ascii="Times New Roman" w:hAnsi="Times New Roman" w:cs="Times New Roman"/>
        <w:b/>
        <w:bCs/>
        <w:i w:val="0"/>
        <w:iCs w:val="0"/>
        <w:smallCaps w:val="0"/>
        <w:strike w:val="0"/>
        <w:color w:val="000000"/>
        <w:spacing w:val="1"/>
        <w:w w:val="100"/>
        <w:position w:val="0"/>
        <w:sz w:val="28"/>
        <w:szCs w:val="28"/>
        <w:u w:val="none"/>
      </w:rPr>
    </w:lvl>
    <w:lvl w:ilvl="5">
      <w:start w:val="1"/>
      <w:numFmt w:val="decimal"/>
      <w:lvlText w:val="6.%1."/>
      <w:lvlJc w:val="left"/>
      <w:rPr>
        <w:rFonts w:ascii="Times New Roman" w:hAnsi="Times New Roman" w:cs="Times New Roman"/>
        <w:b/>
        <w:bCs/>
        <w:i w:val="0"/>
        <w:iCs w:val="0"/>
        <w:smallCaps w:val="0"/>
        <w:strike w:val="0"/>
        <w:color w:val="000000"/>
        <w:spacing w:val="1"/>
        <w:w w:val="100"/>
        <w:position w:val="0"/>
        <w:sz w:val="28"/>
        <w:szCs w:val="28"/>
        <w:u w:val="none"/>
      </w:rPr>
    </w:lvl>
    <w:lvl w:ilvl="6">
      <w:start w:val="1"/>
      <w:numFmt w:val="decimal"/>
      <w:lvlText w:val="6.%1."/>
      <w:lvlJc w:val="left"/>
      <w:rPr>
        <w:rFonts w:ascii="Times New Roman" w:hAnsi="Times New Roman" w:cs="Times New Roman"/>
        <w:b/>
        <w:bCs/>
        <w:i w:val="0"/>
        <w:iCs w:val="0"/>
        <w:smallCaps w:val="0"/>
        <w:strike w:val="0"/>
        <w:color w:val="000000"/>
        <w:spacing w:val="1"/>
        <w:w w:val="100"/>
        <w:position w:val="0"/>
        <w:sz w:val="28"/>
        <w:szCs w:val="28"/>
        <w:u w:val="none"/>
      </w:rPr>
    </w:lvl>
    <w:lvl w:ilvl="7">
      <w:start w:val="1"/>
      <w:numFmt w:val="decimal"/>
      <w:lvlText w:val="6.%1."/>
      <w:lvlJc w:val="left"/>
      <w:rPr>
        <w:rFonts w:ascii="Times New Roman" w:hAnsi="Times New Roman" w:cs="Times New Roman"/>
        <w:b/>
        <w:bCs/>
        <w:i w:val="0"/>
        <w:iCs w:val="0"/>
        <w:smallCaps w:val="0"/>
        <w:strike w:val="0"/>
        <w:color w:val="000000"/>
        <w:spacing w:val="1"/>
        <w:w w:val="100"/>
        <w:position w:val="0"/>
        <w:sz w:val="28"/>
        <w:szCs w:val="28"/>
        <w:u w:val="none"/>
      </w:rPr>
    </w:lvl>
    <w:lvl w:ilvl="8">
      <w:start w:val="1"/>
      <w:numFmt w:val="decimal"/>
      <w:lvlText w:val="6.%1."/>
      <w:lvlJc w:val="left"/>
      <w:rPr>
        <w:rFonts w:ascii="Times New Roman" w:hAnsi="Times New Roman" w:cs="Times New Roman"/>
        <w:b/>
        <w:bCs/>
        <w:i w:val="0"/>
        <w:iCs w:val="0"/>
        <w:smallCaps w:val="0"/>
        <w:strike w:val="0"/>
        <w:color w:val="000000"/>
        <w:spacing w:val="1"/>
        <w:w w:val="100"/>
        <w:position w:val="0"/>
        <w:sz w:val="28"/>
        <w:szCs w:val="28"/>
        <w:u w:val="none"/>
      </w:rPr>
    </w:lvl>
  </w:abstractNum>
  <w:abstractNum w:abstractNumId="22"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3" w15:restartNumberingAfterBreak="0">
    <w:nsid w:val="0000002F"/>
    <w:multiLevelType w:val="multilevel"/>
    <w:tmpl w:val="0000002E"/>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4"/>
        <w:szCs w:val="24"/>
        <w:u w:val="none"/>
      </w:rPr>
    </w:lvl>
  </w:abstractNum>
  <w:abstractNum w:abstractNumId="24"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5" w15:restartNumberingAfterBreak="0">
    <w:nsid w:val="00000033"/>
    <w:multiLevelType w:val="multilevel"/>
    <w:tmpl w:val="0000003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7" w15:restartNumberingAfterBreak="0">
    <w:nsid w:val="079B6C25"/>
    <w:multiLevelType w:val="multilevel"/>
    <w:tmpl w:val="00000022"/>
    <w:lvl w:ilvl="0">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1">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2">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3">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4">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5">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6">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7">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lvl w:ilvl="8">
      <w:start w:val="3"/>
      <w:numFmt w:val="decimal"/>
      <w:lvlText w:val="4.%1."/>
      <w:lvlJc w:val="left"/>
      <w:rPr>
        <w:rFonts w:ascii="Times New Roman" w:hAnsi="Times New Roman" w:cs="Times New Roman"/>
        <w:b/>
        <w:bCs/>
        <w:i w:val="0"/>
        <w:iCs w:val="0"/>
        <w:smallCaps w:val="0"/>
        <w:strike w:val="0"/>
        <w:color w:val="000000"/>
        <w:spacing w:val="3"/>
        <w:w w:val="100"/>
        <w:position w:val="0"/>
        <w:sz w:val="24"/>
        <w:szCs w:val="24"/>
        <w:u w:val="none"/>
      </w:rPr>
    </w:lvl>
  </w:abstractNum>
  <w:abstractNum w:abstractNumId="28" w15:restartNumberingAfterBreak="0">
    <w:nsid w:val="23983959"/>
    <w:multiLevelType w:val="multilevel"/>
    <w:tmpl w:val="A5AE7C9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77E0EC6"/>
    <w:multiLevelType w:val="multilevel"/>
    <w:tmpl w:val="F27C4482"/>
    <w:lvl w:ilvl="0">
      <w:start w:val="3"/>
      <w:numFmt w:val="decimal"/>
      <w:lvlText w:val="%1"/>
      <w:lvlJc w:val="left"/>
      <w:pPr>
        <w:ind w:left="360" w:hanging="360"/>
      </w:pPr>
      <w:rPr>
        <w:rFonts w:hint="default"/>
        <w:color w:val="000000"/>
      </w:rPr>
    </w:lvl>
    <w:lvl w:ilvl="1">
      <w:start w:val="1"/>
      <w:numFmt w:val="decimal"/>
      <w:lvlText w:val="%1.%2"/>
      <w:lvlJc w:val="left"/>
      <w:pPr>
        <w:ind w:left="500" w:hanging="360"/>
      </w:pPr>
      <w:rPr>
        <w:rFonts w:hint="default"/>
        <w:color w:val="000000"/>
      </w:rPr>
    </w:lvl>
    <w:lvl w:ilvl="2">
      <w:start w:val="1"/>
      <w:numFmt w:val="decimal"/>
      <w:lvlText w:val="%1.%2.%3"/>
      <w:lvlJc w:val="left"/>
      <w:pPr>
        <w:ind w:left="1000" w:hanging="720"/>
      </w:pPr>
      <w:rPr>
        <w:rFonts w:hint="default"/>
        <w:color w:val="000000"/>
      </w:rPr>
    </w:lvl>
    <w:lvl w:ilvl="3">
      <w:start w:val="1"/>
      <w:numFmt w:val="decimal"/>
      <w:lvlText w:val="%1.%2.%3.%4"/>
      <w:lvlJc w:val="left"/>
      <w:pPr>
        <w:ind w:left="1140" w:hanging="720"/>
      </w:pPr>
      <w:rPr>
        <w:rFonts w:hint="default"/>
        <w:color w:val="000000"/>
      </w:rPr>
    </w:lvl>
    <w:lvl w:ilvl="4">
      <w:start w:val="1"/>
      <w:numFmt w:val="decimal"/>
      <w:lvlText w:val="%1.%2.%3.%4.%5"/>
      <w:lvlJc w:val="left"/>
      <w:pPr>
        <w:ind w:left="1640" w:hanging="1080"/>
      </w:pPr>
      <w:rPr>
        <w:rFonts w:hint="default"/>
        <w:color w:val="000000"/>
      </w:rPr>
    </w:lvl>
    <w:lvl w:ilvl="5">
      <w:start w:val="1"/>
      <w:numFmt w:val="decimal"/>
      <w:lvlText w:val="%1.%2.%3.%4.%5.%6"/>
      <w:lvlJc w:val="left"/>
      <w:pPr>
        <w:ind w:left="1780" w:hanging="1080"/>
      </w:pPr>
      <w:rPr>
        <w:rFonts w:hint="default"/>
        <w:color w:val="000000"/>
      </w:rPr>
    </w:lvl>
    <w:lvl w:ilvl="6">
      <w:start w:val="1"/>
      <w:numFmt w:val="decimal"/>
      <w:lvlText w:val="%1.%2.%3.%4.%5.%6.%7"/>
      <w:lvlJc w:val="left"/>
      <w:pPr>
        <w:ind w:left="2280" w:hanging="1440"/>
      </w:pPr>
      <w:rPr>
        <w:rFonts w:hint="default"/>
        <w:color w:val="000000"/>
      </w:rPr>
    </w:lvl>
    <w:lvl w:ilvl="7">
      <w:start w:val="1"/>
      <w:numFmt w:val="decimal"/>
      <w:lvlText w:val="%1.%2.%3.%4.%5.%6.%7.%8"/>
      <w:lvlJc w:val="left"/>
      <w:pPr>
        <w:ind w:left="2420" w:hanging="1440"/>
      </w:pPr>
      <w:rPr>
        <w:rFonts w:hint="default"/>
        <w:color w:val="000000"/>
      </w:rPr>
    </w:lvl>
    <w:lvl w:ilvl="8">
      <w:start w:val="1"/>
      <w:numFmt w:val="decimal"/>
      <w:lvlText w:val="%1.%2.%3.%4.%5.%6.%7.%8.%9"/>
      <w:lvlJc w:val="left"/>
      <w:pPr>
        <w:ind w:left="2920" w:hanging="1800"/>
      </w:pPr>
      <w:rPr>
        <w:rFonts w:hint="default"/>
        <w:color w:val="000000"/>
      </w:rPr>
    </w:lvl>
  </w:abstractNum>
  <w:abstractNum w:abstractNumId="30" w15:restartNumberingAfterBreak="0">
    <w:nsid w:val="3B4D26A4"/>
    <w:multiLevelType w:val="multilevel"/>
    <w:tmpl w:val="11DA4538"/>
    <w:lvl w:ilvl="0">
      <w:start w:val="1"/>
      <w:numFmt w:val="decimal"/>
      <w:lvlText w:val="%1."/>
      <w:lvlJc w:val="left"/>
      <w:pPr>
        <w:ind w:left="450" w:hanging="45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31" w15:restartNumberingAfterBreak="0">
    <w:nsid w:val="3C554107"/>
    <w:multiLevelType w:val="multilevel"/>
    <w:tmpl w:val="C09EFDC6"/>
    <w:lvl w:ilvl="0">
      <w:start w:val="1"/>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2" w15:restartNumberingAfterBreak="0">
    <w:nsid w:val="4AA85C6D"/>
    <w:multiLevelType w:val="hybridMultilevel"/>
    <w:tmpl w:val="31D4F04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45B6195"/>
    <w:multiLevelType w:val="hybridMultilevel"/>
    <w:tmpl w:val="4EAEF63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4" w15:restartNumberingAfterBreak="0">
    <w:nsid w:val="602F2E71"/>
    <w:multiLevelType w:val="multilevel"/>
    <w:tmpl w:val="FBA0E4EC"/>
    <w:lvl w:ilvl="0">
      <w:start w:val="3"/>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7A613791"/>
    <w:multiLevelType w:val="hybridMultilevel"/>
    <w:tmpl w:val="1670454A"/>
    <w:lvl w:ilvl="0" w:tplc="B3DCA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3"/>
  </w:num>
  <w:num w:numId="29">
    <w:abstractNumId w:val="32"/>
  </w:num>
  <w:num w:numId="30">
    <w:abstractNumId w:val="29"/>
  </w:num>
  <w:num w:numId="31">
    <w:abstractNumId w:val="34"/>
  </w:num>
  <w:num w:numId="32">
    <w:abstractNumId w:val="27"/>
  </w:num>
  <w:num w:numId="33">
    <w:abstractNumId w:val="31"/>
  </w:num>
  <w:num w:numId="34">
    <w:abstractNumId w:val="30"/>
  </w:num>
  <w:num w:numId="35">
    <w:abstractNumId w:val="2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2"/>
  </w:compat>
  <w:rsids>
    <w:rsidRoot w:val="008A3DC8"/>
    <w:rsid w:val="0000162E"/>
    <w:rsid w:val="00002980"/>
    <w:rsid w:val="00004CCC"/>
    <w:rsid w:val="00037008"/>
    <w:rsid w:val="000A1923"/>
    <w:rsid w:val="000A6F9D"/>
    <w:rsid w:val="000B6810"/>
    <w:rsid w:val="000B7221"/>
    <w:rsid w:val="00100B95"/>
    <w:rsid w:val="00104312"/>
    <w:rsid w:val="00110441"/>
    <w:rsid w:val="001459B0"/>
    <w:rsid w:val="00150B85"/>
    <w:rsid w:val="001740B0"/>
    <w:rsid w:val="00180FA0"/>
    <w:rsid w:val="001810F5"/>
    <w:rsid w:val="00190E36"/>
    <w:rsid w:val="001B7A8E"/>
    <w:rsid w:val="001F3FA8"/>
    <w:rsid w:val="001F77FD"/>
    <w:rsid w:val="00225D43"/>
    <w:rsid w:val="00242D71"/>
    <w:rsid w:val="00246EFB"/>
    <w:rsid w:val="002470C4"/>
    <w:rsid w:val="002751F2"/>
    <w:rsid w:val="00295E40"/>
    <w:rsid w:val="002B18B7"/>
    <w:rsid w:val="002B32A1"/>
    <w:rsid w:val="002B5DE4"/>
    <w:rsid w:val="002B6AC4"/>
    <w:rsid w:val="002C6AF0"/>
    <w:rsid w:val="002E4E04"/>
    <w:rsid w:val="002F0BA7"/>
    <w:rsid w:val="00311FFD"/>
    <w:rsid w:val="003234F0"/>
    <w:rsid w:val="00330E22"/>
    <w:rsid w:val="00381FF1"/>
    <w:rsid w:val="00385652"/>
    <w:rsid w:val="003A4B04"/>
    <w:rsid w:val="003C07FE"/>
    <w:rsid w:val="003E633F"/>
    <w:rsid w:val="003F1063"/>
    <w:rsid w:val="00410935"/>
    <w:rsid w:val="00474469"/>
    <w:rsid w:val="00475E39"/>
    <w:rsid w:val="004923B6"/>
    <w:rsid w:val="0049636B"/>
    <w:rsid w:val="004B188F"/>
    <w:rsid w:val="004B4D75"/>
    <w:rsid w:val="004D0148"/>
    <w:rsid w:val="004E024D"/>
    <w:rsid w:val="004E16A2"/>
    <w:rsid w:val="004F105B"/>
    <w:rsid w:val="00533414"/>
    <w:rsid w:val="005752CB"/>
    <w:rsid w:val="00587EF0"/>
    <w:rsid w:val="0059276D"/>
    <w:rsid w:val="005C112D"/>
    <w:rsid w:val="005D405B"/>
    <w:rsid w:val="00625239"/>
    <w:rsid w:val="00626E78"/>
    <w:rsid w:val="006452A3"/>
    <w:rsid w:val="00661BF0"/>
    <w:rsid w:val="00680DA0"/>
    <w:rsid w:val="006C5C0D"/>
    <w:rsid w:val="006D2EAD"/>
    <w:rsid w:val="006E05A3"/>
    <w:rsid w:val="007301EA"/>
    <w:rsid w:val="00745090"/>
    <w:rsid w:val="0075486E"/>
    <w:rsid w:val="00760B70"/>
    <w:rsid w:val="00774162"/>
    <w:rsid w:val="007A6C43"/>
    <w:rsid w:val="007C4067"/>
    <w:rsid w:val="007C6F6D"/>
    <w:rsid w:val="007D779D"/>
    <w:rsid w:val="007E06BF"/>
    <w:rsid w:val="00802328"/>
    <w:rsid w:val="0082434A"/>
    <w:rsid w:val="008443CE"/>
    <w:rsid w:val="00845B49"/>
    <w:rsid w:val="00876C92"/>
    <w:rsid w:val="008A3DC8"/>
    <w:rsid w:val="008C0C1C"/>
    <w:rsid w:val="008C15CE"/>
    <w:rsid w:val="008D1850"/>
    <w:rsid w:val="008D5988"/>
    <w:rsid w:val="008E7D62"/>
    <w:rsid w:val="009110F8"/>
    <w:rsid w:val="009258CC"/>
    <w:rsid w:val="00952913"/>
    <w:rsid w:val="0095560F"/>
    <w:rsid w:val="00963D63"/>
    <w:rsid w:val="009845F3"/>
    <w:rsid w:val="009A37BE"/>
    <w:rsid w:val="009A70C3"/>
    <w:rsid w:val="009D7DE6"/>
    <w:rsid w:val="009F3DAE"/>
    <w:rsid w:val="00A05963"/>
    <w:rsid w:val="00A11122"/>
    <w:rsid w:val="00A11A41"/>
    <w:rsid w:val="00A13F85"/>
    <w:rsid w:val="00A20A07"/>
    <w:rsid w:val="00A4169E"/>
    <w:rsid w:val="00A52D49"/>
    <w:rsid w:val="00A61608"/>
    <w:rsid w:val="00A71810"/>
    <w:rsid w:val="00A7688B"/>
    <w:rsid w:val="00A829DC"/>
    <w:rsid w:val="00A8786D"/>
    <w:rsid w:val="00A92E7F"/>
    <w:rsid w:val="00AA7C19"/>
    <w:rsid w:val="00AB1698"/>
    <w:rsid w:val="00AC12BB"/>
    <w:rsid w:val="00AD31E6"/>
    <w:rsid w:val="00AE2CE2"/>
    <w:rsid w:val="00B0600F"/>
    <w:rsid w:val="00B51893"/>
    <w:rsid w:val="00B604A7"/>
    <w:rsid w:val="00B83E3A"/>
    <w:rsid w:val="00B86646"/>
    <w:rsid w:val="00BE6C89"/>
    <w:rsid w:val="00BE78DE"/>
    <w:rsid w:val="00BF3D37"/>
    <w:rsid w:val="00C0236E"/>
    <w:rsid w:val="00C0269D"/>
    <w:rsid w:val="00C02797"/>
    <w:rsid w:val="00C11403"/>
    <w:rsid w:val="00C26EDC"/>
    <w:rsid w:val="00C72E40"/>
    <w:rsid w:val="00C80EC7"/>
    <w:rsid w:val="00C835E2"/>
    <w:rsid w:val="00D01AD2"/>
    <w:rsid w:val="00D169A9"/>
    <w:rsid w:val="00D546EC"/>
    <w:rsid w:val="00D76FF1"/>
    <w:rsid w:val="00D84546"/>
    <w:rsid w:val="00D916DA"/>
    <w:rsid w:val="00DA643F"/>
    <w:rsid w:val="00DB025F"/>
    <w:rsid w:val="00DB5331"/>
    <w:rsid w:val="00DC221D"/>
    <w:rsid w:val="00DE0FC8"/>
    <w:rsid w:val="00DE5A6A"/>
    <w:rsid w:val="00DF3461"/>
    <w:rsid w:val="00E021BB"/>
    <w:rsid w:val="00E02478"/>
    <w:rsid w:val="00E24750"/>
    <w:rsid w:val="00E26AEE"/>
    <w:rsid w:val="00E37DAA"/>
    <w:rsid w:val="00E45C5A"/>
    <w:rsid w:val="00E72B4E"/>
    <w:rsid w:val="00EB082D"/>
    <w:rsid w:val="00EC0815"/>
    <w:rsid w:val="00EC3C23"/>
    <w:rsid w:val="00EC4C02"/>
    <w:rsid w:val="00ED01AF"/>
    <w:rsid w:val="00ED4253"/>
    <w:rsid w:val="00ED6AB4"/>
    <w:rsid w:val="00F21867"/>
    <w:rsid w:val="00F372DB"/>
    <w:rsid w:val="00F42B00"/>
    <w:rsid w:val="00F70644"/>
    <w:rsid w:val="00F86F8E"/>
    <w:rsid w:val="00FA4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6436A"/>
  <w15:docId w15:val="{ADA2FAF4-11C2-41A8-91F8-11A84A1F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AB4"/>
    <w:pPr>
      <w:widowControl w:val="0"/>
    </w:pPr>
    <w:rPr>
      <w:rFonts w:cs="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D6AB4"/>
    <w:rPr>
      <w:color w:val="484060"/>
      <w:u w:val="single"/>
    </w:rPr>
  </w:style>
  <w:style w:type="character" w:customStyle="1" w:styleId="2">
    <w:name w:val="Основной текст (2)_"/>
    <w:basedOn w:val="a0"/>
    <w:link w:val="20"/>
    <w:uiPriority w:val="99"/>
    <w:rsid w:val="00ED6AB4"/>
    <w:rPr>
      <w:rFonts w:ascii="Times New Roman" w:hAnsi="Times New Roman" w:cs="Times New Roman"/>
      <w:b/>
      <w:bCs/>
      <w:spacing w:val="3"/>
      <w:u w:val="none"/>
    </w:rPr>
  </w:style>
  <w:style w:type="character" w:customStyle="1" w:styleId="3">
    <w:name w:val="Основной текст (3)_"/>
    <w:basedOn w:val="a0"/>
    <w:link w:val="30"/>
    <w:uiPriority w:val="99"/>
    <w:rsid w:val="00ED6AB4"/>
    <w:rPr>
      <w:rFonts w:ascii="Times New Roman" w:hAnsi="Times New Roman" w:cs="Times New Roman"/>
      <w:b/>
      <w:bCs/>
      <w:spacing w:val="-2"/>
      <w:sz w:val="48"/>
      <w:szCs w:val="48"/>
      <w:u w:val="none"/>
    </w:rPr>
  </w:style>
  <w:style w:type="character" w:customStyle="1" w:styleId="4">
    <w:name w:val="Основной текст (4)_"/>
    <w:basedOn w:val="a0"/>
    <w:link w:val="40"/>
    <w:uiPriority w:val="99"/>
    <w:rsid w:val="00ED6AB4"/>
    <w:rPr>
      <w:rFonts w:ascii="Times New Roman" w:hAnsi="Times New Roman" w:cs="Times New Roman"/>
      <w:b/>
      <w:bCs/>
      <w:spacing w:val="-2"/>
      <w:u w:val="none"/>
    </w:rPr>
  </w:style>
  <w:style w:type="character" w:customStyle="1" w:styleId="21">
    <w:name w:val="Колонтитул (2)_"/>
    <w:basedOn w:val="a0"/>
    <w:link w:val="22"/>
    <w:uiPriority w:val="99"/>
    <w:rsid w:val="00ED6AB4"/>
    <w:rPr>
      <w:rFonts w:ascii="Times New Roman" w:hAnsi="Times New Roman" w:cs="Times New Roman"/>
      <w:b/>
      <w:bCs/>
      <w:spacing w:val="3"/>
      <w:u w:val="none"/>
    </w:rPr>
  </w:style>
  <w:style w:type="character" w:customStyle="1" w:styleId="5">
    <w:name w:val="Основной текст (5)_"/>
    <w:basedOn w:val="a0"/>
    <w:link w:val="50"/>
    <w:uiPriority w:val="99"/>
    <w:rsid w:val="00ED6AB4"/>
    <w:rPr>
      <w:rFonts w:ascii="Times New Roman" w:hAnsi="Times New Roman" w:cs="Times New Roman"/>
      <w:u w:val="none"/>
    </w:rPr>
  </w:style>
  <w:style w:type="character" w:customStyle="1" w:styleId="31">
    <w:name w:val="Оглавление 3 Знак"/>
    <w:basedOn w:val="a0"/>
    <w:link w:val="32"/>
    <w:uiPriority w:val="99"/>
    <w:rsid w:val="00ED6AB4"/>
    <w:rPr>
      <w:rFonts w:ascii="Times New Roman" w:hAnsi="Times New Roman" w:cs="Times New Roman"/>
      <w:spacing w:val="1"/>
      <w:u w:val="none"/>
    </w:rPr>
  </w:style>
  <w:style w:type="character" w:customStyle="1" w:styleId="23">
    <w:name w:val="Оглавление 2 Знак"/>
    <w:basedOn w:val="a0"/>
    <w:link w:val="24"/>
    <w:uiPriority w:val="99"/>
    <w:rsid w:val="00ED6AB4"/>
    <w:rPr>
      <w:rFonts w:ascii="Times New Roman" w:hAnsi="Times New Roman" w:cs="Times New Roman"/>
      <w:b/>
      <w:bCs/>
      <w:spacing w:val="3"/>
      <w:u w:val="none"/>
    </w:rPr>
  </w:style>
  <w:style w:type="character" w:customStyle="1" w:styleId="1">
    <w:name w:val="Основной текст Знак1"/>
    <w:basedOn w:val="a0"/>
    <w:link w:val="a4"/>
    <w:uiPriority w:val="99"/>
    <w:rsid w:val="00ED6AB4"/>
    <w:rPr>
      <w:rFonts w:ascii="Times New Roman" w:hAnsi="Times New Roman" w:cs="Times New Roman"/>
      <w:spacing w:val="1"/>
      <w:u w:val="none"/>
    </w:rPr>
  </w:style>
  <w:style w:type="character" w:customStyle="1" w:styleId="25">
    <w:name w:val="Оглавление (2) + Не полужирный"/>
    <w:aliases w:val="Интервал 0 pt"/>
    <w:basedOn w:val="23"/>
    <w:uiPriority w:val="99"/>
    <w:rsid w:val="00ED6AB4"/>
    <w:rPr>
      <w:rFonts w:ascii="Times New Roman" w:hAnsi="Times New Roman" w:cs="Times New Roman"/>
      <w:b/>
      <w:bCs/>
      <w:spacing w:val="1"/>
      <w:u w:val="none"/>
    </w:rPr>
  </w:style>
  <w:style w:type="character" w:customStyle="1" w:styleId="a5">
    <w:name w:val="Колонтитул_"/>
    <w:basedOn w:val="a0"/>
    <w:link w:val="a6"/>
    <w:uiPriority w:val="99"/>
    <w:rsid w:val="00ED6AB4"/>
    <w:rPr>
      <w:rFonts w:ascii="Times New Roman" w:hAnsi="Times New Roman" w:cs="Times New Roman"/>
      <w:b/>
      <w:bCs/>
      <w:spacing w:val="3"/>
      <w:sz w:val="18"/>
      <w:szCs w:val="18"/>
      <w:u w:val="none"/>
    </w:rPr>
  </w:style>
  <w:style w:type="character" w:customStyle="1" w:styleId="33">
    <w:name w:val="Колонтитул (3)_"/>
    <w:basedOn w:val="a0"/>
    <w:link w:val="34"/>
    <w:uiPriority w:val="99"/>
    <w:rsid w:val="00ED6AB4"/>
    <w:rPr>
      <w:rFonts w:ascii="Times New Roman" w:hAnsi="Times New Roman" w:cs="Times New Roman"/>
      <w:i/>
      <w:iCs/>
      <w:spacing w:val="-17"/>
      <w:sz w:val="20"/>
      <w:szCs w:val="20"/>
      <w:u w:val="none"/>
      <w:lang w:val="en-US" w:eastAsia="en-US"/>
    </w:rPr>
  </w:style>
  <w:style w:type="character" w:customStyle="1" w:styleId="26">
    <w:name w:val="Основной текст (2) + Не полужирный"/>
    <w:aliases w:val="Интервал 0 pt32"/>
    <w:basedOn w:val="2"/>
    <w:uiPriority w:val="99"/>
    <w:rsid w:val="00ED6AB4"/>
    <w:rPr>
      <w:rFonts w:ascii="Times New Roman" w:hAnsi="Times New Roman" w:cs="Times New Roman"/>
      <w:b/>
      <w:bCs/>
      <w:spacing w:val="1"/>
      <w:u w:val="none"/>
    </w:rPr>
  </w:style>
  <w:style w:type="character" w:customStyle="1" w:styleId="a7">
    <w:name w:val="Основной текст + Полужирный"/>
    <w:aliases w:val="Интервал 0 pt31"/>
    <w:basedOn w:val="1"/>
    <w:uiPriority w:val="99"/>
    <w:rsid w:val="00ED6AB4"/>
    <w:rPr>
      <w:rFonts w:ascii="Times New Roman" w:hAnsi="Times New Roman" w:cs="Times New Roman"/>
      <w:b/>
      <w:bCs/>
      <w:spacing w:val="3"/>
      <w:u w:val="none"/>
    </w:rPr>
  </w:style>
  <w:style w:type="paragraph" w:styleId="a4">
    <w:name w:val="Body Text"/>
    <w:basedOn w:val="a"/>
    <w:link w:val="1"/>
    <w:uiPriority w:val="99"/>
    <w:rsid w:val="00ED6AB4"/>
    <w:pPr>
      <w:shd w:val="clear" w:color="auto" w:fill="FFFFFF"/>
      <w:spacing w:line="240" w:lineRule="atLeast"/>
      <w:ind w:hanging="640"/>
    </w:pPr>
    <w:rPr>
      <w:rFonts w:ascii="Times New Roman" w:hAnsi="Times New Roman" w:cs="Times New Roman"/>
      <w:color w:val="auto"/>
      <w:spacing w:val="1"/>
    </w:rPr>
  </w:style>
  <w:style w:type="character" w:customStyle="1" w:styleId="a8">
    <w:name w:val="Основной текст Знак"/>
    <w:basedOn w:val="a0"/>
    <w:uiPriority w:val="99"/>
    <w:semiHidden/>
    <w:rsid w:val="00ED6AB4"/>
    <w:rPr>
      <w:rFonts w:cs="Courier New"/>
      <w:color w:val="000000"/>
    </w:rPr>
  </w:style>
  <w:style w:type="character" w:customStyle="1" w:styleId="41">
    <w:name w:val="Основной текст (4) + Не полужирный"/>
    <w:aliases w:val="Интервал 0 pt30"/>
    <w:basedOn w:val="4"/>
    <w:uiPriority w:val="99"/>
    <w:rsid w:val="00ED6AB4"/>
    <w:rPr>
      <w:rFonts w:ascii="Times New Roman" w:hAnsi="Times New Roman" w:cs="Times New Roman"/>
      <w:b/>
      <w:bCs/>
      <w:spacing w:val="1"/>
      <w:u w:val="none"/>
    </w:rPr>
  </w:style>
  <w:style w:type="character" w:customStyle="1" w:styleId="5pt">
    <w:name w:val="Основной текст + 5 pt"/>
    <w:aliases w:val="Интервал 0 pt29"/>
    <w:basedOn w:val="1"/>
    <w:uiPriority w:val="99"/>
    <w:rsid w:val="00ED6AB4"/>
    <w:rPr>
      <w:rFonts w:ascii="Times New Roman" w:hAnsi="Times New Roman" w:cs="Times New Roman"/>
      <w:spacing w:val="0"/>
      <w:sz w:val="10"/>
      <w:szCs w:val="10"/>
      <w:u w:val="none"/>
    </w:rPr>
  </w:style>
  <w:style w:type="character" w:customStyle="1" w:styleId="a9">
    <w:name w:val="Основной текст + Курсив"/>
    <w:aliases w:val="Интервал 0 pt28"/>
    <w:basedOn w:val="1"/>
    <w:uiPriority w:val="99"/>
    <w:rsid w:val="00ED6AB4"/>
    <w:rPr>
      <w:rFonts w:ascii="Times New Roman" w:hAnsi="Times New Roman" w:cs="Times New Roman"/>
      <w:i/>
      <w:iCs/>
      <w:spacing w:val="0"/>
      <w:u w:val="none"/>
    </w:rPr>
  </w:style>
  <w:style w:type="character" w:customStyle="1" w:styleId="10">
    <w:name w:val="Заголовок №1_"/>
    <w:basedOn w:val="a0"/>
    <w:link w:val="11"/>
    <w:uiPriority w:val="99"/>
    <w:rsid w:val="00ED6AB4"/>
    <w:rPr>
      <w:rFonts w:ascii="Times New Roman" w:hAnsi="Times New Roman" w:cs="Times New Roman"/>
      <w:spacing w:val="1"/>
      <w:u w:val="none"/>
    </w:rPr>
  </w:style>
  <w:style w:type="character" w:customStyle="1" w:styleId="12">
    <w:name w:val="Заголовок №1 + Курсив"/>
    <w:aliases w:val="Интервал -1 pt"/>
    <w:basedOn w:val="10"/>
    <w:uiPriority w:val="99"/>
    <w:rsid w:val="00ED6AB4"/>
    <w:rPr>
      <w:rFonts w:ascii="Times New Roman" w:hAnsi="Times New Roman" w:cs="Times New Roman"/>
      <w:i/>
      <w:iCs/>
      <w:spacing w:val="-29"/>
      <w:u w:val="none"/>
    </w:rPr>
  </w:style>
  <w:style w:type="character" w:customStyle="1" w:styleId="27">
    <w:name w:val="Заголовок №2_"/>
    <w:basedOn w:val="a0"/>
    <w:link w:val="28"/>
    <w:uiPriority w:val="99"/>
    <w:rsid w:val="00ED6AB4"/>
    <w:rPr>
      <w:rFonts w:ascii="Times New Roman" w:hAnsi="Times New Roman" w:cs="Times New Roman"/>
      <w:b/>
      <w:bCs/>
      <w:spacing w:val="1"/>
      <w:sz w:val="28"/>
      <w:szCs w:val="28"/>
      <w:u w:val="none"/>
    </w:rPr>
  </w:style>
  <w:style w:type="character" w:customStyle="1" w:styleId="35">
    <w:name w:val="Заголовок №3_"/>
    <w:basedOn w:val="a0"/>
    <w:link w:val="36"/>
    <w:uiPriority w:val="99"/>
    <w:rsid w:val="00ED6AB4"/>
    <w:rPr>
      <w:rFonts w:ascii="Times New Roman" w:hAnsi="Times New Roman" w:cs="Times New Roman"/>
      <w:b/>
      <w:bCs/>
      <w:spacing w:val="3"/>
      <w:u w:val="none"/>
    </w:rPr>
  </w:style>
  <w:style w:type="character" w:customStyle="1" w:styleId="4Consolas">
    <w:name w:val="Основной текст (4) + Consolas"/>
    <w:aliases w:val="10 pt,Не полужирный,Интервал -1 pt1"/>
    <w:basedOn w:val="4"/>
    <w:uiPriority w:val="99"/>
    <w:rsid w:val="00ED6AB4"/>
    <w:rPr>
      <w:rFonts w:ascii="Consolas" w:hAnsi="Consolas" w:cs="Consolas"/>
      <w:b/>
      <w:bCs/>
      <w:spacing w:val="-25"/>
      <w:sz w:val="20"/>
      <w:szCs w:val="20"/>
      <w:u w:val="none"/>
    </w:rPr>
  </w:style>
  <w:style w:type="character" w:customStyle="1" w:styleId="6">
    <w:name w:val="Основной текст (6)_"/>
    <w:basedOn w:val="a0"/>
    <w:link w:val="60"/>
    <w:uiPriority w:val="99"/>
    <w:rsid w:val="00ED6AB4"/>
    <w:rPr>
      <w:rFonts w:ascii="Consolas" w:hAnsi="Consolas" w:cs="Consolas"/>
      <w:spacing w:val="-25"/>
      <w:sz w:val="20"/>
      <w:szCs w:val="20"/>
      <w:u w:val="none"/>
    </w:rPr>
  </w:style>
  <w:style w:type="character" w:customStyle="1" w:styleId="8">
    <w:name w:val="Подпись к картинке (8)_"/>
    <w:basedOn w:val="a0"/>
    <w:link w:val="80"/>
    <w:uiPriority w:val="99"/>
    <w:rsid w:val="00ED6AB4"/>
    <w:rPr>
      <w:rFonts w:ascii="Times New Roman" w:hAnsi="Times New Roman" w:cs="Times New Roman"/>
      <w:b/>
      <w:bCs/>
      <w:spacing w:val="3"/>
      <w:u w:val="none"/>
    </w:rPr>
  </w:style>
  <w:style w:type="character" w:customStyle="1" w:styleId="29">
    <w:name w:val="Подпись к картинке (2)_"/>
    <w:basedOn w:val="a0"/>
    <w:link w:val="2a"/>
    <w:uiPriority w:val="99"/>
    <w:rsid w:val="00ED6AB4"/>
    <w:rPr>
      <w:rFonts w:ascii="Times New Roman" w:hAnsi="Times New Roman" w:cs="Times New Roman"/>
      <w:spacing w:val="-9"/>
      <w:sz w:val="14"/>
      <w:szCs w:val="14"/>
      <w:u w:val="none"/>
    </w:rPr>
  </w:style>
  <w:style w:type="character" w:customStyle="1" w:styleId="2MSReferenceSansSerif">
    <w:name w:val="Подпись к картинке (2) + MS Reference Sans Serif"/>
    <w:aliases w:val="5,5 pt,Курсив,Интервал 0 pt27"/>
    <w:basedOn w:val="29"/>
    <w:uiPriority w:val="99"/>
    <w:rsid w:val="00ED6AB4"/>
    <w:rPr>
      <w:rFonts w:ascii="MS Reference Sans Serif" w:hAnsi="MS Reference Sans Serif" w:cs="MS Reference Sans Serif"/>
      <w:i/>
      <w:iCs/>
      <w:spacing w:val="-7"/>
      <w:sz w:val="11"/>
      <w:szCs w:val="11"/>
      <w:u w:val="none"/>
      <w:lang w:val="en-US" w:eastAsia="en-US"/>
    </w:rPr>
  </w:style>
  <w:style w:type="character" w:customStyle="1" w:styleId="37">
    <w:name w:val="Подпись к картинке (3)_"/>
    <w:basedOn w:val="a0"/>
    <w:link w:val="38"/>
    <w:uiPriority w:val="99"/>
    <w:rsid w:val="00ED6AB4"/>
    <w:rPr>
      <w:rFonts w:ascii="Times New Roman" w:hAnsi="Times New Roman" w:cs="Times New Roman"/>
      <w:spacing w:val="1"/>
      <w:u w:val="none"/>
    </w:rPr>
  </w:style>
  <w:style w:type="character" w:customStyle="1" w:styleId="42">
    <w:name w:val="Подпись к картинке (4)_"/>
    <w:basedOn w:val="a0"/>
    <w:link w:val="43"/>
    <w:uiPriority w:val="99"/>
    <w:rsid w:val="00ED6AB4"/>
    <w:rPr>
      <w:rFonts w:ascii="Candara" w:hAnsi="Candara" w:cs="Candara"/>
      <w:b/>
      <w:bCs/>
      <w:spacing w:val="-13"/>
      <w:sz w:val="21"/>
      <w:szCs w:val="21"/>
      <w:u w:val="none"/>
    </w:rPr>
  </w:style>
  <w:style w:type="character" w:customStyle="1" w:styleId="4TimesNewRoman">
    <w:name w:val="Подпись к картинке (4) + Times New Roman"/>
    <w:aliases w:val="8,5 pt3,Интервал 0 pt26"/>
    <w:basedOn w:val="42"/>
    <w:uiPriority w:val="99"/>
    <w:rsid w:val="00ED6AB4"/>
    <w:rPr>
      <w:rFonts w:ascii="Times New Roman" w:hAnsi="Times New Roman" w:cs="Times New Roman"/>
      <w:b/>
      <w:bCs/>
      <w:spacing w:val="-9"/>
      <w:sz w:val="17"/>
      <w:szCs w:val="17"/>
      <w:u w:val="none"/>
    </w:rPr>
  </w:style>
  <w:style w:type="character" w:customStyle="1" w:styleId="51">
    <w:name w:val="Подпись к картинке (5)_"/>
    <w:basedOn w:val="a0"/>
    <w:link w:val="52"/>
    <w:uiPriority w:val="99"/>
    <w:rsid w:val="00ED6AB4"/>
    <w:rPr>
      <w:rFonts w:ascii="Times New Roman" w:hAnsi="Times New Roman" w:cs="Times New Roman"/>
      <w:b/>
      <w:bCs/>
      <w:spacing w:val="-9"/>
      <w:sz w:val="17"/>
      <w:szCs w:val="17"/>
      <w:u w:val="none"/>
    </w:rPr>
  </w:style>
  <w:style w:type="character" w:customStyle="1" w:styleId="7">
    <w:name w:val="Основной текст (7)_"/>
    <w:basedOn w:val="a0"/>
    <w:link w:val="70"/>
    <w:uiPriority w:val="99"/>
    <w:rsid w:val="00ED6AB4"/>
    <w:rPr>
      <w:rFonts w:ascii="Times New Roman" w:hAnsi="Times New Roman" w:cs="Times New Roman"/>
      <w:b/>
      <w:bCs/>
      <w:spacing w:val="-2"/>
      <w:sz w:val="22"/>
      <w:szCs w:val="22"/>
      <w:u w:val="none"/>
    </w:rPr>
  </w:style>
  <w:style w:type="character" w:customStyle="1" w:styleId="712pt">
    <w:name w:val="Основной текст (7) + 12 pt"/>
    <w:aliases w:val="Не полужирный3,Интервал 0 pt25"/>
    <w:basedOn w:val="7"/>
    <w:uiPriority w:val="99"/>
    <w:rsid w:val="00ED6AB4"/>
    <w:rPr>
      <w:rFonts w:ascii="Times New Roman" w:hAnsi="Times New Roman" w:cs="Times New Roman"/>
      <w:b/>
      <w:bCs/>
      <w:spacing w:val="1"/>
      <w:sz w:val="24"/>
      <w:szCs w:val="24"/>
      <w:u w:val="none"/>
    </w:rPr>
  </w:style>
  <w:style w:type="character" w:customStyle="1" w:styleId="212pt">
    <w:name w:val="Подпись к картинке (2) + 12 pt"/>
    <w:aliases w:val="Интервал 0 pt24"/>
    <w:basedOn w:val="29"/>
    <w:uiPriority w:val="99"/>
    <w:rsid w:val="00ED6AB4"/>
    <w:rPr>
      <w:rFonts w:ascii="Times New Roman" w:hAnsi="Times New Roman" w:cs="Times New Roman"/>
      <w:spacing w:val="1"/>
      <w:sz w:val="24"/>
      <w:szCs w:val="24"/>
      <w:u w:val="none"/>
    </w:rPr>
  </w:style>
  <w:style w:type="character" w:customStyle="1" w:styleId="61">
    <w:name w:val="Подпись к картинке (6)_"/>
    <w:basedOn w:val="a0"/>
    <w:link w:val="62"/>
    <w:uiPriority w:val="99"/>
    <w:rsid w:val="00ED6AB4"/>
    <w:rPr>
      <w:rFonts w:ascii="Consolas" w:hAnsi="Consolas" w:cs="Consolas"/>
      <w:spacing w:val="-25"/>
      <w:sz w:val="20"/>
      <w:szCs w:val="20"/>
      <w:u w:val="none"/>
    </w:rPr>
  </w:style>
  <w:style w:type="character" w:customStyle="1" w:styleId="71">
    <w:name w:val="Подпись к картинке (7)_"/>
    <w:basedOn w:val="a0"/>
    <w:link w:val="72"/>
    <w:uiPriority w:val="99"/>
    <w:rsid w:val="00ED6AB4"/>
    <w:rPr>
      <w:rFonts w:ascii="MS Reference Sans Serif" w:hAnsi="MS Reference Sans Serif" w:cs="MS Reference Sans Serif"/>
      <w:spacing w:val="22"/>
      <w:sz w:val="19"/>
      <w:szCs w:val="19"/>
      <w:u w:val="none"/>
    </w:rPr>
  </w:style>
  <w:style w:type="character" w:customStyle="1" w:styleId="81">
    <w:name w:val="Основной текст (8)_"/>
    <w:basedOn w:val="a0"/>
    <w:link w:val="82"/>
    <w:uiPriority w:val="99"/>
    <w:rsid w:val="00ED6AB4"/>
    <w:rPr>
      <w:rFonts w:ascii="Times New Roman" w:hAnsi="Times New Roman" w:cs="Times New Roman"/>
      <w:i/>
      <w:iCs/>
      <w:u w:val="none"/>
    </w:rPr>
  </w:style>
  <w:style w:type="character" w:customStyle="1" w:styleId="8-1pt">
    <w:name w:val="Основной текст (8) + Интервал -1 pt"/>
    <w:basedOn w:val="81"/>
    <w:uiPriority w:val="99"/>
    <w:rsid w:val="00ED6AB4"/>
    <w:rPr>
      <w:rFonts w:ascii="Times New Roman" w:hAnsi="Times New Roman" w:cs="Times New Roman"/>
      <w:i/>
      <w:iCs/>
      <w:spacing w:val="-29"/>
      <w:u w:val="none"/>
    </w:rPr>
  </w:style>
  <w:style w:type="character" w:customStyle="1" w:styleId="9">
    <w:name w:val="Основной текст (9)_"/>
    <w:basedOn w:val="a0"/>
    <w:link w:val="90"/>
    <w:uiPriority w:val="99"/>
    <w:rsid w:val="00ED6AB4"/>
    <w:rPr>
      <w:rFonts w:ascii="Segoe UI" w:hAnsi="Segoe UI" w:cs="Segoe UI"/>
      <w:b/>
      <w:bCs/>
      <w:sz w:val="26"/>
      <w:szCs w:val="26"/>
      <w:u w:val="none"/>
    </w:rPr>
  </w:style>
  <w:style w:type="character" w:customStyle="1" w:styleId="100">
    <w:name w:val="Основной текст (10)_"/>
    <w:basedOn w:val="a0"/>
    <w:link w:val="101"/>
    <w:uiPriority w:val="99"/>
    <w:rsid w:val="00ED6AB4"/>
    <w:rPr>
      <w:rFonts w:ascii="Times New Roman" w:hAnsi="Times New Roman" w:cs="Times New Roman"/>
      <w:b/>
      <w:bCs/>
      <w:spacing w:val="1"/>
      <w:sz w:val="28"/>
      <w:szCs w:val="28"/>
      <w:u w:val="none"/>
    </w:rPr>
  </w:style>
  <w:style w:type="character" w:customStyle="1" w:styleId="110">
    <w:name w:val="Основной текст (11)_"/>
    <w:basedOn w:val="a0"/>
    <w:link w:val="111"/>
    <w:uiPriority w:val="99"/>
    <w:rsid w:val="00ED6AB4"/>
    <w:rPr>
      <w:rFonts w:ascii="Times New Roman" w:hAnsi="Times New Roman" w:cs="Times New Roman"/>
      <w:b/>
      <w:bCs/>
      <w:sz w:val="40"/>
      <w:szCs w:val="40"/>
      <w:u w:val="none"/>
      <w:lang w:val="en-US" w:eastAsia="en-US"/>
    </w:rPr>
  </w:style>
  <w:style w:type="character" w:customStyle="1" w:styleId="120">
    <w:name w:val="Основной текст (12)_"/>
    <w:basedOn w:val="a0"/>
    <w:link w:val="121"/>
    <w:uiPriority w:val="99"/>
    <w:rsid w:val="00ED6AB4"/>
    <w:rPr>
      <w:rFonts w:ascii="Times New Roman" w:hAnsi="Times New Roman" w:cs="Times New Roman"/>
      <w:i/>
      <w:iCs/>
      <w:spacing w:val="-48"/>
      <w:u w:val="none"/>
    </w:rPr>
  </w:style>
  <w:style w:type="character" w:customStyle="1" w:styleId="13">
    <w:name w:val="Основной текст (13)_"/>
    <w:basedOn w:val="a0"/>
    <w:link w:val="130"/>
    <w:uiPriority w:val="99"/>
    <w:rsid w:val="00ED6AB4"/>
    <w:rPr>
      <w:rFonts w:ascii="Times New Roman" w:hAnsi="Times New Roman" w:cs="Times New Roman"/>
      <w:b/>
      <w:bCs/>
      <w:spacing w:val="-9"/>
      <w:sz w:val="28"/>
      <w:szCs w:val="28"/>
      <w:u w:val="none"/>
    </w:rPr>
  </w:style>
  <w:style w:type="character" w:customStyle="1" w:styleId="2b">
    <w:name w:val="Основной текст + Полужирный2"/>
    <w:aliases w:val="Интервал 0 pt23"/>
    <w:basedOn w:val="1"/>
    <w:uiPriority w:val="99"/>
    <w:rsid w:val="00ED6AB4"/>
    <w:rPr>
      <w:rFonts w:ascii="Times New Roman" w:hAnsi="Times New Roman" w:cs="Times New Roman"/>
      <w:b/>
      <w:bCs/>
      <w:spacing w:val="3"/>
      <w:u w:val="none"/>
    </w:rPr>
  </w:style>
  <w:style w:type="character" w:customStyle="1" w:styleId="13pt">
    <w:name w:val="Основной текст + 13 pt"/>
    <w:aliases w:val="Полужирный,Курсив5,Интервал 0 pt22"/>
    <w:basedOn w:val="1"/>
    <w:uiPriority w:val="99"/>
    <w:rsid w:val="00ED6AB4"/>
    <w:rPr>
      <w:rFonts w:ascii="Times New Roman" w:hAnsi="Times New Roman" w:cs="Times New Roman"/>
      <w:b/>
      <w:bCs/>
      <w:i/>
      <w:iCs/>
      <w:spacing w:val="0"/>
      <w:sz w:val="26"/>
      <w:szCs w:val="26"/>
      <w:u w:val="none"/>
    </w:rPr>
  </w:style>
  <w:style w:type="character" w:customStyle="1" w:styleId="aa">
    <w:name w:val="Подпись к картинке_"/>
    <w:basedOn w:val="a0"/>
    <w:link w:val="ab"/>
    <w:uiPriority w:val="99"/>
    <w:rsid w:val="00ED6AB4"/>
    <w:rPr>
      <w:rFonts w:ascii="Franklin Gothic Medium" w:hAnsi="Franklin Gothic Medium" w:cs="Franklin Gothic Medium"/>
      <w:spacing w:val="3"/>
      <w:sz w:val="17"/>
      <w:szCs w:val="17"/>
      <w:u w:val="none"/>
    </w:rPr>
  </w:style>
  <w:style w:type="character" w:customStyle="1" w:styleId="Candara">
    <w:name w:val="Подпись к картинке + Candara"/>
    <w:aliases w:val="9 pt,Интервал 0 pt21"/>
    <w:basedOn w:val="aa"/>
    <w:uiPriority w:val="99"/>
    <w:rsid w:val="00ED6AB4"/>
    <w:rPr>
      <w:rFonts w:ascii="Candara" w:hAnsi="Candara" w:cs="Candara"/>
      <w:spacing w:val="0"/>
      <w:sz w:val="18"/>
      <w:szCs w:val="18"/>
      <w:u w:val="none"/>
    </w:rPr>
  </w:style>
  <w:style w:type="character" w:customStyle="1" w:styleId="14">
    <w:name w:val="Основной текст (14)_"/>
    <w:basedOn w:val="a0"/>
    <w:link w:val="140"/>
    <w:uiPriority w:val="99"/>
    <w:rsid w:val="00ED6AB4"/>
    <w:rPr>
      <w:rFonts w:ascii="Times New Roman" w:hAnsi="Times New Roman" w:cs="Times New Roman"/>
      <w:b/>
      <w:bCs/>
      <w:i/>
      <w:iCs/>
      <w:sz w:val="26"/>
      <w:szCs w:val="26"/>
      <w:u w:val="none"/>
    </w:rPr>
  </w:style>
  <w:style w:type="character" w:customStyle="1" w:styleId="15">
    <w:name w:val="Основной текст (15)_"/>
    <w:basedOn w:val="a0"/>
    <w:link w:val="150"/>
    <w:uiPriority w:val="99"/>
    <w:rsid w:val="00ED6AB4"/>
    <w:rPr>
      <w:rFonts w:ascii="Consolas" w:hAnsi="Consolas" w:cs="Consolas"/>
      <w:spacing w:val="-2"/>
      <w:sz w:val="17"/>
      <w:szCs w:val="17"/>
      <w:u w:val="none"/>
    </w:rPr>
  </w:style>
  <w:style w:type="character" w:customStyle="1" w:styleId="16">
    <w:name w:val="Основной текст (16)_"/>
    <w:basedOn w:val="a0"/>
    <w:link w:val="160"/>
    <w:uiPriority w:val="99"/>
    <w:rsid w:val="00ED6AB4"/>
    <w:rPr>
      <w:rFonts w:ascii="Franklin Gothic Medium" w:hAnsi="Franklin Gothic Medium" w:cs="Franklin Gothic Medium"/>
      <w:spacing w:val="3"/>
      <w:sz w:val="17"/>
      <w:szCs w:val="17"/>
      <w:u w:val="none"/>
    </w:rPr>
  </w:style>
  <w:style w:type="character" w:customStyle="1" w:styleId="18">
    <w:name w:val="Основной текст (18)_"/>
    <w:basedOn w:val="a0"/>
    <w:link w:val="180"/>
    <w:uiPriority w:val="99"/>
    <w:rsid w:val="00ED6AB4"/>
    <w:rPr>
      <w:rFonts w:ascii="Segoe UI" w:hAnsi="Segoe UI" w:cs="Segoe UI"/>
      <w:b/>
      <w:bCs/>
      <w:spacing w:val="1"/>
      <w:sz w:val="16"/>
      <w:szCs w:val="16"/>
      <w:u w:val="none"/>
    </w:rPr>
  </w:style>
  <w:style w:type="character" w:customStyle="1" w:styleId="17">
    <w:name w:val="Основной текст (17)_"/>
    <w:basedOn w:val="a0"/>
    <w:link w:val="170"/>
    <w:uiPriority w:val="99"/>
    <w:rsid w:val="00ED6AB4"/>
    <w:rPr>
      <w:rFonts w:ascii="Times New Roman" w:hAnsi="Times New Roman" w:cs="Times New Roman"/>
      <w:sz w:val="82"/>
      <w:szCs w:val="82"/>
      <w:u w:val="none"/>
      <w:lang w:val="en-US" w:eastAsia="en-US"/>
    </w:rPr>
  </w:style>
  <w:style w:type="character" w:customStyle="1" w:styleId="122">
    <w:name w:val="Основной текст (12)"/>
    <w:basedOn w:val="120"/>
    <w:uiPriority w:val="99"/>
    <w:rsid w:val="00ED6AB4"/>
    <w:rPr>
      <w:rFonts w:ascii="Times New Roman" w:hAnsi="Times New Roman" w:cs="Times New Roman"/>
      <w:i/>
      <w:iCs/>
      <w:spacing w:val="-48"/>
      <w:u w:val="single"/>
    </w:rPr>
  </w:style>
  <w:style w:type="character" w:customStyle="1" w:styleId="ac">
    <w:name w:val="Подпись к таблице_"/>
    <w:basedOn w:val="a0"/>
    <w:link w:val="19"/>
    <w:uiPriority w:val="99"/>
    <w:rsid w:val="00ED6AB4"/>
    <w:rPr>
      <w:rFonts w:ascii="Times New Roman" w:hAnsi="Times New Roman" w:cs="Times New Roman"/>
      <w:b/>
      <w:bCs/>
      <w:i/>
      <w:iCs/>
      <w:sz w:val="26"/>
      <w:szCs w:val="26"/>
      <w:u w:val="none"/>
    </w:rPr>
  </w:style>
  <w:style w:type="character" w:customStyle="1" w:styleId="91">
    <w:name w:val="Подпись к картинке (9)_"/>
    <w:basedOn w:val="a0"/>
    <w:link w:val="92"/>
    <w:uiPriority w:val="99"/>
    <w:rsid w:val="00ED6AB4"/>
    <w:rPr>
      <w:rFonts w:ascii="Segoe UI" w:hAnsi="Segoe UI" w:cs="Segoe UI"/>
      <w:b/>
      <w:bCs/>
      <w:spacing w:val="-2"/>
      <w:sz w:val="15"/>
      <w:szCs w:val="15"/>
      <w:u w:val="none"/>
    </w:rPr>
  </w:style>
  <w:style w:type="character" w:customStyle="1" w:styleId="190">
    <w:name w:val="Основной текст (19)_"/>
    <w:basedOn w:val="a0"/>
    <w:link w:val="191"/>
    <w:uiPriority w:val="99"/>
    <w:rsid w:val="00ED6AB4"/>
    <w:rPr>
      <w:rFonts w:ascii="Segoe UI" w:hAnsi="Segoe UI" w:cs="Segoe UI"/>
      <w:b/>
      <w:bCs/>
      <w:spacing w:val="-2"/>
      <w:sz w:val="15"/>
      <w:szCs w:val="15"/>
      <w:u w:val="none"/>
    </w:rPr>
  </w:style>
  <w:style w:type="character" w:customStyle="1" w:styleId="19TimesNewRoman">
    <w:name w:val="Основной текст (19) + Times New Roman"/>
    <w:aliases w:val="Не полужирный2,Интервал 0 pt20"/>
    <w:basedOn w:val="190"/>
    <w:uiPriority w:val="99"/>
    <w:rsid w:val="00ED6AB4"/>
    <w:rPr>
      <w:rFonts w:ascii="Times New Roman" w:hAnsi="Times New Roman" w:cs="Times New Roman"/>
      <w:b/>
      <w:bCs/>
      <w:spacing w:val="0"/>
      <w:sz w:val="15"/>
      <w:szCs w:val="15"/>
      <w:u w:val="none"/>
    </w:rPr>
  </w:style>
  <w:style w:type="character" w:customStyle="1" w:styleId="ad">
    <w:name w:val="Подпись к таблице"/>
    <w:basedOn w:val="ac"/>
    <w:uiPriority w:val="99"/>
    <w:rsid w:val="00ED6AB4"/>
    <w:rPr>
      <w:rFonts w:ascii="Times New Roman" w:hAnsi="Times New Roman" w:cs="Times New Roman"/>
      <w:b/>
      <w:bCs/>
      <w:i/>
      <w:iCs/>
      <w:sz w:val="26"/>
      <w:szCs w:val="26"/>
      <w:u w:val="single"/>
    </w:rPr>
  </w:style>
  <w:style w:type="character" w:customStyle="1" w:styleId="2c">
    <w:name w:val="Подпись к таблице (2)_"/>
    <w:basedOn w:val="a0"/>
    <w:link w:val="210"/>
    <w:uiPriority w:val="99"/>
    <w:rsid w:val="00ED6AB4"/>
    <w:rPr>
      <w:rFonts w:ascii="Times New Roman" w:hAnsi="Times New Roman" w:cs="Times New Roman"/>
      <w:b/>
      <w:bCs/>
      <w:spacing w:val="3"/>
      <w:u w:val="none"/>
    </w:rPr>
  </w:style>
  <w:style w:type="character" w:customStyle="1" w:styleId="2d">
    <w:name w:val="Подпись к таблице (2)"/>
    <w:basedOn w:val="2c"/>
    <w:uiPriority w:val="99"/>
    <w:rsid w:val="00ED6AB4"/>
    <w:rPr>
      <w:rFonts w:ascii="Times New Roman" w:hAnsi="Times New Roman" w:cs="Times New Roman"/>
      <w:b/>
      <w:bCs/>
      <w:spacing w:val="3"/>
      <w:u w:val="single"/>
    </w:rPr>
  </w:style>
  <w:style w:type="character" w:customStyle="1" w:styleId="Georgia">
    <w:name w:val="Основной текст + Georgia"/>
    <w:aliases w:val="112 pt,Полужирный5,Интервал 0 pt19"/>
    <w:basedOn w:val="1"/>
    <w:uiPriority w:val="99"/>
    <w:rsid w:val="00ED6AB4"/>
    <w:rPr>
      <w:rFonts w:ascii="Georgia" w:hAnsi="Georgia" w:cs="Georgia"/>
      <w:b/>
      <w:bCs/>
      <w:spacing w:val="19"/>
      <w:sz w:val="224"/>
      <w:szCs w:val="224"/>
      <w:u w:val="none"/>
    </w:rPr>
  </w:style>
  <w:style w:type="character" w:customStyle="1" w:styleId="13pt1">
    <w:name w:val="Основной текст + 13 pt1"/>
    <w:aliases w:val="Полужирный4,Курсив4,Интервал 0 pt18"/>
    <w:basedOn w:val="1"/>
    <w:uiPriority w:val="99"/>
    <w:rsid w:val="00ED6AB4"/>
    <w:rPr>
      <w:rFonts w:ascii="Times New Roman" w:hAnsi="Times New Roman" w:cs="Times New Roman"/>
      <w:b/>
      <w:bCs/>
      <w:i/>
      <w:iCs/>
      <w:spacing w:val="0"/>
      <w:sz w:val="26"/>
      <w:szCs w:val="26"/>
      <w:u w:val="none"/>
    </w:rPr>
  </w:style>
  <w:style w:type="character" w:customStyle="1" w:styleId="200">
    <w:name w:val="Основной текст (20)_"/>
    <w:basedOn w:val="a0"/>
    <w:link w:val="201"/>
    <w:uiPriority w:val="99"/>
    <w:rsid w:val="00ED6AB4"/>
    <w:rPr>
      <w:rFonts w:ascii="Segoe UI" w:hAnsi="Segoe UI" w:cs="Segoe UI"/>
      <w:b/>
      <w:bCs/>
      <w:spacing w:val="4"/>
      <w:sz w:val="17"/>
      <w:szCs w:val="17"/>
      <w:u w:val="none"/>
    </w:rPr>
  </w:style>
  <w:style w:type="character" w:customStyle="1" w:styleId="212pt0">
    <w:name w:val="Заголовок №2 + 12 pt"/>
    <w:aliases w:val="Интервал 0 pt17"/>
    <w:basedOn w:val="27"/>
    <w:uiPriority w:val="99"/>
    <w:rsid w:val="00ED6AB4"/>
    <w:rPr>
      <w:rFonts w:ascii="Times New Roman" w:hAnsi="Times New Roman" w:cs="Times New Roman"/>
      <w:b/>
      <w:bCs/>
      <w:spacing w:val="3"/>
      <w:sz w:val="24"/>
      <w:szCs w:val="24"/>
      <w:u w:val="none"/>
    </w:rPr>
  </w:style>
  <w:style w:type="character" w:customStyle="1" w:styleId="21pt">
    <w:name w:val="Основной текст + 21 pt"/>
    <w:aliases w:val="Интервал 0 pt16"/>
    <w:basedOn w:val="1"/>
    <w:uiPriority w:val="99"/>
    <w:rsid w:val="00ED6AB4"/>
    <w:rPr>
      <w:rFonts w:ascii="Times New Roman" w:hAnsi="Times New Roman" w:cs="Times New Roman"/>
      <w:spacing w:val="0"/>
      <w:sz w:val="42"/>
      <w:szCs w:val="42"/>
      <w:u w:val="none"/>
    </w:rPr>
  </w:style>
  <w:style w:type="character" w:customStyle="1" w:styleId="11pt">
    <w:name w:val="Основной текст + 11 pt"/>
    <w:aliases w:val="Полужирный3,Курсив3,Интервал 0 pt15"/>
    <w:basedOn w:val="1"/>
    <w:uiPriority w:val="99"/>
    <w:rsid w:val="00ED6AB4"/>
    <w:rPr>
      <w:rFonts w:ascii="Times New Roman" w:hAnsi="Times New Roman" w:cs="Times New Roman"/>
      <w:b/>
      <w:bCs/>
      <w:i/>
      <w:iCs/>
      <w:spacing w:val="-2"/>
      <w:sz w:val="22"/>
      <w:szCs w:val="22"/>
      <w:u w:val="none"/>
    </w:rPr>
  </w:style>
  <w:style w:type="character" w:customStyle="1" w:styleId="11pt9">
    <w:name w:val="Основной текст + 11 pt9"/>
    <w:aliases w:val="Интервал 0 pt14"/>
    <w:basedOn w:val="1"/>
    <w:uiPriority w:val="99"/>
    <w:rsid w:val="00ED6AB4"/>
    <w:rPr>
      <w:rFonts w:ascii="Times New Roman" w:hAnsi="Times New Roman" w:cs="Times New Roman"/>
      <w:spacing w:val="0"/>
      <w:sz w:val="22"/>
      <w:szCs w:val="22"/>
      <w:u w:val="none"/>
    </w:rPr>
  </w:style>
  <w:style w:type="character" w:customStyle="1" w:styleId="11pt8">
    <w:name w:val="Основной текст + 11 pt8"/>
    <w:aliases w:val="Полужирный2,Интервал 0 pt13"/>
    <w:basedOn w:val="1"/>
    <w:uiPriority w:val="99"/>
    <w:rsid w:val="00ED6AB4"/>
    <w:rPr>
      <w:rFonts w:ascii="Times New Roman" w:hAnsi="Times New Roman" w:cs="Times New Roman"/>
      <w:b/>
      <w:bCs/>
      <w:spacing w:val="-2"/>
      <w:sz w:val="22"/>
      <w:szCs w:val="22"/>
      <w:u w:val="none"/>
    </w:rPr>
  </w:style>
  <w:style w:type="character" w:customStyle="1" w:styleId="220">
    <w:name w:val="Основной текст (22)_"/>
    <w:basedOn w:val="a0"/>
    <w:link w:val="221"/>
    <w:uiPriority w:val="99"/>
    <w:rsid w:val="00ED6AB4"/>
    <w:rPr>
      <w:rFonts w:ascii="Segoe UI" w:hAnsi="Segoe UI" w:cs="Segoe UI"/>
      <w:b/>
      <w:bCs/>
      <w:spacing w:val="8"/>
      <w:sz w:val="26"/>
      <w:szCs w:val="26"/>
      <w:u w:val="none"/>
    </w:rPr>
  </w:style>
  <w:style w:type="character" w:customStyle="1" w:styleId="230">
    <w:name w:val="Основной текст (23)_"/>
    <w:basedOn w:val="a0"/>
    <w:link w:val="231"/>
    <w:uiPriority w:val="99"/>
    <w:rsid w:val="00ED6AB4"/>
    <w:rPr>
      <w:rFonts w:ascii="Consolas" w:hAnsi="Consolas" w:cs="Consolas"/>
      <w:sz w:val="32"/>
      <w:szCs w:val="32"/>
      <w:u w:val="none"/>
    </w:rPr>
  </w:style>
  <w:style w:type="character" w:customStyle="1" w:styleId="240">
    <w:name w:val="Основной текст (24)_"/>
    <w:basedOn w:val="a0"/>
    <w:link w:val="241"/>
    <w:uiPriority w:val="99"/>
    <w:rsid w:val="00ED6AB4"/>
    <w:rPr>
      <w:rFonts w:ascii="Times New Roman" w:hAnsi="Times New Roman" w:cs="Times New Roman"/>
      <w:b/>
      <w:bCs/>
      <w:sz w:val="30"/>
      <w:szCs w:val="30"/>
      <w:u w:val="none"/>
    </w:rPr>
  </w:style>
  <w:style w:type="character" w:customStyle="1" w:styleId="211">
    <w:name w:val="Основной текст (21)_"/>
    <w:basedOn w:val="a0"/>
    <w:link w:val="212"/>
    <w:uiPriority w:val="99"/>
    <w:rsid w:val="00ED6AB4"/>
    <w:rPr>
      <w:rFonts w:ascii="Franklin Gothic Medium" w:hAnsi="Franklin Gothic Medium" w:cs="Franklin Gothic Medium"/>
      <w:spacing w:val="10"/>
      <w:sz w:val="30"/>
      <w:szCs w:val="30"/>
      <w:u w:val="none"/>
    </w:rPr>
  </w:style>
  <w:style w:type="character" w:customStyle="1" w:styleId="250">
    <w:name w:val="Основной текст (25)_"/>
    <w:basedOn w:val="a0"/>
    <w:link w:val="251"/>
    <w:uiPriority w:val="99"/>
    <w:rsid w:val="00ED6AB4"/>
    <w:rPr>
      <w:rFonts w:ascii="Times New Roman" w:hAnsi="Times New Roman" w:cs="Times New Roman"/>
      <w:b/>
      <w:bCs/>
      <w:sz w:val="28"/>
      <w:szCs w:val="28"/>
      <w:u w:val="none"/>
    </w:rPr>
  </w:style>
  <w:style w:type="character" w:customStyle="1" w:styleId="11pt7">
    <w:name w:val="Основной текст + 11 pt7"/>
    <w:aliases w:val="Полужирный1,Курсив2,Интервал 0 pt12"/>
    <w:basedOn w:val="1"/>
    <w:uiPriority w:val="99"/>
    <w:rsid w:val="00ED6AB4"/>
    <w:rPr>
      <w:rFonts w:ascii="Times New Roman" w:hAnsi="Times New Roman" w:cs="Times New Roman"/>
      <w:b/>
      <w:bCs/>
      <w:i/>
      <w:iCs/>
      <w:spacing w:val="1"/>
      <w:sz w:val="22"/>
      <w:szCs w:val="22"/>
      <w:u w:val="none"/>
    </w:rPr>
  </w:style>
  <w:style w:type="character" w:customStyle="1" w:styleId="168pt">
    <w:name w:val="Основной текст (16) + 8 pt"/>
    <w:aliases w:val="Интервал 0 pt11"/>
    <w:basedOn w:val="16"/>
    <w:uiPriority w:val="99"/>
    <w:rsid w:val="00ED6AB4"/>
    <w:rPr>
      <w:rFonts w:ascii="Franklin Gothic Medium" w:hAnsi="Franklin Gothic Medium" w:cs="Franklin Gothic Medium"/>
      <w:spacing w:val="-5"/>
      <w:sz w:val="16"/>
      <w:szCs w:val="16"/>
      <w:u w:val="none"/>
    </w:rPr>
  </w:style>
  <w:style w:type="character" w:customStyle="1" w:styleId="16TimesNewRoman">
    <w:name w:val="Основной текст (16) + Times New Roman"/>
    <w:aliases w:val="12 pt,Интервал 0 pt10"/>
    <w:basedOn w:val="16"/>
    <w:uiPriority w:val="99"/>
    <w:rsid w:val="00ED6AB4"/>
    <w:rPr>
      <w:rFonts w:ascii="Times New Roman" w:hAnsi="Times New Roman" w:cs="Times New Roman"/>
      <w:spacing w:val="1"/>
      <w:sz w:val="24"/>
      <w:szCs w:val="24"/>
      <w:u w:val="none"/>
    </w:rPr>
  </w:style>
  <w:style w:type="character" w:customStyle="1" w:styleId="ae">
    <w:name w:val="Подпись к картинке + Курсив"/>
    <w:aliases w:val="Интервал 0 pt9"/>
    <w:basedOn w:val="aa"/>
    <w:uiPriority w:val="99"/>
    <w:rsid w:val="00ED6AB4"/>
    <w:rPr>
      <w:rFonts w:ascii="Franklin Gothic Medium" w:hAnsi="Franklin Gothic Medium" w:cs="Franklin Gothic Medium"/>
      <w:i/>
      <w:iCs/>
      <w:spacing w:val="0"/>
      <w:sz w:val="17"/>
      <w:szCs w:val="17"/>
      <w:u w:val="none"/>
    </w:rPr>
  </w:style>
  <w:style w:type="character" w:customStyle="1" w:styleId="1421pt">
    <w:name w:val="Основной текст (14) + 21 pt"/>
    <w:aliases w:val="Не полужирный1,Не курсив"/>
    <w:basedOn w:val="14"/>
    <w:uiPriority w:val="99"/>
    <w:rsid w:val="00ED6AB4"/>
    <w:rPr>
      <w:rFonts w:ascii="Times New Roman" w:hAnsi="Times New Roman" w:cs="Times New Roman"/>
      <w:b/>
      <w:bCs/>
      <w:i/>
      <w:iCs/>
      <w:sz w:val="42"/>
      <w:szCs w:val="42"/>
      <w:u w:val="none"/>
    </w:rPr>
  </w:style>
  <w:style w:type="character" w:customStyle="1" w:styleId="260">
    <w:name w:val="Основной текст (26)_"/>
    <w:basedOn w:val="a0"/>
    <w:link w:val="261"/>
    <w:uiPriority w:val="99"/>
    <w:rsid w:val="00ED6AB4"/>
    <w:rPr>
      <w:rFonts w:ascii="Times New Roman" w:hAnsi="Times New Roman" w:cs="Times New Roman"/>
      <w:spacing w:val="3"/>
      <w:sz w:val="22"/>
      <w:szCs w:val="22"/>
      <w:u w:val="none"/>
    </w:rPr>
  </w:style>
  <w:style w:type="character" w:customStyle="1" w:styleId="102">
    <w:name w:val="Подпись к картинке (10)_"/>
    <w:basedOn w:val="a0"/>
    <w:link w:val="103"/>
    <w:uiPriority w:val="99"/>
    <w:rsid w:val="00ED6AB4"/>
    <w:rPr>
      <w:rFonts w:ascii="Times New Roman" w:hAnsi="Times New Roman" w:cs="Times New Roman"/>
      <w:spacing w:val="3"/>
      <w:sz w:val="22"/>
      <w:szCs w:val="22"/>
      <w:u w:val="none"/>
    </w:rPr>
  </w:style>
  <w:style w:type="character" w:customStyle="1" w:styleId="270">
    <w:name w:val="Основной текст (27)_"/>
    <w:basedOn w:val="a0"/>
    <w:link w:val="271"/>
    <w:uiPriority w:val="99"/>
    <w:rsid w:val="00ED6AB4"/>
    <w:rPr>
      <w:rFonts w:ascii="Times New Roman" w:hAnsi="Times New Roman" w:cs="Times New Roman"/>
      <w:spacing w:val="3"/>
      <w:sz w:val="22"/>
      <w:szCs w:val="22"/>
      <w:u w:val="none"/>
    </w:rPr>
  </w:style>
  <w:style w:type="character" w:customStyle="1" w:styleId="261pt">
    <w:name w:val="Основной текст (26) + Интервал 1 pt"/>
    <w:basedOn w:val="260"/>
    <w:uiPriority w:val="99"/>
    <w:rsid w:val="00ED6AB4"/>
    <w:rPr>
      <w:rFonts w:ascii="Times New Roman" w:hAnsi="Times New Roman" w:cs="Times New Roman"/>
      <w:spacing w:val="33"/>
      <w:sz w:val="22"/>
      <w:szCs w:val="22"/>
      <w:u w:val="none"/>
    </w:rPr>
  </w:style>
  <w:style w:type="character" w:customStyle="1" w:styleId="280">
    <w:name w:val="Основной текст (28)_"/>
    <w:basedOn w:val="a0"/>
    <w:link w:val="281"/>
    <w:uiPriority w:val="99"/>
    <w:rsid w:val="00ED6AB4"/>
    <w:rPr>
      <w:rFonts w:ascii="Times New Roman" w:hAnsi="Times New Roman" w:cs="Times New Roman"/>
      <w:sz w:val="56"/>
      <w:szCs w:val="56"/>
      <w:u w:val="none"/>
    </w:rPr>
  </w:style>
  <w:style w:type="character" w:customStyle="1" w:styleId="26Candara">
    <w:name w:val="Основной текст (26) + Candara"/>
    <w:aliases w:val="9,5 pt2,Интервал 0 pt8"/>
    <w:basedOn w:val="260"/>
    <w:uiPriority w:val="99"/>
    <w:rsid w:val="00ED6AB4"/>
    <w:rPr>
      <w:rFonts w:ascii="Candara" w:hAnsi="Candara" w:cs="Candara"/>
      <w:spacing w:val="13"/>
      <w:sz w:val="19"/>
      <w:szCs w:val="19"/>
      <w:u w:val="none"/>
    </w:rPr>
  </w:style>
  <w:style w:type="character" w:customStyle="1" w:styleId="290">
    <w:name w:val="Основной текст (29)_"/>
    <w:basedOn w:val="a0"/>
    <w:link w:val="291"/>
    <w:uiPriority w:val="99"/>
    <w:rsid w:val="00ED6AB4"/>
    <w:rPr>
      <w:rFonts w:ascii="Times New Roman" w:hAnsi="Times New Roman" w:cs="Times New Roman"/>
      <w:sz w:val="42"/>
      <w:szCs w:val="42"/>
      <w:u w:val="none"/>
    </w:rPr>
  </w:style>
  <w:style w:type="character" w:customStyle="1" w:styleId="1a">
    <w:name w:val="Основной текст + Полужирный1"/>
    <w:aliases w:val="Интервал 0 pt7"/>
    <w:basedOn w:val="1"/>
    <w:uiPriority w:val="99"/>
    <w:rsid w:val="00ED6AB4"/>
    <w:rPr>
      <w:rFonts w:ascii="Times New Roman" w:hAnsi="Times New Roman" w:cs="Times New Roman"/>
      <w:b/>
      <w:bCs/>
      <w:spacing w:val="-2"/>
      <w:u w:val="none"/>
    </w:rPr>
  </w:style>
  <w:style w:type="character" w:customStyle="1" w:styleId="300">
    <w:name w:val="Основной текст (30)_"/>
    <w:basedOn w:val="a0"/>
    <w:link w:val="301"/>
    <w:uiPriority w:val="99"/>
    <w:rsid w:val="00ED6AB4"/>
    <w:rPr>
      <w:rFonts w:ascii="Times New Roman" w:hAnsi="Times New Roman" w:cs="Times New Roman"/>
      <w:spacing w:val="1"/>
      <w:u w:val="none"/>
    </w:rPr>
  </w:style>
  <w:style w:type="character" w:customStyle="1" w:styleId="83">
    <w:name w:val="Основной текст (8) + Не курсив"/>
    <w:aliases w:val="Интервал 0 pt6"/>
    <w:basedOn w:val="81"/>
    <w:uiPriority w:val="99"/>
    <w:rsid w:val="00ED6AB4"/>
    <w:rPr>
      <w:rFonts w:ascii="Times New Roman" w:hAnsi="Times New Roman" w:cs="Times New Roman"/>
      <w:i/>
      <w:iCs/>
      <w:spacing w:val="1"/>
      <w:u w:val="none"/>
    </w:rPr>
  </w:style>
  <w:style w:type="character" w:customStyle="1" w:styleId="1b">
    <w:name w:val="Основной текст + Курсив1"/>
    <w:aliases w:val="Интервал 1 pt"/>
    <w:basedOn w:val="1"/>
    <w:uiPriority w:val="99"/>
    <w:rsid w:val="00ED6AB4"/>
    <w:rPr>
      <w:rFonts w:ascii="Times New Roman" w:hAnsi="Times New Roman" w:cs="Times New Roman"/>
      <w:i/>
      <w:iCs/>
      <w:spacing w:val="32"/>
      <w:u w:val="none"/>
      <w:lang w:val="en-US" w:eastAsia="en-US"/>
    </w:rPr>
  </w:style>
  <w:style w:type="character" w:customStyle="1" w:styleId="310">
    <w:name w:val="Основной текст (31)_"/>
    <w:basedOn w:val="a0"/>
    <w:link w:val="311"/>
    <w:uiPriority w:val="99"/>
    <w:rsid w:val="00ED6AB4"/>
    <w:rPr>
      <w:rFonts w:ascii="Times New Roman" w:hAnsi="Times New Roman" w:cs="Times New Roman"/>
      <w:sz w:val="22"/>
      <w:szCs w:val="22"/>
      <w:u w:val="none"/>
    </w:rPr>
  </w:style>
  <w:style w:type="character" w:customStyle="1" w:styleId="11pt6">
    <w:name w:val="Основной текст + 11 pt6"/>
    <w:aliases w:val="Интервал 0 pt5"/>
    <w:basedOn w:val="1"/>
    <w:uiPriority w:val="99"/>
    <w:rsid w:val="00ED6AB4"/>
    <w:rPr>
      <w:rFonts w:ascii="Times New Roman" w:hAnsi="Times New Roman" w:cs="Times New Roman"/>
      <w:spacing w:val="3"/>
      <w:sz w:val="22"/>
      <w:szCs w:val="22"/>
      <w:u w:val="none"/>
    </w:rPr>
  </w:style>
  <w:style w:type="character" w:customStyle="1" w:styleId="11pt5">
    <w:name w:val="Основной текст + 11 pt5"/>
    <w:aliases w:val="Интервал 0 pt4"/>
    <w:basedOn w:val="1"/>
    <w:uiPriority w:val="99"/>
    <w:rsid w:val="00ED6AB4"/>
    <w:rPr>
      <w:rFonts w:ascii="Times New Roman" w:hAnsi="Times New Roman" w:cs="Times New Roman"/>
      <w:spacing w:val="3"/>
      <w:sz w:val="22"/>
      <w:szCs w:val="22"/>
      <w:u w:val="none"/>
    </w:rPr>
  </w:style>
  <w:style w:type="character" w:customStyle="1" w:styleId="11pt4">
    <w:name w:val="Основной текст + 11 pt4"/>
    <w:aliases w:val="Интервал 2 pt"/>
    <w:basedOn w:val="1"/>
    <w:uiPriority w:val="99"/>
    <w:rsid w:val="00ED6AB4"/>
    <w:rPr>
      <w:rFonts w:ascii="Times New Roman" w:hAnsi="Times New Roman" w:cs="Times New Roman"/>
      <w:spacing w:val="44"/>
      <w:sz w:val="22"/>
      <w:szCs w:val="22"/>
      <w:u w:val="none"/>
    </w:rPr>
  </w:style>
  <w:style w:type="character" w:customStyle="1" w:styleId="11pt3">
    <w:name w:val="Основной текст + 11 pt3"/>
    <w:aliases w:val="Интервал 1 pt1"/>
    <w:basedOn w:val="1"/>
    <w:uiPriority w:val="99"/>
    <w:rsid w:val="00ED6AB4"/>
    <w:rPr>
      <w:rFonts w:ascii="Times New Roman" w:hAnsi="Times New Roman" w:cs="Times New Roman"/>
      <w:spacing w:val="33"/>
      <w:sz w:val="22"/>
      <w:szCs w:val="22"/>
      <w:u w:val="none"/>
    </w:rPr>
  </w:style>
  <w:style w:type="character" w:customStyle="1" w:styleId="112">
    <w:name w:val="Подпись к картинке (11)_"/>
    <w:basedOn w:val="a0"/>
    <w:link w:val="113"/>
    <w:uiPriority w:val="99"/>
    <w:rsid w:val="00ED6AB4"/>
    <w:rPr>
      <w:rFonts w:ascii="Times New Roman" w:hAnsi="Times New Roman" w:cs="Times New Roman"/>
      <w:spacing w:val="3"/>
      <w:sz w:val="22"/>
      <w:szCs w:val="22"/>
      <w:u w:val="none"/>
    </w:rPr>
  </w:style>
  <w:style w:type="character" w:customStyle="1" w:styleId="11pt2">
    <w:name w:val="Основной текст + 11 pt2"/>
    <w:aliases w:val="Интервал 0 pt3"/>
    <w:basedOn w:val="1"/>
    <w:uiPriority w:val="99"/>
    <w:rsid w:val="00ED6AB4"/>
    <w:rPr>
      <w:rFonts w:ascii="Times New Roman" w:hAnsi="Times New Roman" w:cs="Times New Roman"/>
      <w:spacing w:val="3"/>
      <w:sz w:val="22"/>
      <w:szCs w:val="22"/>
      <w:u w:val="none"/>
    </w:rPr>
  </w:style>
  <w:style w:type="character" w:customStyle="1" w:styleId="11pt1">
    <w:name w:val="Основной текст + 11 pt1"/>
    <w:aliases w:val="Интервал 0 pt2"/>
    <w:basedOn w:val="1"/>
    <w:uiPriority w:val="99"/>
    <w:rsid w:val="00ED6AB4"/>
    <w:rPr>
      <w:rFonts w:ascii="Times New Roman" w:hAnsi="Times New Roman" w:cs="Times New Roman"/>
      <w:spacing w:val="3"/>
      <w:sz w:val="22"/>
      <w:szCs w:val="22"/>
      <w:u w:val="single"/>
    </w:rPr>
  </w:style>
  <w:style w:type="character" w:customStyle="1" w:styleId="Candara0">
    <w:name w:val="Основной текст + Candara"/>
    <w:aliases w:val="11,5 pt1,Курсив1,Интервал 0 pt1"/>
    <w:basedOn w:val="1"/>
    <w:uiPriority w:val="99"/>
    <w:rsid w:val="00ED6AB4"/>
    <w:rPr>
      <w:rFonts w:ascii="Candara" w:hAnsi="Candara" w:cs="Candara"/>
      <w:i/>
      <w:iCs/>
      <w:spacing w:val="0"/>
      <w:sz w:val="23"/>
      <w:szCs w:val="23"/>
      <w:u w:val="none"/>
    </w:rPr>
  </w:style>
  <w:style w:type="paragraph" w:customStyle="1" w:styleId="20">
    <w:name w:val="Основной текст (2)"/>
    <w:basedOn w:val="a"/>
    <w:link w:val="2"/>
    <w:uiPriority w:val="99"/>
    <w:rsid w:val="00ED6AB4"/>
    <w:pPr>
      <w:shd w:val="clear" w:color="auto" w:fill="FFFFFF"/>
      <w:spacing w:after="3360" w:line="552" w:lineRule="exact"/>
      <w:ind w:hanging="100"/>
      <w:jc w:val="center"/>
    </w:pPr>
    <w:rPr>
      <w:rFonts w:ascii="Times New Roman" w:hAnsi="Times New Roman" w:cs="Times New Roman"/>
      <w:b/>
      <w:bCs/>
      <w:color w:val="auto"/>
      <w:spacing w:val="3"/>
    </w:rPr>
  </w:style>
  <w:style w:type="paragraph" w:customStyle="1" w:styleId="30">
    <w:name w:val="Основной текст (3)"/>
    <w:basedOn w:val="a"/>
    <w:link w:val="3"/>
    <w:uiPriority w:val="99"/>
    <w:rsid w:val="00ED6AB4"/>
    <w:pPr>
      <w:shd w:val="clear" w:color="auto" w:fill="FFFFFF"/>
      <w:spacing w:before="3360" w:after="480" w:line="240" w:lineRule="atLeast"/>
      <w:jc w:val="center"/>
    </w:pPr>
    <w:rPr>
      <w:rFonts w:ascii="Times New Roman" w:hAnsi="Times New Roman" w:cs="Times New Roman"/>
      <w:b/>
      <w:bCs/>
      <w:color w:val="auto"/>
      <w:spacing w:val="-2"/>
      <w:sz w:val="48"/>
      <w:szCs w:val="48"/>
    </w:rPr>
  </w:style>
  <w:style w:type="paragraph" w:customStyle="1" w:styleId="40">
    <w:name w:val="Основной текст (4)"/>
    <w:basedOn w:val="a"/>
    <w:link w:val="4"/>
    <w:uiPriority w:val="99"/>
    <w:rsid w:val="00ED6AB4"/>
    <w:pPr>
      <w:shd w:val="clear" w:color="auto" w:fill="FFFFFF"/>
      <w:spacing w:after="360" w:line="240" w:lineRule="atLeast"/>
      <w:jc w:val="both"/>
    </w:pPr>
    <w:rPr>
      <w:rFonts w:ascii="Times New Roman" w:hAnsi="Times New Roman" w:cs="Times New Roman"/>
      <w:b/>
      <w:bCs/>
      <w:color w:val="auto"/>
      <w:spacing w:val="-2"/>
    </w:rPr>
  </w:style>
  <w:style w:type="paragraph" w:customStyle="1" w:styleId="22">
    <w:name w:val="Колонтитул (2)"/>
    <w:basedOn w:val="a"/>
    <w:link w:val="21"/>
    <w:uiPriority w:val="99"/>
    <w:rsid w:val="00ED6AB4"/>
    <w:pPr>
      <w:shd w:val="clear" w:color="auto" w:fill="FFFFFF"/>
      <w:spacing w:line="240" w:lineRule="atLeast"/>
    </w:pPr>
    <w:rPr>
      <w:rFonts w:ascii="Times New Roman" w:hAnsi="Times New Roman" w:cs="Times New Roman"/>
      <w:b/>
      <w:bCs/>
      <w:color w:val="auto"/>
      <w:spacing w:val="3"/>
    </w:rPr>
  </w:style>
  <w:style w:type="paragraph" w:customStyle="1" w:styleId="50">
    <w:name w:val="Основной текст (5)"/>
    <w:basedOn w:val="a"/>
    <w:link w:val="5"/>
    <w:uiPriority w:val="99"/>
    <w:rsid w:val="00ED6AB4"/>
    <w:pPr>
      <w:shd w:val="clear" w:color="auto" w:fill="FFFFFF"/>
      <w:spacing w:line="240" w:lineRule="atLeast"/>
    </w:pPr>
    <w:rPr>
      <w:rFonts w:ascii="Times New Roman" w:hAnsi="Times New Roman" w:cs="Times New Roman"/>
      <w:color w:val="auto"/>
    </w:rPr>
  </w:style>
  <w:style w:type="paragraph" w:styleId="32">
    <w:name w:val="toc 3"/>
    <w:basedOn w:val="a"/>
    <w:next w:val="a"/>
    <w:link w:val="31"/>
    <w:uiPriority w:val="99"/>
    <w:rsid w:val="00ED6AB4"/>
    <w:pPr>
      <w:shd w:val="clear" w:color="auto" w:fill="FFFFFF"/>
      <w:spacing w:line="322" w:lineRule="exact"/>
      <w:jc w:val="both"/>
    </w:pPr>
    <w:rPr>
      <w:rFonts w:ascii="Times New Roman" w:hAnsi="Times New Roman" w:cs="Times New Roman"/>
      <w:color w:val="auto"/>
      <w:spacing w:val="1"/>
    </w:rPr>
  </w:style>
  <w:style w:type="paragraph" w:styleId="24">
    <w:name w:val="toc 2"/>
    <w:basedOn w:val="a"/>
    <w:next w:val="a"/>
    <w:link w:val="23"/>
    <w:uiPriority w:val="99"/>
    <w:rsid w:val="00ED6AB4"/>
    <w:pPr>
      <w:shd w:val="clear" w:color="auto" w:fill="FFFFFF"/>
      <w:spacing w:before="360" w:after="120" w:line="240" w:lineRule="atLeast"/>
      <w:jc w:val="both"/>
    </w:pPr>
    <w:rPr>
      <w:rFonts w:ascii="Times New Roman" w:hAnsi="Times New Roman" w:cs="Times New Roman"/>
      <w:b/>
      <w:bCs/>
      <w:color w:val="auto"/>
      <w:spacing w:val="3"/>
    </w:rPr>
  </w:style>
  <w:style w:type="paragraph" w:customStyle="1" w:styleId="a6">
    <w:name w:val="Колонтитул"/>
    <w:basedOn w:val="a"/>
    <w:link w:val="a5"/>
    <w:uiPriority w:val="99"/>
    <w:rsid w:val="00ED6AB4"/>
    <w:pPr>
      <w:shd w:val="clear" w:color="auto" w:fill="FFFFFF"/>
      <w:spacing w:line="240" w:lineRule="atLeast"/>
    </w:pPr>
    <w:rPr>
      <w:rFonts w:ascii="Times New Roman" w:hAnsi="Times New Roman" w:cs="Times New Roman"/>
      <w:b/>
      <w:bCs/>
      <w:color w:val="auto"/>
      <w:spacing w:val="3"/>
      <w:sz w:val="18"/>
      <w:szCs w:val="18"/>
    </w:rPr>
  </w:style>
  <w:style w:type="paragraph" w:customStyle="1" w:styleId="34">
    <w:name w:val="Колонтитул (3)"/>
    <w:basedOn w:val="a"/>
    <w:link w:val="33"/>
    <w:uiPriority w:val="99"/>
    <w:rsid w:val="00ED6AB4"/>
    <w:pPr>
      <w:shd w:val="clear" w:color="auto" w:fill="FFFFFF"/>
      <w:spacing w:line="240" w:lineRule="atLeast"/>
    </w:pPr>
    <w:rPr>
      <w:rFonts w:ascii="Times New Roman" w:hAnsi="Times New Roman" w:cs="Times New Roman"/>
      <w:i/>
      <w:iCs/>
      <w:color w:val="auto"/>
      <w:spacing w:val="-17"/>
      <w:sz w:val="20"/>
      <w:szCs w:val="20"/>
      <w:lang w:val="en-US" w:eastAsia="en-US"/>
    </w:rPr>
  </w:style>
  <w:style w:type="paragraph" w:customStyle="1" w:styleId="11">
    <w:name w:val="Заголовок №1"/>
    <w:basedOn w:val="a"/>
    <w:link w:val="10"/>
    <w:uiPriority w:val="99"/>
    <w:rsid w:val="00ED6AB4"/>
    <w:pPr>
      <w:shd w:val="clear" w:color="auto" w:fill="FFFFFF"/>
      <w:spacing w:before="240" w:after="60" w:line="240" w:lineRule="atLeast"/>
      <w:jc w:val="both"/>
      <w:outlineLvl w:val="0"/>
    </w:pPr>
    <w:rPr>
      <w:rFonts w:ascii="Times New Roman" w:hAnsi="Times New Roman" w:cs="Times New Roman"/>
      <w:color w:val="auto"/>
      <w:spacing w:val="1"/>
    </w:rPr>
  </w:style>
  <w:style w:type="paragraph" w:customStyle="1" w:styleId="28">
    <w:name w:val="Заголовок №2"/>
    <w:basedOn w:val="a"/>
    <w:link w:val="27"/>
    <w:uiPriority w:val="99"/>
    <w:rsid w:val="00ED6AB4"/>
    <w:pPr>
      <w:shd w:val="clear" w:color="auto" w:fill="FFFFFF"/>
      <w:spacing w:before="360" w:line="322" w:lineRule="exact"/>
      <w:jc w:val="both"/>
      <w:outlineLvl w:val="1"/>
    </w:pPr>
    <w:rPr>
      <w:rFonts w:ascii="Times New Roman" w:hAnsi="Times New Roman" w:cs="Times New Roman"/>
      <w:b/>
      <w:bCs/>
      <w:color w:val="auto"/>
      <w:spacing w:val="1"/>
      <w:sz w:val="28"/>
      <w:szCs w:val="28"/>
    </w:rPr>
  </w:style>
  <w:style w:type="paragraph" w:customStyle="1" w:styleId="36">
    <w:name w:val="Заголовок №3"/>
    <w:basedOn w:val="a"/>
    <w:link w:val="35"/>
    <w:uiPriority w:val="99"/>
    <w:rsid w:val="00ED6AB4"/>
    <w:pPr>
      <w:shd w:val="clear" w:color="auto" w:fill="FFFFFF"/>
      <w:spacing w:line="322" w:lineRule="exact"/>
      <w:jc w:val="both"/>
      <w:outlineLvl w:val="2"/>
    </w:pPr>
    <w:rPr>
      <w:rFonts w:ascii="Times New Roman" w:hAnsi="Times New Roman" w:cs="Times New Roman"/>
      <w:b/>
      <w:bCs/>
      <w:color w:val="auto"/>
      <w:spacing w:val="3"/>
    </w:rPr>
  </w:style>
  <w:style w:type="paragraph" w:customStyle="1" w:styleId="60">
    <w:name w:val="Основной текст (6)"/>
    <w:basedOn w:val="a"/>
    <w:link w:val="6"/>
    <w:uiPriority w:val="99"/>
    <w:rsid w:val="00ED6AB4"/>
    <w:pPr>
      <w:shd w:val="clear" w:color="auto" w:fill="FFFFFF"/>
      <w:spacing w:line="240" w:lineRule="atLeast"/>
      <w:jc w:val="center"/>
    </w:pPr>
    <w:rPr>
      <w:rFonts w:ascii="Consolas" w:hAnsi="Consolas" w:cs="Consolas"/>
      <w:color w:val="auto"/>
      <w:spacing w:val="-25"/>
      <w:sz w:val="20"/>
      <w:szCs w:val="20"/>
    </w:rPr>
  </w:style>
  <w:style w:type="paragraph" w:customStyle="1" w:styleId="80">
    <w:name w:val="Подпись к картинке (8)"/>
    <w:basedOn w:val="a"/>
    <w:link w:val="8"/>
    <w:uiPriority w:val="99"/>
    <w:rsid w:val="00ED6AB4"/>
    <w:pPr>
      <w:shd w:val="clear" w:color="auto" w:fill="FFFFFF"/>
      <w:spacing w:line="240" w:lineRule="atLeast"/>
    </w:pPr>
    <w:rPr>
      <w:rFonts w:ascii="Times New Roman" w:hAnsi="Times New Roman" w:cs="Times New Roman"/>
      <w:b/>
      <w:bCs/>
      <w:color w:val="auto"/>
      <w:spacing w:val="3"/>
    </w:rPr>
  </w:style>
  <w:style w:type="paragraph" w:customStyle="1" w:styleId="2a">
    <w:name w:val="Подпись к картинке (2)"/>
    <w:basedOn w:val="a"/>
    <w:link w:val="29"/>
    <w:uiPriority w:val="99"/>
    <w:rsid w:val="00ED6AB4"/>
    <w:pPr>
      <w:shd w:val="clear" w:color="auto" w:fill="FFFFFF"/>
      <w:spacing w:after="60" w:line="240" w:lineRule="atLeast"/>
    </w:pPr>
    <w:rPr>
      <w:rFonts w:ascii="Times New Roman" w:hAnsi="Times New Roman" w:cs="Times New Roman"/>
      <w:color w:val="auto"/>
      <w:spacing w:val="-9"/>
      <w:sz w:val="14"/>
      <w:szCs w:val="14"/>
    </w:rPr>
  </w:style>
  <w:style w:type="paragraph" w:customStyle="1" w:styleId="38">
    <w:name w:val="Подпись к картинке (3)"/>
    <w:basedOn w:val="a"/>
    <w:link w:val="37"/>
    <w:uiPriority w:val="99"/>
    <w:rsid w:val="00ED6AB4"/>
    <w:pPr>
      <w:shd w:val="clear" w:color="auto" w:fill="FFFFFF"/>
      <w:spacing w:before="60" w:line="240" w:lineRule="atLeast"/>
    </w:pPr>
    <w:rPr>
      <w:rFonts w:ascii="Times New Roman" w:hAnsi="Times New Roman" w:cs="Times New Roman"/>
      <w:color w:val="auto"/>
      <w:spacing w:val="1"/>
    </w:rPr>
  </w:style>
  <w:style w:type="paragraph" w:customStyle="1" w:styleId="43">
    <w:name w:val="Подпись к картинке (4)"/>
    <w:basedOn w:val="a"/>
    <w:link w:val="42"/>
    <w:uiPriority w:val="99"/>
    <w:rsid w:val="00ED6AB4"/>
    <w:pPr>
      <w:shd w:val="clear" w:color="auto" w:fill="FFFFFF"/>
      <w:spacing w:line="230" w:lineRule="exact"/>
      <w:jc w:val="center"/>
    </w:pPr>
    <w:rPr>
      <w:rFonts w:ascii="Candara" w:hAnsi="Candara" w:cs="Candara"/>
      <w:b/>
      <w:bCs/>
      <w:color w:val="auto"/>
      <w:spacing w:val="-13"/>
      <w:sz w:val="21"/>
      <w:szCs w:val="21"/>
    </w:rPr>
  </w:style>
  <w:style w:type="paragraph" w:customStyle="1" w:styleId="52">
    <w:name w:val="Подпись к картинке (5)"/>
    <w:basedOn w:val="a"/>
    <w:link w:val="51"/>
    <w:uiPriority w:val="99"/>
    <w:rsid w:val="00ED6AB4"/>
    <w:pPr>
      <w:shd w:val="clear" w:color="auto" w:fill="FFFFFF"/>
      <w:spacing w:line="240" w:lineRule="atLeast"/>
    </w:pPr>
    <w:rPr>
      <w:rFonts w:ascii="Times New Roman" w:hAnsi="Times New Roman" w:cs="Times New Roman"/>
      <w:b/>
      <w:bCs/>
      <w:color w:val="auto"/>
      <w:spacing w:val="-9"/>
      <w:sz w:val="17"/>
      <w:szCs w:val="17"/>
    </w:rPr>
  </w:style>
  <w:style w:type="paragraph" w:customStyle="1" w:styleId="70">
    <w:name w:val="Основной текст (7)"/>
    <w:basedOn w:val="a"/>
    <w:link w:val="7"/>
    <w:uiPriority w:val="99"/>
    <w:rsid w:val="00ED6AB4"/>
    <w:pPr>
      <w:shd w:val="clear" w:color="auto" w:fill="FFFFFF"/>
      <w:spacing w:before="480" w:after="480" w:line="221" w:lineRule="exact"/>
      <w:jc w:val="right"/>
    </w:pPr>
    <w:rPr>
      <w:rFonts w:ascii="Times New Roman" w:hAnsi="Times New Roman" w:cs="Times New Roman"/>
      <w:b/>
      <w:bCs/>
      <w:color w:val="auto"/>
      <w:spacing w:val="-2"/>
      <w:sz w:val="22"/>
      <w:szCs w:val="22"/>
    </w:rPr>
  </w:style>
  <w:style w:type="paragraph" w:customStyle="1" w:styleId="62">
    <w:name w:val="Подпись к картинке (6)"/>
    <w:basedOn w:val="a"/>
    <w:link w:val="61"/>
    <w:uiPriority w:val="99"/>
    <w:rsid w:val="00ED6AB4"/>
    <w:pPr>
      <w:shd w:val="clear" w:color="auto" w:fill="FFFFFF"/>
      <w:spacing w:line="240" w:lineRule="atLeast"/>
    </w:pPr>
    <w:rPr>
      <w:rFonts w:ascii="Consolas" w:hAnsi="Consolas" w:cs="Consolas"/>
      <w:color w:val="auto"/>
      <w:spacing w:val="-25"/>
      <w:sz w:val="20"/>
      <w:szCs w:val="20"/>
    </w:rPr>
  </w:style>
  <w:style w:type="paragraph" w:customStyle="1" w:styleId="72">
    <w:name w:val="Подпись к картинке (7)"/>
    <w:basedOn w:val="a"/>
    <w:link w:val="71"/>
    <w:uiPriority w:val="99"/>
    <w:rsid w:val="00ED6AB4"/>
    <w:pPr>
      <w:shd w:val="clear" w:color="auto" w:fill="FFFFFF"/>
      <w:spacing w:line="240" w:lineRule="atLeast"/>
    </w:pPr>
    <w:rPr>
      <w:rFonts w:ascii="MS Reference Sans Serif" w:hAnsi="MS Reference Sans Serif" w:cs="MS Reference Sans Serif"/>
      <w:color w:val="auto"/>
      <w:spacing w:val="22"/>
      <w:sz w:val="19"/>
      <w:szCs w:val="19"/>
    </w:rPr>
  </w:style>
  <w:style w:type="paragraph" w:customStyle="1" w:styleId="82">
    <w:name w:val="Основной текст (8)"/>
    <w:basedOn w:val="a"/>
    <w:link w:val="81"/>
    <w:uiPriority w:val="99"/>
    <w:rsid w:val="00ED6AB4"/>
    <w:pPr>
      <w:shd w:val="clear" w:color="auto" w:fill="FFFFFF"/>
      <w:spacing w:before="60" w:after="60" w:line="240" w:lineRule="atLeast"/>
      <w:jc w:val="center"/>
    </w:pPr>
    <w:rPr>
      <w:rFonts w:ascii="Times New Roman" w:hAnsi="Times New Roman" w:cs="Times New Roman"/>
      <w:i/>
      <w:iCs/>
      <w:color w:val="auto"/>
    </w:rPr>
  </w:style>
  <w:style w:type="paragraph" w:customStyle="1" w:styleId="90">
    <w:name w:val="Основной текст (9)"/>
    <w:basedOn w:val="a"/>
    <w:link w:val="9"/>
    <w:uiPriority w:val="99"/>
    <w:rsid w:val="00ED6AB4"/>
    <w:pPr>
      <w:shd w:val="clear" w:color="auto" w:fill="FFFFFF"/>
      <w:spacing w:before="1560" w:after="2700" w:line="240" w:lineRule="atLeast"/>
    </w:pPr>
    <w:rPr>
      <w:rFonts w:ascii="Segoe UI" w:hAnsi="Segoe UI" w:cs="Segoe UI"/>
      <w:b/>
      <w:bCs/>
      <w:color w:val="auto"/>
      <w:spacing w:val="-1"/>
      <w:sz w:val="26"/>
      <w:szCs w:val="26"/>
    </w:rPr>
  </w:style>
  <w:style w:type="paragraph" w:customStyle="1" w:styleId="101">
    <w:name w:val="Основной текст (10)"/>
    <w:basedOn w:val="a"/>
    <w:link w:val="100"/>
    <w:uiPriority w:val="99"/>
    <w:rsid w:val="00ED6AB4"/>
    <w:pPr>
      <w:shd w:val="clear" w:color="auto" w:fill="FFFFFF"/>
      <w:spacing w:before="120" w:after="120" w:line="240" w:lineRule="atLeast"/>
    </w:pPr>
    <w:rPr>
      <w:rFonts w:ascii="Times New Roman" w:hAnsi="Times New Roman" w:cs="Times New Roman"/>
      <w:b/>
      <w:bCs/>
      <w:color w:val="auto"/>
      <w:spacing w:val="1"/>
      <w:sz w:val="28"/>
      <w:szCs w:val="28"/>
    </w:rPr>
  </w:style>
  <w:style w:type="paragraph" w:customStyle="1" w:styleId="111">
    <w:name w:val="Основной текст (11)"/>
    <w:basedOn w:val="a"/>
    <w:link w:val="110"/>
    <w:uiPriority w:val="99"/>
    <w:rsid w:val="00ED6AB4"/>
    <w:pPr>
      <w:shd w:val="clear" w:color="auto" w:fill="FFFFFF"/>
      <w:spacing w:before="540" w:line="240" w:lineRule="atLeast"/>
    </w:pPr>
    <w:rPr>
      <w:rFonts w:ascii="Times New Roman" w:hAnsi="Times New Roman" w:cs="Times New Roman"/>
      <w:b/>
      <w:bCs/>
      <w:color w:val="auto"/>
      <w:sz w:val="40"/>
      <w:szCs w:val="40"/>
      <w:lang w:val="en-US" w:eastAsia="en-US"/>
    </w:rPr>
  </w:style>
  <w:style w:type="paragraph" w:customStyle="1" w:styleId="121">
    <w:name w:val="Основной текст (12)1"/>
    <w:basedOn w:val="a"/>
    <w:link w:val="120"/>
    <w:uiPriority w:val="99"/>
    <w:rsid w:val="00ED6AB4"/>
    <w:pPr>
      <w:shd w:val="clear" w:color="auto" w:fill="FFFFFF"/>
      <w:spacing w:after="60" w:line="240" w:lineRule="atLeast"/>
    </w:pPr>
    <w:rPr>
      <w:rFonts w:ascii="Times New Roman" w:hAnsi="Times New Roman" w:cs="Times New Roman"/>
      <w:i/>
      <w:iCs/>
      <w:color w:val="auto"/>
      <w:spacing w:val="-48"/>
    </w:rPr>
  </w:style>
  <w:style w:type="paragraph" w:customStyle="1" w:styleId="130">
    <w:name w:val="Основной текст (13)"/>
    <w:basedOn w:val="a"/>
    <w:link w:val="13"/>
    <w:uiPriority w:val="99"/>
    <w:rsid w:val="00ED6AB4"/>
    <w:pPr>
      <w:shd w:val="clear" w:color="auto" w:fill="FFFFFF"/>
      <w:spacing w:before="60" w:after="300" w:line="240" w:lineRule="atLeast"/>
      <w:jc w:val="center"/>
    </w:pPr>
    <w:rPr>
      <w:rFonts w:ascii="Times New Roman" w:hAnsi="Times New Roman" w:cs="Times New Roman"/>
      <w:b/>
      <w:bCs/>
      <w:color w:val="auto"/>
      <w:spacing w:val="-9"/>
      <w:sz w:val="28"/>
      <w:szCs w:val="28"/>
    </w:rPr>
  </w:style>
  <w:style w:type="paragraph" w:customStyle="1" w:styleId="ab">
    <w:name w:val="Подпись к картинке"/>
    <w:basedOn w:val="a"/>
    <w:link w:val="aa"/>
    <w:uiPriority w:val="99"/>
    <w:rsid w:val="00ED6AB4"/>
    <w:pPr>
      <w:shd w:val="clear" w:color="auto" w:fill="FFFFFF"/>
      <w:spacing w:line="360" w:lineRule="exact"/>
      <w:ind w:hanging="160"/>
    </w:pPr>
    <w:rPr>
      <w:rFonts w:ascii="Franklin Gothic Medium" w:hAnsi="Franklin Gothic Medium" w:cs="Franklin Gothic Medium"/>
      <w:color w:val="auto"/>
      <w:spacing w:val="3"/>
      <w:sz w:val="17"/>
      <w:szCs w:val="17"/>
    </w:rPr>
  </w:style>
  <w:style w:type="paragraph" w:customStyle="1" w:styleId="140">
    <w:name w:val="Основной текст (14)"/>
    <w:basedOn w:val="a"/>
    <w:link w:val="14"/>
    <w:uiPriority w:val="99"/>
    <w:rsid w:val="00ED6AB4"/>
    <w:pPr>
      <w:shd w:val="clear" w:color="auto" w:fill="FFFFFF"/>
      <w:spacing w:before="120" w:after="300" w:line="240" w:lineRule="atLeast"/>
      <w:jc w:val="both"/>
    </w:pPr>
    <w:rPr>
      <w:rFonts w:ascii="Times New Roman" w:hAnsi="Times New Roman" w:cs="Times New Roman"/>
      <w:b/>
      <w:bCs/>
      <w:i/>
      <w:iCs/>
      <w:color w:val="auto"/>
      <w:sz w:val="26"/>
      <w:szCs w:val="26"/>
    </w:rPr>
  </w:style>
  <w:style w:type="paragraph" w:customStyle="1" w:styleId="150">
    <w:name w:val="Основной текст (15)"/>
    <w:basedOn w:val="a"/>
    <w:link w:val="15"/>
    <w:uiPriority w:val="99"/>
    <w:rsid w:val="00ED6AB4"/>
    <w:pPr>
      <w:shd w:val="clear" w:color="auto" w:fill="FFFFFF"/>
      <w:spacing w:after="420" w:line="240" w:lineRule="atLeast"/>
    </w:pPr>
    <w:rPr>
      <w:rFonts w:ascii="Consolas" w:hAnsi="Consolas" w:cs="Consolas"/>
      <w:color w:val="auto"/>
      <w:spacing w:val="-2"/>
      <w:sz w:val="17"/>
      <w:szCs w:val="17"/>
    </w:rPr>
  </w:style>
  <w:style w:type="paragraph" w:customStyle="1" w:styleId="160">
    <w:name w:val="Основной текст (16)"/>
    <w:basedOn w:val="a"/>
    <w:link w:val="16"/>
    <w:uiPriority w:val="99"/>
    <w:rsid w:val="00ED6AB4"/>
    <w:pPr>
      <w:shd w:val="clear" w:color="auto" w:fill="FFFFFF"/>
      <w:spacing w:before="420" w:line="240" w:lineRule="atLeast"/>
    </w:pPr>
    <w:rPr>
      <w:rFonts w:ascii="Franklin Gothic Medium" w:hAnsi="Franklin Gothic Medium" w:cs="Franklin Gothic Medium"/>
      <w:color w:val="auto"/>
      <w:spacing w:val="3"/>
      <w:sz w:val="17"/>
      <w:szCs w:val="17"/>
    </w:rPr>
  </w:style>
  <w:style w:type="paragraph" w:customStyle="1" w:styleId="180">
    <w:name w:val="Основной текст (18)"/>
    <w:basedOn w:val="a"/>
    <w:link w:val="18"/>
    <w:uiPriority w:val="99"/>
    <w:rsid w:val="00ED6AB4"/>
    <w:pPr>
      <w:shd w:val="clear" w:color="auto" w:fill="FFFFFF"/>
      <w:spacing w:before="420" w:line="240" w:lineRule="atLeast"/>
    </w:pPr>
    <w:rPr>
      <w:rFonts w:ascii="Segoe UI" w:hAnsi="Segoe UI" w:cs="Segoe UI"/>
      <w:b/>
      <w:bCs/>
      <w:color w:val="auto"/>
      <w:spacing w:val="1"/>
      <w:sz w:val="16"/>
      <w:szCs w:val="16"/>
    </w:rPr>
  </w:style>
  <w:style w:type="paragraph" w:customStyle="1" w:styleId="170">
    <w:name w:val="Основной текст (17)"/>
    <w:basedOn w:val="a"/>
    <w:link w:val="17"/>
    <w:uiPriority w:val="99"/>
    <w:rsid w:val="00ED6AB4"/>
    <w:pPr>
      <w:shd w:val="clear" w:color="auto" w:fill="FFFFFF"/>
      <w:spacing w:line="240" w:lineRule="atLeast"/>
    </w:pPr>
    <w:rPr>
      <w:rFonts w:ascii="Times New Roman" w:hAnsi="Times New Roman" w:cs="Times New Roman"/>
      <w:color w:val="auto"/>
      <w:sz w:val="82"/>
      <w:szCs w:val="82"/>
      <w:lang w:val="en-US" w:eastAsia="en-US"/>
    </w:rPr>
  </w:style>
  <w:style w:type="paragraph" w:customStyle="1" w:styleId="19">
    <w:name w:val="Подпись к таблице1"/>
    <w:basedOn w:val="a"/>
    <w:link w:val="ac"/>
    <w:uiPriority w:val="99"/>
    <w:rsid w:val="00ED6AB4"/>
    <w:pPr>
      <w:shd w:val="clear" w:color="auto" w:fill="FFFFFF"/>
      <w:spacing w:line="240" w:lineRule="atLeast"/>
    </w:pPr>
    <w:rPr>
      <w:rFonts w:ascii="Times New Roman" w:hAnsi="Times New Roman" w:cs="Times New Roman"/>
      <w:b/>
      <w:bCs/>
      <w:i/>
      <w:iCs/>
      <w:color w:val="auto"/>
      <w:sz w:val="26"/>
      <w:szCs w:val="26"/>
    </w:rPr>
  </w:style>
  <w:style w:type="paragraph" w:customStyle="1" w:styleId="92">
    <w:name w:val="Подпись к картинке (9)"/>
    <w:basedOn w:val="a"/>
    <w:link w:val="91"/>
    <w:uiPriority w:val="99"/>
    <w:rsid w:val="00ED6AB4"/>
    <w:pPr>
      <w:shd w:val="clear" w:color="auto" w:fill="FFFFFF"/>
      <w:spacing w:line="240" w:lineRule="atLeast"/>
    </w:pPr>
    <w:rPr>
      <w:rFonts w:ascii="Segoe UI" w:hAnsi="Segoe UI" w:cs="Segoe UI"/>
      <w:b/>
      <w:bCs/>
      <w:color w:val="auto"/>
      <w:spacing w:val="-2"/>
      <w:sz w:val="15"/>
      <w:szCs w:val="15"/>
    </w:rPr>
  </w:style>
  <w:style w:type="paragraph" w:customStyle="1" w:styleId="191">
    <w:name w:val="Основной текст (19)"/>
    <w:basedOn w:val="a"/>
    <w:link w:val="190"/>
    <w:uiPriority w:val="99"/>
    <w:rsid w:val="00ED6AB4"/>
    <w:pPr>
      <w:shd w:val="clear" w:color="auto" w:fill="FFFFFF"/>
      <w:spacing w:before="2220" w:line="504" w:lineRule="exact"/>
      <w:jc w:val="both"/>
    </w:pPr>
    <w:rPr>
      <w:rFonts w:ascii="Segoe UI" w:hAnsi="Segoe UI" w:cs="Segoe UI"/>
      <w:b/>
      <w:bCs/>
      <w:color w:val="auto"/>
      <w:spacing w:val="-2"/>
      <w:sz w:val="15"/>
      <w:szCs w:val="15"/>
    </w:rPr>
  </w:style>
  <w:style w:type="paragraph" w:customStyle="1" w:styleId="210">
    <w:name w:val="Подпись к таблице (2)1"/>
    <w:basedOn w:val="a"/>
    <w:link w:val="2c"/>
    <w:uiPriority w:val="99"/>
    <w:rsid w:val="00ED6AB4"/>
    <w:pPr>
      <w:shd w:val="clear" w:color="auto" w:fill="FFFFFF"/>
      <w:spacing w:line="240" w:lineRule="atLeast"/>
    </w:pPr>
    <w:rPr>
      <w:rFonts w:ascii="Times New Roman" w:hAnsi="Times New Roman" w:cs="Times New Roman"/>
      <w:b/>
      <w:bCs/>
      <w:color w:val="auto"/>
      <w:spacing w:val="3"/>
    </w:rPr>
  </w:style>
  <w:style w:type="paragraph" w:customStyle="1" w:styleId="201">
    <w:name w:val="Основной текст (20)"/>
    <w:basedOn w:val="a"/>
    <w:link w:val="200"/>
    <w:uiPriority w:val="99"/>
    <w:rsid w:val="00ED6AB4"/>
    <w:pPr>
      <w:shd w:val="clear" w:color="auto" w:fill="FFFFFF"/>
      <w:spacing w:line="322" w:lineRule="exact"/>
    </w:pPr>
    <w:rPr>
      <w:rFonts w:ascii="Segoe UI" w:hAnsi="Segoe UI" w:cs="Segoe UI"/>
      <w:b/>
      <w:bCs/>
      <w:color w:val="auto"/>
      <w:spacing w:val="4"/>
      <w:sz w:val="17"/>
      <w:szCs w:val="17"/>
    </w:rPr>
  </w:style>
  <w:style w:type="paragraph" w:customStyle="1" w:styleId="221">
    <w:name w:val="Основной текст (22)"/>
    <w:basedOn w:val="a"/>
    <w:link w:val="220"/>
    <w:uiPriority w:val="99"/>
    <w:rsid w:val="00ED6AB4"/>
    <w:pPr>
      <w:shd w:val="clear" w:color="auto" w:fill="FFFFFF"/>
      <w:spacing w:line="480" w:lineRule="exact"/>
    </w:pPr>
    <w:rPr>
      <w:rFonts w:ascii="Segoe UI" w:hAnsi="Segoe UI" w:cs="Segoe UI"/>
      <w:b/>
      <w:bCs/>
      <w:color w:val="auto"/>
      <w:spacing w:val="8"/>
      <w:sz w:val="26"/>
      <w:szCs w:val="26"/>
    </w:rPr>
  </w:style>
  <w:style w:type="paragraph" w:customStyle="1" w:styleId="231">
    <w:name w:val="Основной текст (23)"/>
    <w:basedOn w:val="a"/>
    <w:link w:val="230"/>
    <w:uiPriority w:val="99"/>
    <w:rsid w:val="00ED6AB4"/>
    <w:pPr>
      <w:shd w:val="clear" w:color="auto" w:fill="FFFFFF"/>
      <w:spacing w:line="480" w:lineRule="exact"/>
    </w:pPr>
    <w:rPr>
      <w:rFonts w:ascii="Consolas" w:hAnsi="Consolas" w:cs="Consolas"/>
      <w:color w:val="auto"/>
      <w:sz w:val="32"/>
      <w:szCs w:val="32"/>
    </w:rPr>
  </w:style>
  <w:style w:type="paragraph" w:customStyle="1" w:styleId="241">
    <w:name w:val="Основной текст (24)"/>
    <w:basedOn w:val="a"/>
    <w:link w:val="240"/>
    <w:uiPriority w:val="99"/>
    <w:rsid w:val="00ED6AB4"/>
    <w:pPr>
      <w:shd w:val="clear" w:color="auto" w:fill="FFFFFF"/>
      <w:spacing w:line="480" w:lineRule="exact"/>
    </w:pPr>
    <w:rPr>
      <w:rFonts w:ascii="Times New Roman" w:hAnsi="Times New Roman" w:cs="Times New Roman"/>
      <w:b/>
      <w:bCs/>
      <w:color w:val="auto"/>
      <w:sz w:val="30"/>
      <w:szCs w:val="30"/>
    </w:rPr>
  </w:style>
  <w:style w:type="paragraph" w:customStyle="1" w:styleId="212">
    <w:name w:val="Основной текст (21)"/>
    <w:basedOn w:val="a"/>
    <w:link w:val="211"/>
    <w:uiPriority w:val="99"/>
    <w:rsid w:val="00ED6AB4"/>
    <w:pPr>
      <w:shd w:val="clear" w:color="auto" w:fill="FFFFFF"/>
      <w:spacing w:after="600" w:line="240" w:lineRule="atLeast"/>
    </w:pPr>
    <w:rPr>
      <w:rFonts w:ascii="Franklin Gothic Medium" w:hAnsi="Franklin Gothic Medium" w:cs="Franklin Gothic Medium"/>
      <w:color w:val="auto"/>
      <w:spacing w:val="10"/>
      <w:sz w:val="30"/>
      <w:szCs w:val="30"/>
    </w:rPr>
  </w:style>
  <w:style w:type="paragraph" w:customStyle="1" w:styleId="251">
    <w:name w:val="Основной текст (25)"/>
    <w:basedOn w:val="a"/>
    <w:link w:val="250"/>
    <w:uiPriority w:val="99"/>
    <w:rsid w:val="00ED6AB4"/>
    <w:pPr>
      <w:shd w:val="clear" w:color="auto" w:fill="FFFFFF"/>
      <w:spacing w:line="480" w:lineRule="exact"/>
    </w:pPr>
    <w:rPr>
      <w:rFonts w:ascii="Times New Roman" w:hAnsi="Times New Roman" w:cs="Times New Roman"/>
      <w:b/>
      <w:bCs/>
      <w:color w:val="auto"/>
      <w:sz w:val="28"/>
      <w:szCs w:val="28"/>
    </w:rPr>
  </w:style>
  <w:style w:type="paragraph" w:customStyle="1" w:styleId="261">
    <w:name w:val="Основной текст (26)"/>
    <w:basedOn w:val="a"/>
    <w:link w:val="260"/>
    <w:uiPriority w:val="99"/>
    <w:rsid w:val="00ED6AB4"/>
    <w:pPr>
      <w:shd w:val="clear" w:color="auto" w:fill="FFFFFF"/>
      <w:spacing w:after="120" w:line="240" w:lineRule="atLeast"/>
      <w:jc w:val="center"/>
    </w:pPr>
    <w:rPr>
      <w:rFonts w:ascii="Times New Roman" w:hAnsi="Times New Roman" w:cs="Times New Roman"/>
      <w:color w:val="auto"/>
      <w:spacing w:val="3"/>
      <w:sz w:val="22"/>
      <w:szCs w:val="22"/>
    </w:rPr>
  </w:style>
  <w:style w:type="paragraph" w:customStyle="1" w:styleId="103">
    <w:name w:val="Подпись к картинке (10)"/>
    <w:basedOn w:val="a"/>
    <w:link w:val="102"/>
    <w:uiPriority w:val="99"/>
    <w:rsid w:val="00ED6AB4"/>
    <w:pPr>
      <w:shd w:val="clear" w:color="auto" w:fill="FFFFFF"/>
      <w:spacing w:line="240" w:lineRule="atLeast"/>
    </w:pPr>
    <w:rPr>
      <w:rFonts w:ascii="Times New Roman" w:hAnsi="Times New Roman" w:cs="Times New Roman"/>
      <w:color w:val="auto"/>
      <w:spacing w:val="3"/>
      <w:sz w:val="22"/>
      <w:szCs w:val="22"/>
    </w:rPr>
  </w:style>
  <w:style w:type="paragraph" w:customStyle="1" w:styleId="271">
    <w:name w:val="Основной текст (27)"/>
    <w:basedOn w:val="a"/>
    <w:link w:val="270"/>
    <w:uiPriority w:val="99"/>
    <w:rsid w:val="00ED6AB4"/>
    <w:pPr>
      <w:shd w:val="clear" w:color="auto" w:fill="FFFFFF"/>
      <w:spacing w:line="298" w:lineRule="exact"/>
    </w:pPr>
    <w:rPr>
      <w:rFonts w:ascii="Times New Roman" w:hAnsi="Times New Roman" w:cs="Times New Roman"/>
      <w:color w:val="auto"/>
      <w:spacing w:val="3"/>
      <w:sz w:val="22"/>
      <w:szCs w:val="22"/>
    </w:rPr>
  </w:style>
  <w:style w:type="paragraph" w:customStyle="1" w:styleId="281">
    <w:name w:val="Основной текст (28)"/>
    <w:basedOn w:val="a"/>
    <w:link w:val="280"/>
    <w:uiPriority w:val="99"/>
    <w:rsid w:val="00ED6AB4"/>
    <w:pPr>
      <w:shd w:val="clear" w:color="auto" w:fill="FFFFFF"/>
      <w:spacing w:after="60" w:line="240" w:lineRule="atLeast"/>
    </w:pPr>
    <w:rPr>
      <w:rFonts w:ascii="Times New Roman" w:hAnsi="Times New Roman" w:cs="Times New Roman"/>
      <w:color w:val="auto"/>
      <w:sz w:val="56"/>
      <w:szCs w:val="56"/>
    </w:rPr>
  </w:style>
  <w:style w:type="paragraph" w:customStyle="1" w:styleId="291">
    <w:name w:val="Основной текст (29)"/>
    <w:basedOn w:val="a"/>
    <w:link w:val="290"/>
    <w:uiPriority w:val="99"/>
    <w:rsid w:val="00ED6AB4"/>
    <w:pPr>
      <w:shd w:val="clear" w:color="auto" w:fill="FFFFFF"/>
      <w:spacing w:after="60" w:line="240" w:lineRule="atLeast"/>
      <w:jc w:val="center"/>
    </w:pPr>
    <w:rPr>
      <w:rFonts w:ascii="Times New Roman" w:hAnsi="Times New Roman" w:cs="Times New Roman"/>
      <w:color w:val="auto"/>
      <w:sz w:val="42"/>
      <w:szCs w:val="42"/>
    </w:rPr>
  </w:style>
  <w:style w:type="paragraph" w:customStyle="1" w:styleId="301">
    <w:name w:val="Основной текст (30)"/>
    <w:basedOn w:val="a"/>
    <w:link w:val="300"/>
    <w:uiPriority w:val="99"/>
    <w:rsid w:val="00ED6AB4"/>
    <w:pPr>
      <w:shd w:val="clear" w:color="auto" w:fill="FFFFFF"/>
      <w:spacing w:line="240" w:lineRule="atLeast"/>
      <w:jc w:val="both"/>
    </w:pPr>
    <w:rPr>
      <w:rFonts w:ascii="Times New Roman" w:hAnsi="Times New Roman" w:cs="Times New Roman"/>
      <w:color w:val="auto"/>
      <w:spacing w:val="1"/>
    </w:rPr>
  </w:style>
  <w:style w:type="paragraph" w:customStyle="1" w:styleId="311">
    <w:name w:val="Основной текст (31)"/>
    <w:basedOn w:val="a"/>
    <w:link w:val="310"/>
    <w:uiPriority w:val="99"/>
    <w:rsid w:val="00ED6AB4"/>
    <w:pPr>
      <w:shd w:val="clear" w:color="auto" w:fill="FFFFFF"/>
      <w:spacing w:line="278" w:lineRule="exact"/>
      <w:jc w:val="right"/>
    </w:pPr>
    <w:rPr>
      <w:rFonts w:ascii="Times New Roman" w:hAnsi="Times New Roman" w:cs="Times New Roman"/>
      <w:color w:val="auto"/>
      <w:sz w:val="22"/>
      <w:szCs w:val="22"/>
    </w:rPr>
  </w:style>
  <w:style w:type="paragraph" w:customStyle="1" w:styleId="113">
    <w:name w:val="Подпись к картинке (11)"/>
    <w:basedOn w:val="a"/>
    <w:link w:val="112"/>
    <w:uiPriority w:val="99"/>
    <w:rsid w:val="00ED6AB4"/>
    <w:pPr>
      <w:shd w:val="clear" w:color="auto" w:fill="FFFFFF"/>
      <w:spacing w:line="240" w:lineRule="atLeast"/>
    </w:pPr>
    <w:rPr>
      <w:rFonts w:ascii="Times New Roman" w:hAnsi="Times New Roman" w:cs="Times New Roman"/>
      <w:color w:val="auto"/>
      <w:spacing w:val="3"/>
      <w:sz w:val="22"/>
      <w:szCs w:val="22"/>
    </w:rPr>
  </w:style>
  <w:style w:type="paragraph" w:styleId="af">
    <w:name w:val="Balloon Text"/>
    <w:basedOn w:val="a"/>
    <w:link w:val="af0"/>
    <w:uiPriority w:val="99"/>
    <w:semiHidden/>
    <w:unhideWhenUsed/>
    <w:rsid w:val="00C0269D"/>
    <w:rPr>
      <w:rFonts w:ascii="Tahoma" w:hAnsi="Tahoma" w:cs="Tahoma"/>
      <w:sz w:val="16"/>
      <w:szCs w:val="16"/>
    </w:rPr>
  </w:style>
  <w:style w:type="character" w:customStyle="1" w:styleId="af0">
    <w:name w:val="Текст выноски Знак"/>
    <w:basedOn w:val="a0"/>
    <w:link w:val="af"/>
    <w:uiPriority w:val="99"/>
    <w:semiHidden/>
    <w:rsid w:val="00C0269D"/>
    <w:rPr>
      <w:rFonts w:ascii="Tahoma" w:hAnsi="Tahoma" w:cs="Tahoma"/>
      <w:color w:val="000000"/>
      <w:sz w:val="16"/>
      <w:szCs w:val="16"/>
    </w:rPr>
  </w:style>
  <w:style w:type="table" w:styleId="af1">
    <w:name w:val="Table Grid"/>
    <w:basedOn w:val="a1"/>
    <w:uiPriority w:val="59"/>
    <w:rsid w:val="002B32A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List Paragraph"/>
    <w:basedOn w:val="a"/>
    <w:uiPriority w:val="34"/>
    <w:qFormat/>
    <w:rsid w:val="001740B0"/>
    <w:pPr>
      <w:ind w:left="720"/>
      <w:contextualSpacing/>
    </w:pPr>
  </w:style>
  <w:style w:type="paragraph" w:styleId="af3">
    <w:name w:val="header"/>
    <w:basedOn w:val="a"/>
    <w:link w:val="af4"/>
    <w:uiPriority w:val="99"/>
    <w:semiHidden/>
    <w:unhideWhenUsed/>
    <w:rsid w:val="003F1063"/>
    <w:pPr>
      <w:tabs>
        <w:tab w:val="center" w:pos="4677"/>
        <w:tab w:val="right" w:pos="9355"/>
      </w:tabs>
    </w:pPr>
  </w:style>
  <w:style w:type="character" w:customStyle="1" w:styleId="af4">
    <w:name w:val="Верхний колонтитул Знак"/>
    <w:basedOn w:val="a0"/>
    <w:link w:val="af3"/>
    <w:uiPriority w:val="99"/>
    <w:semiHidden/>
    <w:rsid w:val="003F1063"/>
    <w:rPr>
      <w:rFonts w:cs="Courier New"/>
      <w:color w:val="000000"/>
    </w:rPr>
  </w:style>
  <w:style w:type="paragraph" w:styleId="af5">
    <w:name w:val="footer"/>
    <w:basedOn w:val="a"/>
    <w:link w:val="af6"/>
    <w:uiPriority w:val="99"/>
    <w:unhideWhenUsed/>
    <w:rsid w:val="003F1063"/>
    <w:pPr>
      <w:tabs>
        <w:tab w:val="center" w:pos="4677"/>
        <w:tab w:val="right" w:pos="9355"/>
      </w:tabs>
    </w:pPr>
  </w:style>
  <w:style w:type="character" w:customStyle="1" w:styleId="af6">
    <w:name w:val="Нижний колонтитул Знак"/>
    <w:basedOn w:val="a0"/>
    <w:link w:val="af5"/>
    <w:uiPriority w:val="99"/>
    <w:rsid w:val="003F1063"/>
    <w:rPr>
      <w:rFonts w:cs="Courier New"/>
      <w:color w:val="000000"/>
    </w:rPr>
  </w:style>
  <w:style w:type="table" w:customStyle="1" w:styleId="213">
    <w:name w:val="Таблица простая 21"/>
    <w:basedOn w:val="a1"/>
    <w:uiPriority w:val="42"/>
    <w:rsid w:val="0095560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domtvor@vandex.ru" TargetMode="External"/><Relationship Id="rId13" Type="http://schemas.openxmlformats.org/officeDocument/2006/relationships/diagramQuickStyle" Target="diagrams/quickStyle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tokdomtvorscht.68edu.ru/"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tokdomtvorscht.68edu.ru/" TargetMode="External"/><Relationship Id="rId14" Type="http://schemas.openxmlformats.org/officeDocument/2006/relationships/diagramColors" Target="diagrams/colors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туристско-краеведческая</c:v>
                </c:pt>
              </c:strCache>
            </c:strRef>
          </c:tx>
          <c:invertIfNegative val="0"/>
          <c:cat>
            <c:strRef>
              <c:f>Лист1!$A$2:$A$5</c:f>
              <c:strCache>
                <c:ptCount val="4"/>
                <c:pt idx="0">
                  <c:v>2016-2017 учебный год</c:v>
                </c:pt>
                <c:pt idx="1">
                  <c:v>2017-2018 учебный год</c:v>
                </c:pt>
                <c:pt idx="2">
                  <c:v>2018-2019 учебный год</c:v>
                </c:pt>
                <c:pt idx="3">
                  <c:v>2019-2020 уч.год</c:v>
                </c:pt>
              </c:strCache>
            </c:strRef>
          </c:cat>
          <c:val>
            <c:numRef>
              <c:f>Лист1!$B$2:$B$5</c:f>
              <c:numCache>
                <c:formatCode>General</c:formatCode>
                <c:ptCount val="4"/>
                <c:pt idx="0">
                  <c:v>16</c:v>
                </c:pt>
                <c:pt idx="1">
                  <c:v>19</c:v>
                </c:pt>
                <c:pt idx="2">
                  <c:v>16</c:v>
                </c:pt>
                <c:pt idx="3">
                  <c:v>14</c:v>
                </c:pt>
              </c:numCache>
            </c:numRef>
          </c:val>
          <c:extLst>
            <c:ext xmlns:c16="http://schemas.microsoft.com/office/drawing/2014/chart" uri="{C3380CC4-5D6E-409C-BE32-E72D297353CC}">
              <c16:uniqueId val="{00000000-6A28-4AEC-9EAC-26CC2781FCC2}"/>
            </c:ext>
          </c:extLst>
        </c:ser>
        <c:ser>
          <c:idx val="1"/>
          <c:order val="1"/>
          <c:tx>
            <c:strRef>
              <c:f>Лист1!$C$1</c:f>
              <c:strCache>
                <c:ptCount val="1"/>
                <c:pt idx="0">
                  <c:v>художественная</c:v>
                </c:pt>
              </c:strCache>
            </c:strRef>
          </c:tx>
          <c:invertIfNegative val="0"/>
          <c:cat>
            <c:strRef>
              <c:f>Лист1!$A$2:$A$5</c:f>
              <c:strCache>
                <c:ptCount val="4"/>
                <c:pt idx="0">
                  <c:v>2016-2017 учебный год</c:v>
                </c:pt>
                <c:pt idx="1">
                  <c:v>2017-2018 учебный год</c:v>
                </c:pt>
                <c:pt idx="2">
                  <c:v>2018-2019 учебный год</c:v>
                </c:pt>
                <c:pt idx="3">
                  <c:v>2019-2020 уч.год</c:v>
                </c:pt>
              </c:strCache>
            </c:strRef>
          </c:cat>
          <c:val>
            <c:numRef>
              <c:f>Лист1!$C$2:$C$5</c:f>
              <c:numCache>
                <c:formatCode>General</c:formatCode>
                <c:ptCount val="4"/>
                <c:pt idx="0">
                  <c:v>178</c:v>
                </c:pt>
                <c:pt idx="1">
                  <c:v>201</c:v>
                </c:pt>
                <c:pt idx="2">
                  <c:v>212</c:v>
                </c:pt>
                <c:pt idx="3">
                  <c:v>191</c:v>
                </c:pt>
              </c:numCache>
            </c:numRef>
          </c:val>
          <c:extLst>
            <c:ext xmlns:c16="http://schemas.microsoft.com/office/drawing/2014/chart" uri="{C3380CC4-5D6E-409C-BE32-E72D297353CC}">
              <c16:uniqueId val="{00000001-6A28-4AEC-9EAC-26CC2781FCC2}"/>
            </c:ext>
          </c:extLst>
        </c:ser>
        <c:ser>
          <c:idx val="2"/>
          <c:order val="2"/>
          <c:tx>
            <c:strRef>
              <c:f>Лист1!$D$1</c:f>
              <c:strCache>
                <c:ptCount val="1"/>
                <c:pt idx="0">
                  <c:v>социально-педагогическая</c:v>
                </c:pt>
              </c:strCache>
            </c:strRef>
          </c:tx>
          <c:invertIfNegative val="0"/>
          <c:cat>
            <c:strRef>
              <c:f>Лист1!$A$2:$A$5</c:f>
              <c:strCache>
                <c:ptCount val="4"/>
                <c:pt idx="0">
                  <c:v>2016-2017 учебный год</c:v>
                </c:pt>
                <c:pt idx="1">
                  <c:v>2017-2018 учебный год</c:v>
                </c:pt>
                <c:pt idx="2">
                  <c:v>2018-2019 учебный год</c:v>
                </c:pt>
                <c:pt idx="3">
                  <c:v>2019-2020 уч.год</c:v>
                </c:pt>
              </c:strCache>
            </c:strRef>
          </c:cat>
          <c:val>
            <c:numRef>
              <c:f>Лист1!$D$2:$D$5</c:f>
              <c:numCache>
                <c:formatCode>General</c:formatCode>
                <c:ptCount val="4"/>
                <c:pt idx="0">
                  <c:v>72</c:v>
                </c:pt>
                <c:pt idx="1">
                  <c:v>79</c:v>
                </c:pt>
                <c:pt idx="2">
                  <c:v>61</c:v>
                </c:pt>
                <c:pt idx="3">
                  <c:v>63</c:v>
                </c:pt>
              </c:numCache>
            </c:numRef>
          </c:val>
          <c:extLst>
            <c:ext xmlns:c16="http://schemas.microsoft.com/office/drawing/2014/chart" uri="{C3380CC4-5D6E-409C-BE32-E72D297353CC}">
              <c16:uniqueId val="{00000002-6A28-4AEC-9EAC-26CC2781FCC2}"/>
            </c:ext>
          </c:extLst>
        </c:ser>
        <c:ser>
          <c:idx val="3"/>
          <c:order val="3"/>
          <c:tx>
            <c:strRef>
              <c:f>Лист1!$E$1</c:f>
              <c:strCache>
                <c:ptCount val="1"/>
                <c:pt idx="0">
                  <c:v>техническая</c:v>
                </c:pt>
              </c:strCache>
            </c:strRef>
          </c:tx>
          <c:invertIfNegative val="0"/>
          <c:cat>
            <c:strRef>
              <c:f>Лист1!$A$2:$A$5</c:f>
              <c:strCache>
                <c:ptCount val="4"/>
                <c:pt idx="0">
                  <c:v>2016-2017 учебный год</c:v>
                </c:pt>
                <c:pt idx="1">
                  <c:v>2017-2018 учебный год</c:v>
                </c:pt>
                <c:pt idx="2">
                  <c:v>2018-2019 учебный год</c:v>
                </c:pt>
                <c:pt idx="3">
                  <c:v>2019-2020 уч.год</c:v>
                </c:pt>
              </c:strCache>
            </c:strRef>
          </c:cat>
          <c:val>
            <c:numRef>
              <c:f>Лист1!$E$2:$E$5</c:f>
              <c:numCache>
                <c:formatCode>General</c:formatCode>
                <c:ptCount val="4"/>
                <c:pt idx="0">
                  <c:v>73</c:v>
                </c:pt>
                <c:pt idx="1">
                  <c:v>52</c:v>
                </c:pt>
                <c:pt idx="2">
                  <c:v>123</c:v>
                </c:pt>
                <c:pt idx="3">
                  <c:v>119</c:v>
                </c:pt>
              </c:numCache>
            </c:numRef>
          </c:val>
          <c:extLst>
            <c:ext xmlns:c16="http://schemas.microsoft.com/office/drawing/2014/chart" uri="{C3380CC4-5D6E-409C-BE32-E72D297353CC}">
              <c16:uniqueId val="{00000003-6A28-4AEC-9EAC-26CC2781FCC2}"/>
            </c:ext>
          </c:extLst>
        </c:ser>
        <c:ser>
          <c:idx val="4"/>
          <c:order val="4"/>
          <c:tx>
            <c:strRef>
              <c:f>Лист1!$F$1</c:f>
              <c:strCache>
                <c:ptCount val="1"/>
                <c:pt idx="0">
                  <c:v>физкультурно-спортивная</c:v>
                </c:pt>
              </c:strCache>
            </c:strRef>
          </c:tx>
          <c:invertIfNegative val="0"/>
          <c:cat>
            <c:strRef>
              <c:f>Лист1!$A$2:$A$5</c:f>
              <c:strCache>
                <c:ptCount val="4"/>
                <c:pt idx="0">
                  <c:v>2016-2017 учебный год</c:v>
                </c:pt>
                <c:pt idx="1">
                  <c:v>2017-2018 учебный год</c:v>
                </c:pt>
                <c:pt idx="2">
                  <c:v>2018-2019 учебный год</c:v>
                </c:pt>
                <c:pt idx="3">
                  <c:v>2019-2020 уч.год</c:v>
                </c:pt>
              </c:strCache>
            </c:strRef>
          </c:cat>
          <c:val>
            <c:numRef>
              <c:f>Лист1!$F$2:$F$5</c:f>
              <c:numCache>
                <c:formatCode>General</c:formatCode>
                <c:ptCount val="4"/>
                <c:pt idx="0">
                  <c:v>26</c:v>
                </c:pt>
                <c:pt idx="1">
                  <c:v>93</c:v>
                </c:pt>
                <c:pt idx="2">
                  <c:v>65</c:v>
                </c:pt>
                <c:pt idx="3">
                  <c:v>101</c:v>
                </c:pt>
              </c:numCache>
            </c:numRef>
          </c:val>
          <c:extLst>
            <c:ext xmlns:c16="http://schemas.microsoft.com/office/drawing/2014/chart" uri="{C3380CC4-5D6E-409C-BE32-E72D297353CC}">
              <c16:uniqueId val="{00000004-6A28-4AEC-9EAC-26CC2781FCC2}"/>
            </c:ext>
          </c:extLst>
        </c:ser>
        <c:ser>
          <c:idx val="5"/>
          <c:order val="5"/>
          <c:tx>
            <c:strRef>
              <c:f>Лист1!$G$1</c:f>
              <c:strCache>
                <c:ptCount val="1"/>
                <c:pt idx="0">
                  <c:v>естественнонаучная</c:v>
                </c:pt>
              </c:strCache>
            </c:strRef>
          </c:tx>
          <c:invertIfNegative val="0"/>
          <c:cat>
            <c:strRef>
              <c:f>Лист1!$A$2:$A$5</c:f>
              <c:strCache>
                <c:ptCount val="4"/>
                <c:pt idx="0">
                  <c:v>2016-2017 учебный год</c:v>
                </c:pt>
                <c:pt idx="1">
                  <c:v>2017-2018 учебный год</c:v>
                </c:pt>
                <c:pt idx="2">
                  <c:v>2018-2019 учебный год</c:v>
                </c:pt>
                <c:pt idx="3">
                  <c:v>2019-2020 уч.год</c:v>
                </c:pt>
              </c:strCache>
            </c:strRef>
          </c:cat>
          <c:val>
            <c:numRef>
              <c:f>Лист1!$G$2:$G$5</c:f>
              <c:numCache>
                <c:formatCode>General</c:formatCode>
                <c:ptCount val="4"/>
                <c:pt idx="0">
                  <c:v>10</c:v>
                </c:pt>
                <c:pt idx="1">
                  <c:v>8</c:v>
                </c:pt>
                <c:pt idx="2">
                  <c:v>12</c:v>
                </c:pt>
                <c:pt idx="3">
                  <c:v>23</c:v>
                </c:pt>
              </c:numCache>
            </c:numRef>
          </c:val>
          <c:extLst>
            <c:ext xmlns:c16="http://schemas.microsoft.com/office/drawing/2014/chart" uri="{C3380CC4-5D6E-409C-BE32-E72D297353CC}">
              <c16:uniqueId val="{00000005-6A28-4AEC-9EAC-26CC2781FCC2}"/>
            </c:ext>
          </c:extLst>
        </c:ser>
        <c:dLbls>
          <c:showLegendKey val="0"/>
          <c:showVal val="0"/>
          <c:showCatName val="0"/>
          <c:showSerName val="0"/>
          <c:showPercent val="0"/>
          <c:showBubbleSize val="0"/>
        </c:dLbls>
        <c:gapWidth val="150"/>
        <c:shape val="box"/>
        <c:axId val="128209664"/>
        <c:axId val="128211200"/>
        <c:axId val="0"/>
      </c:bar3DChart>
      <c:catAx>
        <c:axId val="128209664"/>
        <c:scaling>
          <c:orientation val="minMax"/>
        </c:scaling>
        <c:delete val="0"/>
        <c:axPos val="b"/>
        <c:numFmt formatCode="General" sourceLinked="0"/>
        <c:majorTickMark val="out"/>
        <c:minorTickMark val="none"/>
        <c:tickLblPos val="nextTo"/>
        <c:crossAx val="128211200"/>
        <c:crosses val="autoZero"/>
        <c:auto val="1"/>
        <c:lblAlgn val="ctr"/>
        <c:lblOffset val="100"/>
        <c:noMultiLvlLbl val="0"/>
      </c:catAx>
      <c:valAx>
        <c:axId val="128211200"/>
        <c:scaling>
          <c:orientation val="minMax"/>
        </c:scaling>
        <c:delete val="0"/>
        <c:axPos val="l"/>
        <c:majorGridlines/>
        <c:numFmt formatCode="General" sourceLinked="1"/>
        <c:majorTickMark val="out"/>
        <c:minorTickMark val="none"/>
        <c:tickLblPos val="nextTo"/>
        <c:crossAx val="1282096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год обучения</c:v>
                </c:pt>
              </c:strCache>
            </c:strRef>
          </c:tx>
          <c:invertIfNegative val="0"/>
          <c:cat>
            <c:strRef>
              <c:f>Лист1!$A$2:$A$5</c:f>
              <c:strCache>
                <c:ptCount val="4"/>
                <c:pt idx="0">
                  <c:v>2016-2017 учебный год</c:v>
                </c:pt>
                <c:pt idx="1">
                  <c:v>2017-2018 учебный год</c:v>
                </c:pt>
                <c:pt idx="2">
                  <c:v>2018-2019 учебный год</c:v>
                </c:pt>
                <c:pt idx="3">
                  <c:v>2019-2020 учебный год</c:v>
                </c:pt>
              </c:strCache>
            </c:strRef>
          </c:cat>
          <c:val>
            <c:numRef>
              <c:f>Лист1!$B$2:$B$5</c:f>
              <c:numCache>
                <c:formatCode>General</c:formatCode>
                <c:ptCount val="4"/>
                <c:pt idx="0">
                  <c:v>253</c:v>
                </c:pt>
                <c:pt idx="1">
                  <c:v>188</c:v>
                </c:pt>
                <c:pt idx="2">
                  <c:v>332</c:v>
                </c:pt>
                <c:pt idx="3">
                  <c:v>417</c:v>
                </c:pt>
              </c:numCache>
            </c:numRef>
          </c:val>
          <c:extLst>
            <c:ext xmlns:c16="http://schemas.microsoft.com/office/drawing/2014/chart" uri="{C3380CC4-5D6E-409C-BE32-E72D297353CC}">
              <c16:uniqueId val="{00000000-B21D-4AAD-879D-598789234AC8}"/>
            </c:ext>
          </c:extLst>
        </c:ser>
        <c:ser>
          <c:idx val="1"/>
          <c:order val="1"/>
          <c:tx>
            <c:strRef>
              <c:f>Лист1!$C$1</c:f>
              <c:strCache>
                <c:ptCount val="1"/>
                <c:pt idx="0">
                  <c:v>2 год обучения</c:v>
                </c:pt>
              </c:strCache>
            </c:strRef>
          </c:tx>
          <c:invertIfNegative val="0"/>
          <c:cat>
            <c:strRef>
              <c:f>Лист1!$A$2:$A$5</c:f>
              <c:strCache>
                <c:ptCount val="4"/>
                <c:pt idx="0">
                  <c:v>2016-2017 учебный год</c:v>
                </c:pt>
                <c:pt idx="1">
                  <c:v>2017-2018 учебный год</c:v>
                </c:pt>
                <c:pt idx="2">
                  <c:v>2018-2019 учебный год</c:v>
                </c:pt>
                <c:pt idx="3">
                  <c:v>2019-2020 учебный год</c:v>
                </c:pt>
              </c:strCache>
            </c:strRef>
          </c:cat>
          <c:val>
            <c:numRef>
              <c:f>Лист1!$C$2:$C$5</c:f>
              <c:numCache>
                <c:formatCode>General</c:formatCode>
                <c:ptCount val="4"/>
                <c:pt idx="0">
                  <c:v>55</c:v>
                </c:pt>
                <c:pt idx="1">
                  <c:v>152</c:v>
                </c:pt>
                <c:pt idx="2">
                  <c:v>82</c:v>
                </c:pt>
                <c:pt idx="3">
                  <c:v>94</c:v>
                </c:pt>
              </c:numCache>
            </c:numRef>
          </c:val>
          <c:extLst>
            <c:ext xmlns:c16="http://schemas.microsoft.com/office/drawing/2014/chart" uri="{C3380CC4-5D6E-409C-BE32-E72D297353CC}">
              <c16:uniqueId val="{00000001-B21D-4AAD-879D-598789234AC8}"/>
            </c:ext>
          </c:extLst>
        </c:ser>
        <c:ser>
          <c:idx val="2"/>
          <c:order val="2"/>
          <c:tx>
            <c:strRef>
              <c:f>Лист1!$D$1</c:f>
              <c:strCache>
                <c:ptCount val="1"/>
                <c:pt idx="0">
                  <c:v>3 и выше год обучения</c:v>
                </c:pt>
              </c:strCache>
            </c:strRef>
          </c:tx>
          <c:invertIfNegative val="0"/>
          <c:cat>
            <c:strRef>
              <c:f>Лист1!$A$2:$A$5</c:f>
              <c:strCache>
                <c:ptCount val="4"/>
                <c:pt idx="0">
                  <c:v>2016-2017 учебный год</c:v>
                </c:pt>
                <c:pt idx="1">
                  <c:v>2017-2018 учебный год</c:v>
                </c:pt>
                <c:pt idx="2">
                  <c:v>2018-2019 учебный год</c:v>
                </c:pt>
                <c:pt idx="3">
                  <c:v>2019-2020 учебный год</c:v>
                </c:pt>
              </c:strCache>
            </c:strRef>
          </c:cat>
          <c:val>
            <c:numRef>
              <c:f>Лист1!$D$2:$D$5</c:f>
              <c:numCache>
                <c:formatCode>General</c:formatCode>
                <c:ptCount val="4"/>
                <c:pt idx="0">
                  <c:v>35</c:v>
                </c:pt>
                <c:pt idx="1">
                  <c:v>92</c:v>
                </c:pt>
                <c:pt idx="2">
                  <c:v>75</c:v>
                </c:pt>
                <c:pt idx="3">
                  <c:v>0</c:v>
                </c:pt>
              </c:numCache>
            </c:numRef>
          </c:val>
          <c:extLst>
            <c:ext xmlns:c16="http://schemas.microsoft.com/office/drawing/2014/chart" uri="{C3380CC4-5D6E-409C-BE32-E72D297353CC}">
              <c16:uniqueId val="{00000002-B21D-4AAD-879D-598789234AC8}"/>
            </c:ext>
          </c:extLst>
        </c:ser>
        <c:dLbls>
          <c:showLegendKey val="0"/>
          <c:showVal val="0"/>
          <c:showCatName val="0"/>
          <c:showSerName val="0"/>
          <c:showPercent val="0"/>
          <c:showBubbleSize val="0"/>
        </c:dLbls>
        <c:gapWidth val="150"/>
        <c:shape val="box"/>
        <c:axId val="168694528"/>
        <c:axId val="168696064"/>
        <c:axId val="0"/>
      </c:bar3DChart>
      <c:catAx>
        <c:axId val="168694528"/>
        <c:scaling>
          <c:orientation val="minMax"/>
        </c:scaling>
        <c:delete val="0"/>
        <c:axPos val="b"/>
        <c:numFmt formatCode="General" sourceLinked="1"/>
        <c:majorTickMark val="out"/>
        <c:minorTickMark val="none"/>
        <c:tickLblPos val="nextTo"/>
        <c:crossAx val="168696064"/>
        <c:crosses val="autoZero"/>
        <c:auto val="1"/>
        <c:lblAlgn val="ctr"/>
        <c:lblOffset val="100"/>
        <c:noMultiLvlLbl val="0"/>
      </c:catAx>
      <c:valAx>
        <c:axId val="168696064"/>
        <c:scaling>
          <c:orientation val="minMax"/>
        </c:scaling>
        <c:delete val="0"/>
        <c:axPos val="l"/>
        <c:majorGridlines/>
        <c:numFmt formatCode="General" sourceLinked="1"/>
        <c:majorTickMark val="out"/>
        <c:minorTickMark val="none"/>
        <c:tickLblPos val="nextTo"/>
        <c:crossAx val="1686945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5-7 лет</c:v>
                </c:pt>
              </c:strCache>
            </c:strRef>
          </c:tx>
          <c:invertIfNegative val="0"/>
          <c:cat>
            <c:strRef>
              <c:f>Лист1!$A$2:$A$5</c:f>
              <c:strCache>
                <c:ptCount val="4"/>
                <c:pt idx="0">
                  <c:v>2016-2017 учебный год</c:v>
                </c:pt>
                <c:pt idx="1">
                  <c:v>2017-2018 учебный год</c:v>
                </c:pt>
                <c:pt idx="2">
                  <c:v>2018-2019 учебный год</c:v>
                </c:pt>
                <c:pt idx="3">
                  <c:v>2019-2020учебный год</c:v>
                </c:pt>
              </c:strCache>
            </c:strRef>
          </c:cat>
          <c:val>
            <c:numRef>
              <c:f>Лист1!$B$2:$B$5</c:f>
              <c:numCache>
                <c:formatCode>General</c:formatCode>
                <c:ptCount val="4"/>
                <c:pt idx="0">
                  <c:v>12</c:v>
                </c:pt>
                <c:pt idx="1">
                  <c:v>36</c:v>
                </c:pt>
                <c:pt idx="2">
                  <c:v>105</c:v>
                </c:pt>
                <c:pt idx="3">
                  <c:v>132</c:v>
                </c:pt>
              </c:numCache>
            </c:numRef>
          </c:val>
          <c:extLst>
            <c:ext xmlns:c16="http://schemas.microsoft.com/office/drawing/2014/chart" uri="{C3380CC4-5D6E-409C-BE32-E72D297353CC}">
              <c16:uniqueId val="{00000000-F560-4220-94EB-58E0A82E3B2B}"/>
            </c:ext>
          </c:extLst>
        </c:ser>
        <c:ser>
          <c:idx val="1"/>
          <c:order val="1"/>
          <c:tx>
            <c:strRef>
              <c:f>Лист1!$C$1</c:f>
              <c:strCache>
                <c:ptCount val="1"/>
                <c:pt idx="0">
                  <c:v>8-11 лет</c:v>
                </c:pt>
              </c:strCache>
            </c:strRef>
          </c:tx>
          <c:invertIfNegative val="0"/>
          <c:cat>
            <c:strRef>
              <c:f>Лист1!$A$2:$A$5</c:f>
              <c:strCache>
                <c:ptCount val="4"/>
                <c:pt idx="0">
                  <c:v>2016-2017 учебный год</c:v>
                </c:pt>
                <c:pt idx="1">
                  <c:v>2017-2018 учебный год</c:v>
                </c:pt>
                <c:pt idx="2">
                  <c:v>2018-2019 учебный год</c:v>
                </c:pt>
                <c:pt idx="3">
                  <c:v>2019-2020учебный год</c:v>
                </c:pt>
              </c:strCache>
            </c:strRef>
          </c:cat>
          <c:val>
            <c:numRef>
              <c:f>Лист1!$C$2:$C$5</c:f>
              <c:numCache>
                <c:formatCode>General</c:formatCode>
                <c:ptCount val="4"/>
                <c:pt idx="0">
                  <c:v>135</c:v>
                </c:pt>
                <c:pt idx="1">
                  <c:v>177</c:v>
                </c:pt>
                <c:pt idx="2">
                  <c:v>196</c:v>
                </c:pt>
                <c:pt idx="3">
                  <c:v>178</c:v>
                </c:pt>
              </c:numCache>
            </c:numRef>
          </c:val>
          <c:extLst>
            <c:ext xmlns:c16="http://schemas.microsoft.com/office/drawing/2014/chart" uri="{C3380CC4-5D6E-409C-BE32-E72D297353CC}">
              <c16:uniqueId val="{00000001-F560-4220-94EB-58E0A82E3B2B}"/>
            </c:ext>
          </c:extLst>
        </c:ser>
        <c:ser>
          <c:idx val="2"/>
          <c:order val="2"/>
          <c:tx>
            <c:strRef>
              <c:f>Лист1!$D$1</c:f>
              <c:strCache>
                <c:ptCount val="1"/>
                <c:pt idx="0">
                  <c:v>12-15 лет</c:v>
                </c:pt>
              </c:strCache>
            </c:strRef>
          </c:tx>
          <c:invertIfNegative val="0"/>
          <c:cat>
            <c:strRef>
              <c:f>Лист1!$A$2:$A$5</c:f>
              <c:strCache>
                <c:ptCount val="4"/>
                <c:pt idx="0">
                  <c:v>2016-2017 учебный год</c:v>
                </c:pt>
                <c:pt idx="1">
                  <c:v>2017-2018 учебный год</c:v>
                </c:pt>
                <c:pt idx="2">
                  <c:v>2018-2019 учебный год</c:v>
                </c:pt>
                <c:pt idx="3">
                  <c:v>2019-2020учебный год</c:v>
                </c:pt>
              </c:strCache>
            </c:strRef>
          </c:cat>
          <c:val>
            <c:numRef>
              <c:f>Лист1!$D$2:$D$5</c:f>
              <c:numCache>
                <c:formatCode>General</c:formatCode>
                <c:ptCount val="4"/>
                <c:pt idx="0">
                  <c:v>150</c:v>
                </c:pt>
                <c:pt idx="1">
                  <c:v>170</c:v>
                </c:pt>
                <c:pt idx="2">
                  <c:v>149</c:v>
                </c:pt>
                <c:pt idx="3">
                  <c:v>156</c:v>
                </c:pt>
              </c:numCache>
            </c:numRef>
          </c:val>
          <c:extLst>
            <c:ext xmlns:c16="http://schemas.microsoft.com/office/drawing/2014/chart" uri="{C3380CC4-5D6E-409C-BE32-E72D297353CC}">
              <c16:uniqueId val="{00000002-F560-4220-94EB-58E0A82E3B2B}"/>
            </c:ext>
          </c:extLst>
        </c:ser>
        <c:ser>
          <c:idx val="3"/>
          <c:order val="3"/>
          <c:tx>
            <c:strRef>
              <c:f>Лист1!$E$1</c:f>
              <c:strCache>
                <c:ptCount val="1"/>
                <c:pt idx="0">
                  <c:v>16-18 лет</c:v>
                </c:pt>
              </c:strCache>
            </c:strRef>
          </c:tx>
          <c:invertIfNegative val="0"/>
          <c:cat>
            <c:strRef>
              <c:f>Лист1!$A$2:$A$5</c:f>
              <c:strCache>
                <c:ptCount val="4"/>
                <c:pt idx="0">
                  <c:v>2016-2017 учебный год</c:v>
                </c:pt>
                <c:pt idx="1">
                  <c:v>2017-2018 учебный год</c:v>
                </c:pt>
                <c:pt idx="2">
                  <c:v>2018-2019 учебный год</c:v>
                </c:pt>
                <c:pt idx="3">
                  <c:v>2019-2020учебный год</c:v>
                </c:pt>
              </c:strCache>
            </c:strRef>
          </c:cat>
          <c:val>
            <c:numRef>
              <c:f>Лист1!$E$2:$E$5</c:f>
              <c:numCache>
                <c:formatCode>General</c:formatCode>
                <c:ptCount val="4"/>
                <c:pt idx="0">
                  <c:v>88</c:v>
                </c:pt>
                <c:pt idx="1">
                  <c:v>49</c:v>
                </c:pt>
                <c:pt idx="2">
                  <c:v>39</c:v>
                </c:pt>
                <c:pt idx="3">
                  <c:v>45</c:v>
                </c:pt>
              </c:numCache>
            </c:numRef>
          </c:val>
          <c:extLst>
            <c:ext xmlns:c16="http://schemas.microsoft.com/office/drawing/2014/chart" uri="{C3380CC4-5D6E-409C-BE32-E72D297353CC}">
              <c16:uniqueId val="{00000003-F560-4220-94EB-58E0A82E3B2B}"/>
            </c:ext>
          </c:extLst>
        </c:ser>
        <c:dLbls>
          <c:showLegendKey val="0"/>
          <c:showVal val="0"/>
          <c:showCatName val="0"/>
          <c:showSerName val="0"/>
          <c:showPercent val="0"/>
          <c:showBubbleSize val="0"/>
        </c:dLbls>
        <c:gapWidth val="150"/>
        <c:shape val="box"/>
        <c:axId val="168208256"/>
        <c:axId val="168209792"/>
        <c:axId val="0"/>
      </c:bar3DChart>
      <c:catAx>
        <c:axId val="168208256"/>
        <c:scaling>
          <c:orientation val="minMax"/>
        </c:scaling>
        <c:delete val="0"/>
        <c:axPos val="b"/>
        <c:numFmt formatCode="General" sourceLinked="0"/>
        <c:majorTickMark val="out"/>
        <c:minorTickMark val="none"/>
        <c:tickLblPos val="nextTo"/>
        <c:crossAx val="168209792"/>
        <c:crosses val="autoZero"/>
        <c:auto val="1"/>
        <c:lblAlgn val="ctr"/>
        <c:lblOffset val="100"/>
        <c:noMultiLvlLbl val="0"/>
      </c:catAx>
      <c:valAx>
        <c:axId val="168209792"/>
        <c:scaling>
          <c:orientation val="minMax"/>
        </c:scaling>
        <c:delete val="0"/>
        <c:axPos val="l"/>
        <c:majorGridlines/>
        <c:numFmt formatCode="General" sourceLinked="1"/>
        <c:majorTickMark val="out"/>
        <c:minorTickMark val="none"/>
        <c:tickLblPos val="nextTo"/>
        <c:crossAx val="16820825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количество обучающихся</a:t>
            </a:r>
            <a:r>
              <a:rPr lang="ru-RU" baseline="0"/>
              <a:t> принявших участия в конкурсах, соревнованиях</a:t>
            </a:r>
            <a:endParaRPr lang="ru-RU"/>
          </a:p>
        </c:rich>
      </c:tx>
      <c:layout>
        <c:manualLayout>
          <c:xMode val="edge"/>
          <c:yMode val="edge"/>
          <c:x val="0.13486694371536972"/>
          <c:y val="2.3809523809523812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муниципальный уровень</c:v>
                </c:pt>
              </c:strCache>
            </c:strRef>
          </c:tx>
          <c:invertIfNegative val="0"/>
          <c:cat>
            <c:strRef>
              <c:f>Лист1!$A$2:$A$5</c:f>
              <c:strCache>
                <c:ptCount val="4"/>
                <c:pt idx="0">
                  <c:v>на 1.04.2017</c:v>
                </c:pt>
                <c:pt idx="1">
                  <c:v>на 1.04.2018</c:v>
                </c:pt>
                <c:pt idx="2">
                  <c:v>на 1.04.2019</c:v>
                </c:pt>
                <c:pt idx="3">
                  <c:v>на 1.04.2020</c:v>
                </c:pt>
              </c:strCache>
            </c:strRef>
          </c:cat>
          <c:val>
            <c:numRef>
              <c:f>Лист1!$B$2:$B$5</c:f>
              <c:numCache>
                <c:formatCode>General</c:formatCode>
                <c:ptCount val="4"/>
                <c:pt idx="0">
                  <c:v>78</c:v>
                </c:pt>
                <c:pt idx="1">
                  <c:v>122</c:v>
                </c:pt>
                <c:pt idx="2">
                  <c:v>93</c:v>
                </c:pt>
                <c:pt idx="3">
                  <c:v>247</c:v>
                </c:pt>
              </c:numCache>
            </c:numRef>
          </c:val>
          <c:extLst>
            <c:ext xmlns:c16="http://schemas.microsoft.com/office/drawing/2014/chart" uri="{C3380CC4-5D6E-409C-BE32-E72D297353CC}">
              <c16:uniqueId val="{00000000-88B3-44B6-B6AB-796E36761CE9}"/>
            </c:ext>
          </c:extLst>
        </c:ser>
        <c:ser>
          <c:idx val="1"/>
          <c:order val="1"/>
          <c:tx>
            <c:strRef>
              <c:f>Лист1!$C$1</c:f>
              <c:strCache>
                <c:ptCount val="1"/>
                <c:pt idx="0">
                  <c:v>Региональный уровень</c:v>
                </c:pt>
              </c:strCache>
            </c:strRef>
          </c:tx>
          <c:invertIfNegative val="0"/>
          <c:cat>
            <c:strRef>
              <c:f>Лист1!$A$2:$A$5</c:f>
              <c:strCache>
                <c:ptCount val="4"/>
                <c:pt idx="0">
                  <c:v>на 1.04.2017</c:v>
                </c:pt>
                <c:pt idx="1">
                  <c:v>на 1.04.2018</c:v>
                </c:pt>
                <c:pt idx="2">
                  <c:v>на 1.04.2019</c:v>
                </c:pt>
                <c:pt idx="3">
                  <c:v>на 1.04.2020</c:v>
                </c:pt>
              </c:strCache>
            </c:strRef>
          </c:cat>
          <c:val>
            <c:numRef>
              <c:f>Лист1!$C$2:$C$5</c:f>
              <c:numCache>
                <c:formatCode>General</c:formatCode>
                <c:ptCount val="4"/>
                <c:pt idx="0">
                  <c:v>61</c:v>
                </c:pt>
                <c:pt idx="1">
                  <c:v>96</c:v>
                </c:pt>
                <c:pt idx="2">
                  <c:v>79</c:v>
                </c:pt>
                <c:pt idx="3">
                  <c:v>96</c:v>
                </c:pt>
              </c:numCache>
            </c:numRef>
          </c:val>
          <c:extLst>
            <c:ext xmlns:c16="http://schemas.microsoft.com/office/drawing/2014/chart" uri="{C3380CC4-5D6E-409C-BE32-E72D297353CC}">
              <c16:uniqueId val="{00000001-88B3-44B6-B6AB-796E36761CE9}"/>
            </c:ext>
          </c:extLst>
        </c:ser>
        <c:ser>
          <c:idx val="2"/>
          <c:order val="2"/>
          <c:tx>
            <c:strRef>
              <c:f>Лист1!$D$1</c:f>
              <c:strCache>
                <c:ptCount val="1"/>
                <c:pt idx="0">
                  <c:v>всероссийский уровень</c:v>
                </c:pt>
              </c:strCache>
            </c:strRef>
          </c:tx>
          <c:invertIfNegative val="0"/>
          <c:cat>
            <c:strRef>
              <c:f>Лист1!$A$2:$A$5</c:f>
              <c:strCache>
                <c:ptCount val="4"/>
                <c:pt idx="0">
                  <c:v>на 1.04.2017</c:v>
                </c:pt>
                <c:pt idx="1">
                  <c:v>на 1.04.2018</c:v>
                </c:pt>
                <c:pt idx="2">
                  <c:v>на 1.04.2019</c:v>
                </c:pt>
                <c:pt idx="3">
                  <c:v>на 1.04.2020</c:v>
                </c:pt>
              </c:strCache>
            </c:strRef>
          </c:cat>
          <c:val>
            <c:numRef>
              <c:f>Лист1!$D$2:$D$5</c:f>
              <c:numCache>
                <c:formatCode>General</c:formatCode>
                <c:ptCount val="4"/>
                <c:pt idx="0">
                  <c:v>3</c:v>
                </c:pt>
                <c:pt idx="1">
                  <c:v>3</c:v>
                </c:pt>
                <c:pt idx="2">
                  <c:v>20</c:v>
                </c:pt>
                <c:pt idx="3">
                  <c:v>40</c:v>
                </c:pt>
              </c:numCache>
            </c:numRef>
          </c:val>
          <c:extLst>
            <c:ext xmlns:c16="http://schemas.microsoft.com/office/drawing/2014/chart" uri="{C3380CC4-5D6E-409C-BE32-E72D297353CC}">
              <c16:uniqueId val="{00000002-88B3-44B6-B6AB-796E36761CE9}"/>
            </c:ext>
          </c:extLst>
        </c:ser>
        <c:ser>
          <c:idx val="3"/>
          <c:order val="3"/>
          <c:tx>
            <c:strRef>
              <c:f>Лист1!$E$1</c:f>
              <c:strCache>
                <c:ptCount val="1"/>
                <c:pt idx="0">
                  <c:v>межрегиональный уровень</c:v>
                </c:pt>
              </c:strCache>
            </c:strRef>
          </c:tx>
          <c:invertIfNegative val="0"/>
          <c:cat>
            <c:strRef>
              <c:f>Лист1!$A$2:$A$5</c:f>
              <c:strCache>
                <c:ptCount val="4"/>
                <c:pt idx="0">
                  <c:v>на 1.04.2017</c:v>
                </c:pt>
                <c:pt idx="1">
                  <c:v>на 1.04.2018</c:v>
                </c:pt>
                <c:pt idx="2">
                  <c:v>на 1.04.2019</c:v>
                </c:pt>
                <c:pt idx="3">
                  <c:v>на 1.04.2020</c:v>
                </c:pt>
              </c:strCache>
            </c:strRef>
          </c:cat>
          <c:val>
            <c:numRef>
              <c:f>Лист1!$E$2:$E$5</c:f>
              <c:numCache>
                <c:formatCode>General</c:formatCode>
                <c:ptCount val="4"/>
                <c:pt idx="0">
                  <c:v>3</c:v>
                </c:pt>
                <c:pt idx="1">
                  <c:v>0</c:v>
                </c:pt>
                <c:pt idx="2">
                  <c:v>0</c:v>
                </c:pt>
                <c:pt idx="3">
                  <c:v>0</c:v>
                </c:pt>
              </c:numCache>
            </c:numRef>
          </c:val>
          <c:extLst>
            <c:ext xmlns:c16="http://schemas.microsoft.com/office/drawing/2014/chart" uri="{C3380CC4-5D6E-409C-BE32-E72D297353CC}">
              <c16:uniqueId val="{00000003-88B3-44B6-B6AB-796E36761CE9}"/>
            </c:ext>
          </c:extLst>
        </c:ser>
        <c:ser>
          <c:idx val="4"/>
          <c:order val="4"/>
          <c:tx>
            <c:strRef>
              <c:f>Лист1!$F$1</c:f>
              <c:strCache>
                <c:ptCount val="1"/>
                <c:pt idx="0">
                  <c:v>зональный уровень</c:v>
                </c:pt>
              </c:strCache>
            </c:strRef>
          </c:tx>
          <c:invertIfNegative val="0"/>
          <c:cat>
            <c:strRef>
              <c:f>Лист1!$A$2:$A$5</c:f>
              <c:strCache>
                <c:ptCount val="4"/>
                <c:pt idx="0">
                  <c:v>на 1.04.2017</c:v>
                </c:pt>
                <c:pt idx="1">
                  <c:v>на 1.04.2018</c:v>
                </c:pt>
                <c:pt idx="2">
                  <c:v>на 1.04.2019</c:v>
                </c:pt>
                <c:pt idx="3">
                  <c:v>на 1.04.2020</c:v>
                </c:pt>
              </c:strCache>
            </c:strRef>
          </c:cat>
          <c:val>
            <c:numRef>
              <c:f>Лист1!$F$2:$F$5</c:f>
              <c:numCache>
                <c:formatCode>General</c:formatCode>
                <c:ptCount val="4"/>
                <c:pt idx="0">
                  <c:v>2</c:v>
                </c:pt>
                <c:pt idx="1">
                  <c:v>8</c:v>
                </c:pt>
                <c:pt idx="2">
                  <c:v>1</c:v>
                </c:pt>
                <c:pt idx="3">
                  <c:v>1</c:v>
                </c:pt>
              </c:numCache>
            </c:numRef>
          </c:val>
          <c:extLst>
            <c:ext xmlns:c16="http://schemas.microsoft.com/office/drawing/2014/chart" uri="{C3380CC4-5D6E-409C-BE32-E72D297353CC}">
              <c16:uniqueId val="{00000004-88B3-44B6-B6AB-796E36761CE9}"/>
            </c:ext>
          </c:extLst>
        </c:ser>
        <c:dLbls>
          <c:showLegendKey val="0"/>
          <c:showVal val="0"/>
          <c:showCatName val="0"/>
          <c:showSerName val="0"/>
          <c:showPercent val="0"/>
          <c:showBubbleSize val="0"/>
        </c:dLbls>
        <c:gapWidth val="150"/>
        <c:shape val="box"/>
        <c:axId val="169259392"/>
        <c:axId val="169260928"/>
        <c:axId val="0"/>
      </c:bar3DChart>
      <c:catAx>
        <c:axId val="169259392"/>
        <c:scaling>
          <c:orientation val="minMax"/>
        </c:scaling>
        <c:delete val="0"/>
        <c:axPos val="b"/>
        <c:numFmt formatCode="General" sourceLinked="0"/>
        <c:majorTickMark val="none"/>
        <c:minorTickMark val="none"/>
        <c:tickLblPos val="nextTo"/>
        <c:crossAx val="169260928"/>
        <c:crosses val="autoZero"/>
        <c:auto val="1"/>
        <c:lblAlgn val="ctr"/>
        <c:lblOffset val="100"/>
        <c:noMultiLvlLbl val="0"/>
      </c:catAx>
      <c:valAx>
        <c:axId val="169260928"/>
        <c:scaling>
          <c:orientation val="minMax"/>
        </c:scaling>
        <c:delete val="0"/>
        <c:axPos val="l"/>
        <c:majorGridlines/>
        <c:numFmt formatCode="General" sourceLinked="1"/>
        <c:majorTickMark val="out"/>
        <c:minorTickMark val="none"/>
        <c:tickLblPos val="nextTo"/>
        <c:crossAx val="16925939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Лист1!$B$1</c:f>
              <c:strCache>
                <c:ptCount val="1"/>
                <c:pt idx="0">
                  <c:v>на 1.04.2017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муниципальные</c:v>
                </c:pt>
                <c:pt idx="1">
                  <c:v>региональные</c:v>
                </c:pt>
                <c:pt idx="2">
                  <c:v>всероссийские</c:v>
                </c:pt>
              </c:strCache>
            </c:strRef>
          </c:cat>
          <c:val>
            <c:numRef>
              <c:f>Лист1!$B$2:$B$4</c:f>
              <c:numCache>
                <c:formatCode>General</c:formatCode>
                <c:ptCount val="3"/>
                <c:pt idx="0">
                  <c:v>57</c:v>
                </c:pt>
                <c:pt idx="1">
                  <c:v>12</c:v>
                </c:pt>
                <c:pt idx="2">
                  <c:v>0</c:v>
                </c:pt>
              </c:numCache>
            </c:numRef>
          </c:val>
          <c:extLst>
            <c:ext xmlns:c16="http://schemas.microsoft.com/office/drawing/2014/chart" uri="{C3380CC4-5D6E-409C-BE32-E72D297353CC}">
              <c16:uniqueId val="{00000000-1DBA-4F42-AF4B-3CB0A92723F4}"/>
            </c:ext>
          </c:extLst>
        </c:ser>
        <c:ser>
          <c:idx val="1"/>
          <c:order val="1"/>
          <c:tx>
            <c:strRef>
              <c:f>Лист1!$C$1</c:f>
              <c:strCache>
                <c:ptCount val="1"/>
                <c:pt idx="0">
                  <c:v>на 1.04.2018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муниципальные</c:v>
                </c:pt>
                <c:pt idx="1">
                  <c:v>региональные</c:v>
                </c:pt>
                <c:pt idx="2">
                  <c:v>всероссийские</c:v>
                </c:pt>
              </c:strCache>
            </c:strRef>
          </c:cat>
          <c:val>
            <c:numRef>
              <c:f>Лист1!$C$2:$C$4</c:f>
              <c:numCache>
                <c:formatCode>General</c:formatCode>
                <c:ptCount val="3"/>
                <c:pt idx="0">
                  <c:v>50</c:v>
                </c:pt>
                <c:pt idx="1">
                  <c:v>13</c:v>
                </c:pt>
                <c:pt idx="2">
                  <c:v>1</c:v>
                </c:pt>
              </c:numCache>
            </c:numRef>
          </c:val>
          <c:extLst>
            <c:ext xmlns:c16="http://schemas.microsoft.com/office/drawing/2014/chart" uri="{C3380CC4-5D6E-409C-BE32-E72D297353CC}">
              <c16:uniqueId val="{00000001-1DBA-4F42-AF4B-3CB0A92723F4}"/>
            </c:ext>
          </c:extLst>
        </c:ser>
        <c:ser>
          <c:idx val="2"/>
          <c:order val="2"/>
          <c:tx>
            <c:strRef>
              <c:f>Лист1!$D$1</c:f>
              <c:strCache>
                <c:ptCount val="1"/>
                <c:pt idx="0">
                  <c:v>на 1.04.2019</c:v>
                </c:pt>
              </c:strCache>
            </c:strRef>
          </c:tx>
          <c:invertIfNegative val="0"/>
          <c:cat>
            <c:strRef>
              <c:f>Лист1!$A$2:$A$4</c:f>
              <c:strCache>
                <c:ptCount val="3"/>
                <c:pt idx="0">
                  <c:v>муниципальные</c:v>
                </c:pt>
                <c:pt idx="1">
                  <c:v>региональные</c:v>
                </c:pt>
                <c:pt idx="2">
                  <c:v>всероссийские</c:v>
                </c:pt>
              </c:strCache>
            </c:strRef>
          </c:cat>
          <c:val>
            <c:numRef>
              <c:f>Лист1!$D$2:$D$4</c:f>
              <c:numCache>
                <c:formatCode>General</c:formatCode>
                <c:ptCount val="3"/>
                <c:pt idx="0">
                  <c:v>78</c:v>
                </c:pt>
                <c:pt idx="1">
                  <c:v>36</c:v>
                </c:pt>
                <c:pt idx="2">
                  <c:v>9</c:v>
                </c:pt>
              </c:numCache>
            </c:numRef>
          </c:val>
          <c:extLst>
            <c:ext xmlns:c16="http://schemas.microsoft.com/office/drawing/2014/chart" uri="{C3380CC4-5D6E-409C-BE32-E72D297353CC}">
              <c16:uniqueId val="{00000000-D6ED-42BB-9F3B-03AD57489D7F}"/>
            </c:ext>
          </c:extLst>
        </c:ser>
        <c:ser>
          <c:idx val="3"/>
          <c:order val="3"/>
          <c:tx>
            <c:strRef>
              <c:f>Лист1!$E$1</c:f>
              <c:strCache>
                <c:ptCount val="1"/>
                <c:pt idx="0">
                  <c:v>на 1.04.2020</c:v>
                </c:pt>
              </c:strCache>
            </c:strRef>
          </c:tx>
          <c:invertIfNegative val="0"/>
          <c:cat>
            <c:strRef>
              <c:f>Лист1!$A$2:$A$4</c:f>
              <c:strCache>
                <c:ptCount val="3"/>
                <c:pt idx="0">
                  <c:v>муниципальные</c:v>
                </c:pt>
                <c:pt idx="1">
                  <c:v>региональные</c:v>
                </c:pt>
                <c:pt idx="2">
                  <c:v>всероссийские</c:v>
                </c:pt>
              </c:strCache>
            </c:strRef>
          </c:cat>
          <c:val>
            <c:numRef>
              <c:f>Лист1!$E$2:$E$4</c:f>
              <c:numCache>
                <c:formatCode>General</c:formatCode>
                <c:ptCount val="3"/>
                <c:pt idx="0">
                  <c:v>216</c:v>
                </c:pt>
                <c:pt idx="1">
                  <c:v>77</c:v>
                </c:pt>
                <c:pt idx="2">
                  <c:v>22</c:v>
                </c:pt>
              </c:numCache>
            </c:numRef>
          </c:val>
          <c:extLst>
            <c:ext xmlns:c16="http://schemas.microsoft.com/office/drawing/2014/chart" uri="{C3380CC4-5D6E-409C-BE32-E72D297353CC}">
              <c16:uniqueId val="{00000000-AB90-4200-A431-9E88D423E132}"/>
            </c:ext>
          </c:extLst>
        </c:ser>
        <c:dLbls>
          <c:showLegendKey val="0"/>
          <c:showVal val="0"/>
          <c:showCatName val="0"/>
          <c:showSerName val="0"/>
          <c:showPercent val="0"/>
          <c:showBubbleSize val="0"/>
        </c:dLbls>
        <c:gapWidth val="100"/>
        <c:axId val="168868096"/>
        <c:axId val="169037824"/>
      </c:barChart>
      <c:catAx>
        <c:axId val="168868096"/>
        <c:scaling>
          <c:orientation val="minMax"/>
        </c:scaling>
        <c:delete val="0"/>
        <c:axPos val="b"/>
        <c:numFmt formatCode="General" sourceLinked="0"/>
        <c:majorTickMark val="out"/>
        <c:minorTickMark val="none"/>
        <c:tickLblPos val="nextTo"/>
        <c:crossAx val="169037824"/>
        <c:crosses val="autoZero"/>
        <c:auto val="1"/>
        <c:lblAlgn val="ctr"/>
        <c:lblOffset val="100"/>
        <c:noMultiLvlLbl val="0"/>
      </c:catAx>
      <c:valAx>
        <c:axId val="169037824"/>
        <c:scaling>
          <c:orientation val="minMax"/>
        </c:scaling>
        <c:delete val="0"/>
        <c:axPos val="l"/>
        <c:majorGridlines/>
        <c:numFmt formatCode="General" sourceLinked="1"/>
        <c:majorTickMark val="out"/>
        <c:minorTickMark val="none"/>
        <c:tickLblPos val="nextTo"/>
        <c:crossAx val="168868096"/>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EA0209-2EF2-4E08-A680-F0329C824B5E}" type="doc">
      <dgm:prSet loTypeId="urn:microsoft.com/office/officeart/2005/8/layout/radial5" loCatId="cycle" qsTypeId="urn:microsoft.com/office/officeart/2005/8/quickstyle/3d2#1" qsCatId="3D" csTypeId="urn:microsoft.com/office/officeart/2005/8/colors/colorful5" csCatId="colorful" phldr="1"/>
      <dgm:spPr/>
      <dgm:t>
        <a:bodyPr/>
        <a:lstStyle/>
        <a:p>
          <a:endParaRPr lang="ru-RU"/>
        </a:p>
      </dgm:t>
    </dgm:pt>
    <dgm:pt modelId="{ABE9961A-D148-4B7F-8D51-04532A4B7017}">
      <dgm:prSet phldrT="[Текст]"/>
      <dgm:spPr/>
      <dgm:t>
        <a:bodyPr/>
        <a:lstStyle/>
        <a:p>
          <a:pPr algn="ctr"/>
          <a:r>
            <a:rPr lang="ru-RU"/>
            <a:t>МБОУ ДО "Токарёвский РДДТ"</a:t>
          </a:r>
        </a:p>
      </dgm:t>
    </dgm:pt>
    <dgm:pt modelId="{3B627E20-FFB6-42CB-883A-7EE712CDFC71}" type="parTrans" cxnId="{120051F8-00C4-49F5-8CA8-A3812E08DD18}">
      <dgm:prSet/>
      <dgm:spPr/>
      <dgm:t>
        <a:bodyPr/>
        <a:lstStyle/>
        <a:p>
          <a:pPr algn="ctr"/>
          <a:endParaRPr lang="ru-RU"/>
        </a:p>
      </dgm:t>
    </dgm:pt>
    <dgm:pt modelId="{5281E69D-8E6A-4143-BBC4-1614AD6DA480}" type="sibTrans" cxnId="{120051F8-00C4-49F5-8CA8-A3812E08DD18}">
      <dgm:prSet/>
      <dgm:spPr/>
      <dgm:t>
        <a:bodyPr/>
        <a:lstStyle/>
        <a:p>
          <a:pPr algn="ctr"/>
          <a:endParaRPr lang="ru-RU"/>
        </a:p>
      </dgm:t>
    </dgm:pt>
    <dgm:pt modelId="{8A4C09AF-E3E9-40A5-881F-EB6F67339BFF}">
      <dgm:prSet phldrT="[Текст]"/>
      <dgm:spPr/>
      <dgm:t>
        <a:bodyPr/>
        <a:lstStyle/>
        <a:p>
          <a:pPr algn="ctr"/>
          <a:r>
            <a:rPr lang="ru-RU"/>
            <a:t>Педагогический совет</a:t>
          </a:r>
        </a:p>
      </dgm:t>
    </dgm:pt>
    <dgm:pt modelId="{F7A5C310-DDE8-4A38-B879-E646FC0BBB8A}" type="parTrans" cxnId="{878DAABA-5F72-43DC-A21A-F4E14C7A4874}">
      <dgm:prSet/>
      <dgm:spPr/>
      <dgm:t>
        <a:bodyPr/>
        <a:lstStyle/>
        <a:p>
          <a:pPr algn="ctr"/>
          <a:endParaRPr lang="ru-RU"/>
        </a:p>
      </dgm:t>
    </dgm:pt>
    <dgm:pt modelId="{4AFCBB23-0274-4F0D-A08F-28437E500C68}" type="sibTrans" cxnId="{878DAABA-5F72-43DC-A21A-F4E14C7A4874}">
      <dgm:prSet/>
      <dgm:spPr/>
      <dgm:t>
        <a:bodyPr/>
        <a:lstStyle/>
        <a:p>
          <a:pPr algn="ctr"/>
          <a:endParaRPr lang="ru-RU"/>
        </a:p>
      </dgm:t>
    </dgm:pt>
    <dgm:pt modelId="{7983BD39-98D5-43CD-8371-D7E932AC6BB6}">
      <dgm:prSet phldrT="[Текст]"/>
      <dgm:spPr/>
      <dgm:t>
        <a:bodyPr/>
        <a:lstStyle/>
        <a:p>
          <a:pPr algn="ctr"/>
          <a:r>
            <a:rPr lang="ru-RU"/>
            <a:t>общее собрание коллектива</a:t>
          </a:r>
        </a:p>
      </dgm:t>
    </dgm:pt>
    <dgm:pt modelId="{3994E624-CFCD-4C06-A286-29536E420722}" type="parTrans" cxnId="{19708AB5-CC2C-4E56-816B-91F63E7019E4}">
      <dgm:prSet/>
      <dgm:spPr/>
      <dgm:t>
        <a:bodyPr/>
        <a:lstStyle/>
        <a:p>
          <a:pPr algn="ctr"/>
          <a:endParaRPr lang="ru-RU"/>
        </a:p>
      </dgm:t>
    </dgm:pt>
    <dgm:pt modelId="{0AF393AA-C189-4227-BBFA-7DC963B40A32}" type="sibTrans" cxnId="{19708AB5-CC2C-4E56-816B-91F63E7019E4}">
      <dgm:prSet/>
      <dgm:spPr/>
      <dgm:t>
        <a:bodyPr/>
        <a:lstStyle/>
        <a:p>
          <a:pPr algn="ctr"/>
          <a:endParaRPr lang="ru-RU"/>
        </a:p>
      </dgm:t>
    </dgm:pt>
    <dgm:pt modelId="{37CAE9BE-8AB2-4457-A130-1864283C5B8A}">
      <dgm:prSet phldrT="[Текст]"/>
      <dgm:spPr/>
      <dgm:t>
        <a:bodyPr/>
        <a:lstStyle/>
        <a:p>
          <a:pPr algn="ctr"/>
          <a:r>
            <a:rPr lang="ru-RU"/>
            <a:t>управляющий совет</a:t>
          </a:r>
        </a:p>
      </dgm:t>
    </dgm:pt>
    <dgm:pt modelId="{B291B904-1FC4-4148-86C9-1DA62E507C58}" type="parTrans" cxnId="{F8BA604A-3807-41D5-A8B1-30B3AD11A46C}">
      <dgm:prSet/>
      <dgm:spPr/>
      <dgm:t>
        <a:bodyPr/>
        <a:lstStyle/>
        <a:p>
          <a:pPr algn="ctr"/>
          <a:endParaRPr lang="ru-RU"/>
        </a:p>
      </dgm:t>
    </dgm:pt>
    <dgm:pt modelId="{6EE9FA4B-FACD-4987-9E5E-F2D961651940}" type="sibTrans" cxnId="{F8BA604A-3807-41D5-A8B1-30B3AD11A46C}">
      <dgm:prSet/>
      <dgm:spPr/>
      <dgm:t>
        <a:bodyPr/>
        <a:lstStyle/>
        <a:p>
          <a:pPr algn="ctr"/>
          <a:endParaRPr lang="ru-RU"/>
        </a:p>
      </dgm:t>
    </dgm:pt>
    <dgm:pt modelId="{0B4C3D55-ABAF-49F4-B70F-62982CE60F8E}">
      <dgm:prSet phldrT="[Текст]"/>
      <dgm:spPr/>
      <dgm:t>
        <a:bodyPr/>
        <a:lstStyle/>
        <a:p>
          <a:pPr algn="ctr"/>
          <a:r>
            <a:rPr lang="ru-RU"/>
            <a:t>методическое объединение</a:t>
          </a:r>
        </a:p>
      </dgm:t>
    </dgm:pt>
    <dgm:pt modelId="{5A4D63E8-59B0-4726-9879-04B00006154A}" type="parTrans" cxnId="{C1E4B012-4DBD-43AE-9E8B-8998B8E0483B}">
      <dgm:prSet/>
      <dgm:spPr/>
      <dgm:t>
        <a:bodyPr/>
        <a:lstStyle/>
        <a:p>
          <a:pPr algn="ctr"/>
          <a:endParaRPr lang="ru-RU"/>
        </a:p>
      </dgm:t>
    </dgm:pt>
    <dgm:pt modelId="{395558B5-8B6B-484E-A6E6-B683BF78909C}" type="sibTrans" cxnId="{C1E4B012-4DBD-43AE-9E8B-8998B8E0483B}">
      <dgm:prSet/>
      <dgm:spPr/>
      <dgm:t>
        <a:bodyPr/>
        <a:lstStyle/>
        <a:p>
          <a:pPr algn="ctr"/>
          <a:endParaRPr lang="ru-RU"/>
        </a:p>
      </dgm:t>
    </dgm:pt>
    <dgm:pt modelId="{3D91E6BC-F0F2-42A2-9BE8-5EFC316A2B76}" type="pres">
      <dgm:prSet presAssocID="{32EA0209-2EF2-4E08-A680-F0329C824B5E}" presName="Name0" presStyleCnt="0">
        <dgm:presLayoutVars>
          <dgm:chMax val="1"/>
          <dgm:dir/>
          <dgm:animLvl val="ctr"/>
          <dgm:resizeHandles val="exact"/>
        </dgm:presLayoutVars>
      </dgm:prSet>
      <dgm:spPr/>
      <dgm:t>
        <a:bodyPr/>
        <a:lstStyle/>
        <a:p>
          <a:endParaRPr lang="ru-RU"/>
        </a:p>
      </dgm:t>
    </dgm:pt>
    <dgm:pt modelId="{C23F8C90-C945-42FA-865C-2A7D7865A607}" type="pres">
      <dgm:prSet presAssocID="{ABE9961A-D148-4B7F-8D51-04532A4B7017}" presName="centerShape" presStyleLbl="node0" presStyleIdx="0" presStyleCnt="1"/>
      <dgm:spPr/>
      <dgm:t>
        <a:bodyPr/>
        <a:lstStyle/>
        <a:p>
          <a:endParaRPr lang="ru-RU"/>
        </a:p>
      </dgm:t>
    </dgm:pt>
    <dgm:pt modelId="{587DD807-EDCA-4990-BFD3-A3E7FDD9AC38}" type="pres">
      <dgm:prSet presAssocID="{F7A5C310-DDE8-4A38-B879-E646FC0BBB8A}" presName="parTrans" presStyleLbl="sibTrans2D1" presStyleIdx="0" presStyleCnt="4"/>
      <dgm:spPr/>
      <dgm:t>
        <a:bodyPr/>
        <a:lstStyle/>
        <a:p>
          <a:endParaRPr lang="ru-RU"/>
        </a:p>
      </dgm:t>
    </dgm:pt>
    <dgm:pt modelId="{850515ED-BD89-44AC-AAA8-67C02307D8DE}" type="pres">
      <dgm:prSet presAssocID="{F7A5C310-DDE8-4A38-B879-E646FC0BBB8A}" presName="connectorText" presStyleLbl="sibTrans2D1" presStyleIdx="0" presStyleCnt="4"/>
      <dgm:spPr/>
      <dgm:t>
        <a:bodyPr/>
        <a:lstStyle/>
        <a:p>
          <a:endParaRPr lang="ru-RU"/>
        </a:p>
      </dgm:t>
    </dgm:pt>
    <dgm:pt modelId="{1C60659D-E5DC-4AE1-BE69-AA01EB2EA537}" type="pres">
      <dgm:prSet presAssocID="{8A4C09AF-E3E9-40A5-881F-EB6F67339BFF}" presName="node" presStyleLbl="node1" presStyleIdx="0" presStyleCnt="4">
        <dgm:presLayoutVars>
          <dgm:bulletEnabled val="1"/>
        </dgm:presLayoutVars>
      </dgm:prSet>
      <dgm:spPr/>
      <dgm:t>
        <a:bodyPr/>
        <a:lstStyle/>
        <a:p>
          <a:endParaRPr lang="ru-RU"/>
        </a:p>
      </dgm:t>
    </dgm:pt>
    <dgm:pt modelId="{CA2CB0EE-BF3A-4E23-92FB-838FDDD024C5}" type="pres">
      <dgm:prSet presAssocID="{3994E624-CFCD-4C06-A286-29536E420722}" presName="parTrans" presStyleLbl="sibTrans2D1" presStyleIdx="1" presStyleCnt="4"/>
      <dgm:spPr/>
      <dgm:t>
        <a:bodyPr/>
        <a:lstStyle/>
        <a:p>
          <a:endParaRPr lang="ru-RU"/>
        </a:p>
      </dgm:t>
    </dgm:pt>
    <dgm:pt modelId="{77B6D293-4B86-4A12-841B-E95ED5CD6AF2}" type="pres">
      <dgm:prSet presAssocID="{3994E624-CFCD-4C06-A286-29536E420722}" presName="connectorText" presStyleLbl="sibTrans2D1" presStyleIdx="1" presStyleCnt="4"/>
      <dgm:spPr/>
      <dgm:t>
        <a:bodyPr/>
        <a:lstStyle/>
        <a:p>
          <a:endParaRPr lang="ru-RU"/>
        </a:p>
      </dgm:t>
    </dgm:pt>
    <dgm:pt modelId="{F25A30BC-D782-4097-8E9E-E18E6944805C}" type="pres">
      <dgm:prSet presAssocID="{7983BD39-98D5-43CD-8371-D7E932AC6BB6}" presName="node" presStyleLbl="node1" presStyleIdx="1" presStyleCnt="4">
        <dgm:presLayoutVars>
          <dgm:bulletEnabled val="1"/>
        </dgm:presLayoutVars>
      </dgm:prSet>
      <dgm:spPr/>
      <dgm:t>
        <a:bodyPr/>
        <a:lstStyle/>
        <a:p>
          <a:endParaRPr lang="ru-RU"/>
        </a:p>
      </dgm:t>
    </dgm:pt>
    <dgm:pt modelId="{323BF57C-A166-4FA4-B25D-756600E61552}" type="pres">
      <dgm:prSet presAssocID="{B291B904-1FC4-4148-86C9-1DA62E507C58}" presName="parTrans" presStyleLbl="sibTrans2D1" presStyleIdx="2" presStyleCnt="4"/>
      <dgm:spPr/>
      <dgm:t>
        <a:bodyPr/>
        <a:lstStyle/>
        <a:p>
          <a:endParaRPr lang="ru-RU"/>
        </a:p>
      </dgm:t>
    </dgm:pt>
    <dgm:pt modelId="{6590FAE7-A31D-48EE-82A1-8EC67423821E}" type="pres">
      <dgm:prSet presAssocID="{B291B904-1FC4-4148-86C9-1DA62E507C58}" presName="connectorText" presStyleLbl="sibTrans2D1" presStyleIdx="2" presStyleCnt="4"/>
      <dgm:spPr/>
      <dgm:t>
        <a:bodyPr/>
        <a:lstStyle/>
        <a:p>
          <a:endParaRPr lang="ru-RU"/>
        </a:p>
      </dgm:t>
    </dgm:pt>
    <dgm:pt modelId="{59C82E55-46D5-49FA-AA54-318D4565FFF1}" type="pres">
      <dgm:prSet presAssocID="{37CAE9BE-8AB2-4457-A130-1864283C5B8A}" presName="node" presStyleLbl="node1" presStyleIdx="2" presStyleCnt="4">
        <dgm:presLayoutVars>
          <dgm:bulletEnabled val="1"/>
        </dgm:presLayoutVars>
      </dgm:prSet>
      <dgm:spPr/>
      <dgm:t>
        <a:bodyPr/>
        <a:lstStyle/>
        <a:p>
          <a:endParaRPr lang="ru-RU"/>
        </a:p>
      </dgm:t>
    </dgm:pt>
    <dgm:pt modelId="{D05B9EAE-201F-4C86-A58F-3FD5E1769EDB}" type="pres">
      <dgm:prSet presAssocID="{5A4D63E8-59B0-4726-9879-04B00006154A}" presName="parTrans" presStyleLbl="sibTrans2D1" presStyleIdx="3" presStyleCnt="4"/>
      <dgm:spPr/>
      <dgm:t>
        <a:bodyPr/>
        <a:lstStyle/>
        <a:p>
          <a:endParaRPr lang="ru-RU"/>
        </a:p>
      </dgm:t>
    </dgm:pt>
    <dgm:pt modelId="{834C8724-E9A9-46C7-8C16-FA346D387AEB}" type="pres">
      <dgm:prSet presAssocID="{5A4D63E8-59B0-4726-9879-04B00006154A}" presName="connectorText" presStyleLbl="sibTrans2D1" presStyleIdx="3" presStyleCnt="4"/>
      <dgm:spPr/>
      <dgm:t>
        <a:bodyPr/>
        <a:lstStyle/>
        <a:p>
          <a:endParaRPr lang="ru-RU"/>
        </a:p>
      </dgm:t>
    </dgm:pt>
    <dgm:pt modelId="{0B89A3BE-0637-4B80-80BC-7F7462B6086A}" type="pres">
      <dgm:prSet presAssocID="{0B4C3D55-ABAF-49F4-B70F-62982CE60F8E}" presName="node" presStyleLbl="node1" presStyleIdx="3" presStyleCnt="4">
        <dgm:presLayoutVars>
          <dgm:bulletEnabled val="1"/>
        </dgm:presLayoutVars>
      </dgm:prSet>
      <dgm:spPr/>
      <dgm:t>
        <a:bodyPr/>
        <a:lstStyle/>
        <a:p>
          <a:endParaRPr lang="ru-RU"/>
        </a:p>
      </dgm:t>
    </dgm:pt>
  </dgm:ptLst>
  <dgm:cxnLst>
    <dgm:cxn modelId="{4893AB1F-CB89-492D-9B2B-BD7C0AE5C047}" type="presOf" srcId="{3994E624-CFCD-4C06-A286-29536E420722}" destId="{77B6D293-4B86-4A12-841B-E95ED5CD6AF2}" srcOrd="1" destOrd="0" presId="urn:microsoft.com/office/officeart/2005/8/layout/radial5"/>
    <dgm:cxn modelId="{6EA5E3FC-F253-4469-BB87-D01A13802512}" type="presOf" srcId="{ABE9961A-D148-4B7F-8D51-04532A4B7017}" destId="{C23F8C90-C945-42FA-865C-2A7D7865A607}" srcOrd="0" destOrd="0" presId="urn:microsoft.com/office/officeart/2005/8/layout/radial5"/>
    <dgm:cxn modelId="{64775B00-5529-47CA-AC45-AA9451BD81FF}" type="presOf" srcId="{F7A5C310-DDE8-4A38-B879-E646FC0BBB8A}" destId="{850515ED-BD89-44AC-AAA8-67C02307D8DE}" srcOrd="1" destOrd="0" presId="urn:microsoft.com/office/officeart/2005/8/layout/radial5"/>
    <dgm:cxn modelId="{87DE2B7A-3BEA-4CBB-B014-CD14244BE46A}" type="presOf" srcId="{3994E624-CFCD-4C06-A286-29536E420722}" destId="{CA2CB0EE-BF3A-4E23-92FB-838FDDD024C5}" srcOrd="0" destOrd="0" presId="urn:microsoft.com/office/officeart/2005/8/layout/radial5"/>
    <dgm:cxn modelId="{F8BA604A-3807-41D5-A8B1-30B3AD11A46C}" srcId="{ABE9961A-D148-4B7F-8D51-04532A4B7017}" destId="{37CAE9BE-8AB2-4457-A130-1864283C5B8A}" srcOrd="2" destOrd="0" parTransId="{B291B904-1FC4-4148-86C9-1DA62E507C58}" sibTransId="{6EE9FA4B-FACD-4987-9E5E-F2D961651940}"/>
    <dgm:cxn modelId="{878DAABA-5F72-43DC-A21A-F4E14C7A4874}" srcId="{ABE9961A-D148-4B7F-8D51-04532A4B7017}" destId="{8A4C09AF-E3E9-40A5-881F-EB6F67339BFF}" srcOrd="0" destOrd="0" parTransId="{F7A5C310-DDE8-4A38-B879-E646FC0BBB8A}" sibTransId="{4AFCBB23-0274-4F0D-A08F-28437E500C68}"/>
    <dgm:cxn modelId="{C1E4B012-4DBD-43AE-9E8B-8998B8E0483B}" srcId="{ABE9961A-D148-4B7F-8D51-04532A4B7017}" destId="{0B4C3D55-ABAF-49F4-B70F-62982CE60F8E}" srcOrd="3" destOrd="0" parTransId="{5A4D63E8-59B0-4726-9879-04B00006154A}" sibTransId="{395558B5-8B6B-484E-A6E6-B683BF78909C}"/>
    <dgm:cxn modelId="{19708AB5-CC2C-4E56-816B-91F63E7019E4}" srcId="{ABE9961A-D148-4B7F-8D51-04532A4B7017}" destId="{7983BD39-98D5-43CD-8371-D7E932AC6BB6}" srcOrd="1" destOrd="0" parTransId="{3994E624-CFCD-4C06-A286-29536E420722}" sibTransId="{0AF393AA-C189-4227-BBFA-7DC963B40A32}"/>
    <dgm:cxn modelId="{1FE586B8-424E-48A8-92CD-1300C4DA9062}" type="presOf" srcId="{5A4D63E8-59B0-4726-9879-04B00006154A}" destId="{D05B9EAE-201F-4C86-A58F-3FD5E1769EDB}" srcOrd="0" destOrd="0" presId="urn:microsoft.com/office/officeart/2005/8/layout/radial5"/>
    <dgm:cxn modelId="{CAF225E9-1D2F-4896-A25D-638F72C50F37}" type="presOf" srcId="{B291B904-1FC4-4148-86C9-1DA62E507C58}" destId="{6590FAE7-A31D-48EE-82A1-8EC67423821E}" srcOrd="1" destOrd="0" presId="urn:microsoft.com/office/officeart/2005/8/layout/radial5"/>
    <dgm:cxn modelId="{120051F8-00C4-49F5-8CA8-A3812E08DD18}" srcId="{32EA0209-2EF2-4E08-A680-F0329C824B5E}" destId="{ABE9961A-D148-4B7F-8D51-04532A4B7017}" srcOrd="0" destOrd="0" parTransId="{3B627E20-FFB6-42CB-883A-7EE712CDFC71}" sibTransId="{5281E69D-8E6A-4143-BBC4-1614AD6DA480}"/>
    <dgm:cxn modelId="{5398C734-439B-4BF1-B069-30143B847947}" type="presOf" srcId="{B291B904-1FC4-4148-86C9-1DA62E507C58}" destId="{323BF57C-A166-4FA4-B25D-756600E61552}" srcOrd="0" destOrd="0" presId="urn:microsoft.com/office/officeart/2005/8/layout/radial5"/>
    <dgm:cxn modelId="{DE163491-FF1E-4B70-98FD-FFD79D916021}" type="presOf" srcId="{37CAE9BE-8AB2-4457-A130-1864283C5B8A}" destId="{59C82E55-46D5-49FA-AA54-318D4565FFF1}" srcOrd="0" destOrd="0" presId="urn:microsoft.com/office/officeart/2005/8/layout/radial5"/>
    <dgm:cxn modelId="{7A24BEFE-2967-42E2-82C1-10489DFE9F11}" type="presOf" srcId="{7983BD39-98D5-43CD-8371-D7E932AC6BB6}" destId="{F25A30BC-D782-4097-8E9E-E18E6944805C}" srcOrd="0" destOrd="0" presId="urn:microsoft.com/office/officeart/2005/8/layout/radial5"/>
    <dgm:cxn modelId="{FC8FC394-56FA-4F44-BA4F-EE5B327CE6D4}" type="presOf" srcId="{F7A5C310-DDE8-4A38-B879-E646FC0BBB8A}" destId="{587DD807-EDCA-4990-BFD3-A3E7FDD9AC38}" srcOrd="0" destOrd="0" presId="urn:microsoft.com/office/officeart/2005/8/layout/radial5"/>
    <dgm:cxn modelId="{0FDE40AA-0F84-4720-9F07-209755AF5387}" type="presOf" srcId="{32EA0209-2EF2-4E08-A680-F0329C824B5E}" destId="{3D91E6BC-F0F2-42A2-9BE8-5EFC316A2B76}" srcOrd="0" destOrd="0" presId="urn:microsoft.com/office/officeart/2005/8/layout/radial5"/>
    <dgm:cxn modelId="{364D7609-07DF-4ED0-9DD3-5B0356E42579}" type="presOf" srcId="{8A4C09AF-E3E9-40A5-881F-EB6F67339BFF}" destId="{1C60659D-E5DC-4AE1-BE69-AA01EB2EA537}" srcOrd="0" destOrd="0" presId="urn:microsoft.com/office/officeart/2005/8/layout/radial5"/>
    <dgm:cxn modelId="{941C73B2-222F-4E0C-B711-19AAD756915A}" type="presOf" srcId="{0B4C3D55-ABAF-49F4-B70F-62982CE60F8E}" destId="{0B89A3BE-0637-4B80-80BC-7F7462B6086A}" srcOrd="0" destOrd="0" presId="urn:microsoft.com/office/officeart/2005/8/layout/radial5"/>
    <dgm:cxn modelId="{D95CBDEF-3159-44C6-8141-EB4B81D1DB70}" type="presOf" srcId="{5A4D63E8-59B0-4726-9879-04B00006154A}" destId="{834C8724-E9A9-46C7-8C16-FA346D387AEB}" srcOrd="1" destOrd="0" presId="urn:microsoft.com/office/officeart/2005/8/layout/radial5"/>
    <dgm:cxn modelId="{F2E3DA5C-EFFA-48DA-BC13-294609105471}" type="presParOf" srcId="{3D91E6BC-F0F2-42A2-9BE8-5EFC316A2B76}" destId="{C23F8C90-C945-42FA-865C-2A7D7865A607}" srcOrd="0" destOrd="0" presId="urn:microsoft.com/office/officeart/2005/8/layout/radial5"/>
    <dgm:cxn modelId="{1F2BABFA-15FC-4C9E-ACD1-DA8F1C86C6FF}" type="presParOf" srcId="{3D91E6BC-F0F2-42A2-9BE8-5EFC316A2B76}" destId="{587DD807-EDCA-4990-BFD3-A3E7FDD9AC38}" srcOrd="1" destOrd="0" presId="urn:microsoft.com/office/officeart/2005/8/layout/radial5"/>
    <dgm:cxn modelId="{A94572B6-AF4F-4002-856F-7B5F1929EED5}" type="presParOf" srcId="{587DD807-EDCA-4990-BFD3-A3E7FDD9AC38}" destId="{850515ED-BD89-44AC-AAA8-67C02307D8DE}" srcOrd="0" destOrd="0" presId="urn:microsoft.com/office/officeart/2005/8/layout/radial5"/>
    <dgm:cxn modelId="{F39D3C9F-9D34-482D-A12E-45FFD29796FC}" type="presParOf" srcId="{3D91E6BC-F0F2-42A2-9BE8-5EFC316A2B76}" destId="{1C60659D-E5DC-4AE1-BE69-AA01EB2EA537}" srcOrd="2" destOrd="0" presId="urn:microsoft.com/office/officeart/2005/8/layout/radial5"/>
    <dgm:cxn modelId="{44BEDE36-2CC6-49D9-9630-047B7703246A}" type="presParOf" srcId="{3D91E6BC-F0F2-42A2-9BE8-5EFC316A2B76}" destId="{CA2CB0EE-BF3A-4E23-92FB-838FDDD024C5}" srcOrd="3" destOrd="0" presId="urn:microsoft.com/office/officeart/2005/8/layout/radial5"/>
    <dgm:cxn modelId="{358B2F92-5486-4520-A072-DE1CF64A9713}" type="presParOf" srcId="{CA2CB0EE-BF3A-4E23-92FB-838FDDD024C5}" destId="{77B6D293-4B86-4A12-841B-E95ED5CD6AF2}" srcOrd="0" destOrd="0" presId="urn:microsoft.com/office/officeart/2005/8/layout/radial5"/>
    <dgm:cxn modelId="{D929D824-AB6E-4152-8AC0-ADB8E46F49AC}" type="presParOf" srcId="{3D91E6BC-F0F2-42A2-9BE8-5EFC316A2B76}" destId="{F25A30BC-D782-4097-8E9E-E18E6944805C}" srcOrd="4" destOrd="0" presId="urn:microsoft.com/office/officeart/2005/8/layout/radial5"/>
    <dgm:cxn modelId="{50F1A021-CCBB-4A08-9972-E9FC924C0BA5}" type="presParOf" srcId="{3D91E6BC-F0F2-42A2-9BE8-5EFC316A2B76}" destId="{323BF57C-A166-4FA4-B25D-756600E61552}" srcOrd="5" destOrd="0" presId="urn:microsoft.com/office/officeart/2005/8/layout/radial5"/>
    <dgm:cxn modelId="{DB88292A-9468-4CDB-9BBA-DCF6AE4F8ED4}" type="presParOf" srcId="{323BF57C-A166-4FA4-B25D-756600E61552}" destId="{6590FAE7-A31D-48EE-82A1-8EC67423821E}" srcOrd="0" destOrd="0" presId="urn:microsoft.com/office/officeart/2005/8/layout/radial5"/>
    <dgm:cxn modelId="{051E7BDE-B753-46D4-9DB9-5C6DCC20E284}" type="presParOf" srcId="{3D91E6BC-F0F2-42A2-9BE8-5EFC316A2B76}" destId="{59C82E55-46D5-49FA-AA54-318D4565FFF1}" srcOrd="6" destOrd="0" presId="urn:microsoft.com/office/officeart/2005/8/layout/radial5"/>
    <dgm:cxn modelId="{4A3AD4C1-A67B-408C-B97B-BDAD67ED8374}" type="presParOf" srcId="{3D91E6BC-F0F2-42A2-9BE8-5EFC316A2B76}" destId="{D05B9EAE-201F-4C86-A58F-3FD5E1769EDB}" srcOrd="7" destOrd="0" presId="urn:microsoft.com/office/officeart/2005/8/layout/radial5"/>
    <dgm:cxn modelId="{8BC8E6D0-BB9A-4A51-A4DA-061B123A4926}" type="presParOf" srcId="{D05B9EAE-201F-4C86-A58F-3FD5E1769EDB}" destId="{834C8724-E9A9-46C7-8C16-FA346D387AEB}" srcOrd="0" destOrd="0" presId="urn:microsoft.com/office/officeart/2005/8/layout/radial5"/>
    <dgm:cxn modelId="{A2DB84AD-3394-470F-A1DC-7B0D18664C49}" type="presParOf" srcId="{3D91E6BC-F0F2-42A2-9BE8-5EFC316A2B76}" destId="{0B89A3BE-0637-4B80-80BC-7F7462B6086A}" srcOrd="8"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3F8C90-C945-42FA-865C-2A7D7865A607}">
      <dsp:nvSpPr>
        <dsp:cNvPr id="0" name=""/>
        <dsp:cNvSpPr/>
      </dsp:nvSpPr>
      <dsp:spPr>
        <a:xfrm>
          <a:off x="2529370" y="1448282"/>
          <a:ext cx="875334" cy="875334"/>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МБОУ ДО "Токарёвский РДДТ"</a:t>
          </a:r>
        </a:p>
      </dsp:txBody>
      <dsp:txXfrm>
        <a:off x="2657560" y="1576472"/>
        <a:ext cx="618954" cy="618954"/>
      </dsp:txXfrm>
    </dsp:sp>
    <dsp:sp modelId="{587DD807-EDCA-4990-BFD3-A3E7FDD9AC38}">
      <dsp:nvSpPr>
        <dsp:cNvPr id="0" name=""/>
        <dsp:cNvSpPr/>
      </dsp:nvSpPr>
      <dsp:spPr>
        <a:xfrm rot="16200000">
          <a:off x="2873767" y="1128774"/>
          <a:ext cx="186539" cy="297613"/>
        </a:xfrm>
        <a:prstGeom prst="rightArrow">
          <a:avLst>
            <a:gd name="adj1" fmla="val 60000"/>
            <a:gd name="adj2" fmla="val 50000"/>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2901748" y="1216278"/>
        <a:ext cx="130577" cy="178567"/>
      </dsp:txXfrm>
    </dsp:sp>
    <dsp:sp modelId="{1C60659D-E5DC-4AE1-BE69-AA01EB2EA537}">
      <dsp:nvSpPr>
        <dsp:cNvPr id="0" name=""/>
        <dsp:cNvSpPr/>
      </dsp:nvSpPr>
      <dsp:spPr>
        <a:xfrm>
          <a:off x="2419953" y="2154"/>
          <a:ext cx="1094167" cy="1094167"/>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Педагогический совет</a:t>
          </a:r>
        </a:p>
      </dsp:txBody>
      <dsp:txXfrm>
        <a:off x="2580190" y="162391"/>
        <a:ext cx="773693" cy="773693"/>
      </dsp:txXfrm>
    </dsp:sp>
    <dsp:sp modelId="{CA2CB0EE-BF3A-4E23-92FB-838FDDD024C5}">
      <dsp:nvSpPr>
        <dsp:cNvPr id="0" name=""/>
        <dsp:cNvSpPr/>
      </dsp:nvSpPr>
      <dsp:spPr>
        <a:xfrm>
          <a:off x="3482136" y="1737143"/>
          <a:ext cx="186539" cy="297613"/>
        </a:xfrm>
        <a:prstGeom prst="rightArrow">
          <a:avLst>
            <a:gd name="adj1" fmla="val 60000"/>
            <a:gd name="adj2" fmla="val 50000"/>
          </a:avLst>
        </a:prstGeom>
        <a:solidFill>
          <a:schemeClr val="accent5">
            <a:hueOff val="-3311292"/>
            <a:satOff val="13270"/>
            <a:lumOff val="2876"/>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3482136" y="1796666"/>
        <a:ext cx="130577" cy="178567"/>
      </dsp:txXfrm>
    </dsp:sp>
    <dsp:sp modelId="{F25A30BC-D782-4097-8E9E-E18E6944805C}">
      <dsp:nvSpPr>
        <dsp:cNvPr id="0" name=""/>
        <dsp:cNvSpPr/>
      </dsp:nvSpPr>
      <dsp:spPr>
        <a:xfrm>
          <a:off x="3756665" y="1338866"/>
          <a:ext cx="1094167" cy="1094167"/>
        </a:xfrm>
        <a:prstGeom prst="ellipse">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общее собрание коллектива</a:t>
          </a:r>
        </a:p>
      </dsp:txBody>
      <dsp:txXfrm>
        <a:off x="3916902" y="1499103"/>
        <a:ext cx="773693" cy="773693"/>
      </dsp:txXfrm>
    </dsp:sp>
    <dsp:sp modelId="{323BF57C-A166-4FA4-B25D-756600E61552}">
      <dsp:nvSpPr>
        <dsp:cNvPr id="0" name=""/>
        <dsp:cNvSpPr/>
      </dsp:nvSpPr>
      <dsp:spPr>
        <a:xfrm rot="5400000">
          <a:off x="2873767" y="2345511"/>
          <a:ext cx="186539" cy="297613"/>
        </a:xfrm>
        <a:prstGeom prst="rightArrow">
          <a:avLst>
            <a:gd name="adj1" fmla="val 60000"/>
            <a:gd name="adj2" fmla="val 50000"/>
          </a:avLst>
        </a:prstGeom>
        <a:solidFill>
          <a:schemeClr val="accent5">
            <a:hueOff val="-6622584"/>
            <a:satOff val="26541"/>
            <a:lumOff val="575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2901748" y="2377053"/>
        <a:ext cx="130577" cy="178567"/>
      </dsp:txXfrm>
    </dsp:sp>
    <dsp:sp modelId="{59C82E55-46D5-49FA-AA54-318D4565FFF1}">
      <dsp:nvSpPr>
        <dsp:cNvPr id="0" name=""/>
        <dsp:cNvSpPr/>
      </dsp:nvSpPr>
      <dsp:spPr>
        <a:xfrm>
          <a:off x="2419953" y="2675578"/>
          <a:ext cx="1094167" cy="1094167"/>
        </a:xfrm>
        <a:prstGeom prst="ellipse">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управляющий совет</a:t>
          </a:r>
        </a:p>
      </dsp:txBody>
      <dsp:txXfrm>
        <a:off x="2580190" y="2835815"/>
        <a:ext cx="773693" cy="773693"/>
      </dsp:txXfrm>
    </dsp:sp>
    <dsp:sp modelId="{D05B9EAE-201F-4C86-A58F-3FD5E1769EDB}">
      <dsp:nvSpPr>
        <dsp:cNvPr id="0" name=""/>
        <dsp:cNvSpPr/>
      </dsp:nvSpPr>
      <dsp:spPr>
        <a:xfrm rot="10800000">
          <a:off x="2265399" y="1737143"/>
          <a:ext cx="186539" cy="297613"/>
        </a:xfrm>
        <a:prstGeom prst="rightArrow">
          <a:avLst>
            <a:gd name="adj1" fmla="val 60000"/>
            <a:gd name="adj2" fmla="val 50000"/>
          </a:avLst>
        </a:prstGeom>
        <a:solidFill>
          <a:schemeClr val="accent5">
            <a:hueOff val="-9933876"/>
            <a:satOff val="39811"/>
            <a:lumOff val="862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2321361" y="1796666"/>
        <a:ext cx="130577" cy="178567"/>
      </dsp:txXfrm>
    </dsp:sp>
    <dsp:sp modelId="{0B89A3BE-0637-4B80-80BC-7F7462B6086A}">
      <dsp:nvSpPr>
        <dsp:cNvPr id="0" name=""/>
        <dsp:cNvSpPr/>
      </dsp:nvSpPr>
      <dsp:spPr>
        <a:xfrm>
          <a:off x="1083241" y="1338866"/>
          <a:ext cx="1094167" cy="1094167"/>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методическое объединение</a:t>
          </a:r>
        </a:p>
      </dsp:txBody>
      <dsp:txXfrm>
        <a:off x="1243478" y="1499103"/>
        <a:ext cx="773693" cy="7736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B4F7-C1F4-4C71-8F0B-C8EE32D4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6536</Words>
  <Characters>37260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Людмила Постникова</cp:lastModifiedBy>
  <cp:revision>4</cp:revision>
  <cp:lastPrinted>2020-03-26T07:17:00Z</cp:lastPrinted>
  <dcterms:created xsi:type="dcterms:W3CDTF">2020-03-26T08:46:00Z</dcterms:created>
  <dcterms:modified xsi:type="dcterms:W3CDTF">2020-03-26T09:06:00Z</dcterms:modified>
</cp:coreProperties>
</file>